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7c0c" w14:textId="c807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и профессиональных участников рынка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23 февраля 2007 года N 40. Зарегистрировано в Министерстве юстиции Республики Казахстан 9 апреля 2007 года N 4608.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117.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Агентства РК по регулированию и надзору финансового рынка и финансовых организаций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01.10.2008).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по вопросам пруденциального регулирования деятельности накопительных пенсионных фондов и профессиональных участников рынка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дополнения и изменения в некоторые нормативные правовые акты Республики Казахстан по вопросам пруденциального регулирования деятельности накопительных пенсионных фондов и профессиональных участников рынка ценных бумаг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за исключением абзацев двадцать шестого, двадцать седьмого пункта 5 и тридцать первого, тридцать второго пункта 6 приложения к настоящему постановлению, которые вводятся в действие с 1 июля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стратегии и анализа (Бубеев М.С.):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 накопительных пенсионных фондов, профессиональных участников рынка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w:t>
      </w:r>
      <w:r>
        <w:br/>
      </w:r>
      <w:r>
        <w:rPr>
          <w:rFonts w:ascii="Times New Roman"/>
          <w:b w:val="false"/>
          <w:i w:val="false"/>
          <w:color w:val="000000"/>
          <w:sz w:val="28"/>
        </w:rPr>
        <w:t>
Казахстан по регулированию  
</w:t>
      </w:r>
      <w:r>
        <w:br/>
      </w:r>
      <w:r>
        <w:rPr>
          <w:rFonts w:ascii="Times New Roman"/>
          <w:b w:val="false"/>
          <w:i w:val="false"/>
          <w:color w:val="000000"/>
          <w:sz w:val="28"/>
        </w:rPr>
        <w:t>
и надзору финансового рынка 
</w:t>
      </w:r>
      <w:r>
        <w:br/>
      </w:r>
      <w:r>
        <w:rPr>
          <w:rFonts w:ascii="Times New Roman"/>
          <w:b w:val="false"/>
          <w:i w:val="false"/>
          <w:color w:val="000000"/>
          <w:sz w:val="28"/>
        </w:rPr>
        <w:t>
и финансовых организаций    
</w:t>
      </w:r>
      <w:r>
        <w:br/>
      </w:r>
      <w:r>
        <w:rPr>
          <w:rFonts w:ascii="Times New Roman"/>
          <w:b w:val="false"/>
          <w:i w:val="false"/>
          <w:color w:val="000000"/>
          <w:sz w:val="28"/>
        </w:rPr>
        <w:t>
от 23 февраля 2007 года N 40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дополнений и изменений, которые вносятся в некоторые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нормативные правовые акты Республики Казахстан по вопросам пруденциального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регулирования деятельности накопительных пенсионных фондов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профессиональных участников рынка ценных бумаг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в нормативные правовые акты Республики Казахстан по вопросам пруденциального регулирования деятельности накопительных пенсионных фондов и профессиональных участников рынка ценных бумаг следующие дополнения и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25 сентября 2004 года N 264 "Об установлении пруденциального норматива для организаций, осуществляющих брокерскую и дилерскую деятельность на рынке ценных бумаг, утверждении Правил расчета пруденциального норматива для организаций, осуществляющих брокерскую и дилерскую деятельность на рынке ценных бумаг" (зарегистрированное в Реестре государственной регистрации нормативных правовых актов под N 3196), с изменениями и дополнениями, внесенными постановлениями Правления Агентства от 27 августа 2005 года 
</w:t>
      </w:r>
      <w:r>
        <w:rPr>
          <w:rFonts w:ascii="Times New Roman"/>
          <w:b w:val="false"/>
          <w:i w:val="false"/>
          <w:color w:val="000000"/>
          <w:sz w:val="28"/>
        </w:rPr>
        <w:t xml:space="preserve"> N 310 </w:t>
      </w:r>
      <w:r>
        <w:rPr>
          <w:rFonts w:ascii="Times New Roman"/>
          <w:b w:val="false"/>
          <w:i w:val="false"/>
          <w:color w:val="000000"/>
          <w:sz w:val="28"/>
        </w:rPr>
        <w:t>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3868), от 29 октября 2005 года 
</w:t>
      </w:r>
      <w:r>
        <w:rPr>
          <w:rFonts w:ascii="Times New Roman"/>
          <w:b w:val="false"/>
          <w:i w:val="false"/>
          <w:color w:val="000000"/>
          <w:sz w:val="28"/>
        </w:rPr>
        <w:t xml:space="preserve"> N 386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264 "Об установлении пруденциального норматива для организаций, осуществляющих брокерскую и дилерскую деятельность на рынке ценных бумаг, утверждении Правил расчета пруденциального норматива для организаций, осуществляющих брокерскую и дилерскую деятельность на рынке ценных бумаг" (зарегистрированным в Реестре государственной регистрации нормативных правовых актов под N 3955), от 27 мая 2006 года 
</w:t>
      </w:r>
      <w:r>
        <w:rPr>
          <w:rFonts w:ascii="Times New Roman"/>
          <w:b w:val="false"/>
          <w:i w:val="false"/>
          <w:color w:val="000000"/>
          <w:sz w:val="28"/>
        </w:rPr>
        <w:t xml:space="preserve"> N 121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264 "Об установлении пруденциального норматива для организаций, осуществляющих брокерскую и дилерскую деятельность на рынке ценных бумаг, утверждении Правил расчета пруденциального норматива для организаций, осуществляющих брокерскую и дилерскую деятельность на рынке ценных бумаг" (зарегистрированным в Реестре государственной регистрации нормативных правовых актов под N 4275):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расчета пруденциального норматива для организаций, осуществляющих брокерскую и дилерскую деятельность на рынке ценных бумаг, утвержденных указанным постановлением:
</w:t>
      </w:r>
      <w:r>
        <w:br/>
      </w:r>
      <w:r>
        <w:rPr>
          <w:rFonts w:ascii="Times New Roman"/>
          <w:b w:val="false"/>
          <w:i w:val="false"/>
          <w:color w:val="000000"/>
          <w:sz w:val="28"/>
        </w:rPr>
        <w:t>
      абзац четвертый пункта 1 изложить в следующей редакции:
</w:t>
      </w:r>
      <w:r>
        <w:br/>
      </w:r>
      <w:r>
        <w:rPr>
          <w:rFonts w:ascii="Times New Roman"/>
          <w:b w:val="false"/>
          <w:i w:val="false"/>
          <w:color w:val="000000"/>
          <w:sz w:val="28"/>
        </w:rPr>
        <w:t>
      "О - совокупные обязательства брокера и дилера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пункт 2 дополнить абзацами тридцать вторым - тридцать четвертым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брокером и дилером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брокером и дилером на рынке автоматического "репо" на условиях их обратной продажи.".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25 сентября 2004 года N 265 "Об установлении пруденциального норматива для организаций, осуществляющих деятельность по ведению системы реестров держателей ценных бумаг, утверждении Правил расчета пруденциального норматива для организаций, осуществляющих деятельность по ведению системы реестров держателей ценных бумаг" (зарегистрированное в Реестре государственной регистрации нормативных правовых актов под N 3189), изменениями и дополнениями, внесенными постановлениями Правления Агентства от 27 августа 2005 года 
</w:t>
      </w:r>
      <w:r>
        <w:rPr>
          <w:rFonts w:ascii="Times New Roman"/>
          <w:b w:val="false"/>
          <w:i w:val="false"/>
          <w:color w:val="000000"/>
          <w:sz w:val="28"/>
        </w:rPr>
        <w:t xml:space="preserve"> N 310 </w:t>
      </w:r>
      <w:r>
        <w:rPr>
          <w:rFonts w:ascii="Times New Roman"/>
          <w:b w:val="false"/>
          <w:i w:val="false"/>
          <w:color w:val="000000"/>
          <w:sz w:val="28"/>
        </w:rPr>
        <w:t>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3868), от 29 октября 2005 года 
</w:t>
      </w:r>
      <w:r>
        <w:rPr>
          <w:rFonts w:ascii="Times New Roman"/>
          <w:b w:val="false"/>
          <w:i w:val="false"/>
          <w:color w:val="000000"/>
          <w:sz w:val="28"/>
        </w:rPr>
        <w:t xml:space="preserve"> N 389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265 "Об установлении пруденциального норматива для организаций, осуществляющих деятельность по ведению системы реестров держателей ценных бумаг, утверждении Правил расчета пруденциального норматива для организаций, осуществляющих деятельность по ведению системы реестров держателей ценных бумаг" (зарегистрированным в Реестре государственной регистрации нормативных правовых актов под N 3941, опубликованным в газете "Юридическая газета" от 22 декабря 2005 года, N 239 (973)), от 27 мая 2006 года 
</w:t>
      </w:r>
      <w:r>
        <w:rPr>
          <w:rFonts w:ascii="Times New Roman"/>
          <w:b w:val="false"/>
          <w:i w:val="false"/>
          <w:color w:val="000000"/>
          <w:sz w:val="28"/>
        </w:rPr>
        <w:t xml:space="preserve"> N 126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265 "Об установлении пруденциального норматива для организаций, осуществляющих деятельность по ведению системы реестров держателей ценных бумаг, утверждении Правил расчета пруденциального норматива для организаций, осуществляющих деятельность по ведению системы реестров держателей ценных бумаг" (зарегистрированным в Реестре государственной регистрации нормативных правовых актов под N 4271):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расчета пруденциального норматива для организаций, осуществляющих деятельность по ведению системы реестров держателей ценных бумаг, утвержденных указанным постановлением:
</w:t>
      </w:r>
      <w:r>
        <w:br/>
      </w:r>
      <w:r>
        <w:rPr>
          <w:rFonts w:ascii="Times New Roman"/>
          <w:b w:val="false"/>
          <w:i w:val="false"/>
          <w:color w:val="000000"/>
          <w:sz w:val="28"/>
        </w:rPr>
        <w:t>
      абзац четвертый пункта 1 изложить в следующей редакции:
</w:t>
      </w:r>
      <w:r>
        <w:br/>
      </w:r>
      <w:r>
        <w:rPr>
          <w:rFonts w:ascii="Times New Roman"/>
          <w:b w:val="false"/>
          <w:i w:val="false"/>
          <w:color w:val="000000"/>
          <w:sz w:val="28"/>
        </w:rPr>
        <w:t>
      "О - совокупные обязательства регистратора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пункт 2 дополнить абзацами тридцатым - тридцать вторым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регистратором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регистратором на рынке автоматического "репо" на условиях их обратной продажи.".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25 сентября 2004 года N 266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(зарегистрированное в Реестре государственной регистрации нормативных правовых актов под N 3194, опубликованное в газете "Юридическая газета" от 14 октября 2005 года, N 190-191 (924-925)), с изменениями и дополнениями, внесенными постановлениями Правления Агентства от 27 августа 2005 года 
</w:t>
      </w:r>
      <w:r>
        <w:rPr>
          <w:rFonts w:ascii="Times New Roman"/>
          <w:b w:val="false"/>
          <w:i w:val="false"/>
          <w:color w:val="000000"/>
          <w:sz w:val="28"/>
        </w:rPr>
        <w:t xml:space="preserve"> N 310 </w:t>
      </w:r>
      <w:r>
        <w:rPr>
          <w:rFonts w:ascii="Times New Roman"/>
          <w:b w:val="false"/>
          <w:i w:val="false"/>
          <w:color w:val="000000"/>
          <w:sz w:val="28"/>
        </w:rPr>
        <w:t>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3868), от 29 октября 2005 года 
</w:t>
      </w:r>
      <w:r>
        <w:rPr>
          <w:rFonts w:ascii="Times New Roman"/>
          <w:b w:val="false"/>
          <w:i w:val="false"/>
          <w:color w:val="000000"/>
          <w:sz w:val="28"/>
        </w:rPr>
        <w:t xml:space="preserve"> N 388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266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(зарегистрированным в Реестре государственной регистрации нормативных правовых актов под N 3944), от 27 мая 2006 года 
</w:t>
      </w:r>
      <w:r>
        <w:rPr>
          <w:rFonts w:ascii="Times New Roman"/>
          <w:b w:val="false"/>
          <w:i w:val="false"/>
          <w:color w:val="000000"/>
          <w:sz w:val="28"/>
        </w:rPr>
        <w:t xml:space="preserve"> N 125 </w:t>
      </w:r>
      <w:r>
        <w:rPr>
          <w:rFonts w:ascii="Times New Roman"/>
          <w:b w:val="false"/>
          <w:i w:val="false"/>
          <w:color w:val="000000"/>
          <w:sz w:val="28"/>
        </w:rPr>
        <w:t>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266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(зарегистрированным в Реестре государственной регистрации нормативных правовых актов под N 4272):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расчета пруденциального норматива для организаций, осуществляющих управление инвестиционным портфелем, утвержденных указанным постановлением:
</w:t>
      </w:r>
      <w:r>
        <w:br/>
      </w:r>
      <w:r>
        <w:rPr>
          <w:rFonts w:ascii="Times New Roman"/>
          <w:b w:val="false"/>
          <w:i w:val="false"/>
          <w:color w:val="000000"/>
          <w:sz w:val="28"/>
        </w:rPr>
        <w:t>
      абзац четвертый пункта 1 изложить в следующей редакции:
</w:t>
      </w:r>
      <w:r>
        <w:br/>
      </w:r>
      <w:r>
        <w:rPr>
          <w:rFonts w:ascii="Times New Roman"/>
          <w:b w:val="false"/>
          <w:i w:val="false"/>
          <w:color w:val="000000"/>
          <w:sz w:val="28"/>
        </w:rPr>
        <w:t>
      "О - совокупные обязательства управляющего инвестиционным портфелем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пункт 3 дополнить абзацами тридцать вторым - тридцать четвертым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управляющим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управляющим на рынке автоматического "репо" на условиях их обратной продажи.".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17 июня 2006 года N 132 "Об утверждении Правил расчета пруденциальных нормативов для организаций,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N 4299), с изменениями и дополнениями, внесенными постановлением Правления Агентства от 27 октября 2006 года 
</w:t>
      </w:r>
      <w:r>
        <w:rPr>
          <w:rFonts w:ascii="Times New Roman"/>
          <w:b w:val="false"/>
          <w:i w:val="false"/>
          <w:color w:val="000000"/>
          <w:sz w:val="28"/>
        </w:rPr>
        <w:t xml:space="preserve"> N 226 </w:t>
      </w:r>
      <w:r>
        <w:rPr>
          <w:rFonts w:ascii="Times New Roman"/>
          <w:b w:val="false"/>
          <w:i w:val="false"/>
          <w:color w:val="000000"/>
          <w:sz w:val="28"/>
        </w:rPr>
        <w:t>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132 "Об утверждении Правил расчета пруденциальных нормативов для организаций,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4478):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расчета пруденциальных нормативов для организаций, совмещающих виды профессиональной деятельности на рынке ценных бумаг, утвержденных указанным постановлением:
</w:t>
      </w:r>
      <w:r>
        <w:br/>
      </w:r>
      <w:r>
        <w:rPr>
          <w:rFonts w:ascii="Times New Roman"/>
          <w:b w:val="false"/>
          <w:i w:val="false"/>
          <w:color w:val="000000"/>
          <w:sz w:val="28"/>
        </w:rPr>
        <w:t>
      пункт 3 дополнить абзацами двадцать девятым - тридцать первым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Брокером и (или) дилером и Управляющим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Брокером и (или) дилером и Управляющим на рынке автоматического "репо" на условиях их обратной продажи.";
</w:t>
      </w:r>
      <w:r>
        <w:br/>
      </w:r>
      <w:r>
        <w:rPr>
          <w:rFonts w:ascii="Times New Roman"/>
          <w:b w:val="false"/>
          <w:i w:val="false"/>
          <w:color w:val="000000"/>
          <w:sz w:val="28"/>
        </w:rPr>
        <w:t>
      в пункте 6:
</w:t>
      </w:r>
      <w:r>
        <w:br/>
      </w:r>
      <w:r>
        <w:rPr>
          <w:rFonts w:ascii="Times New Roman"/>
          <w:b w:val="false"/>
          <w:i w:val="false"/>
          <w:color w:val="000000"/>
          <w:sz w:val="28"/>
        </w:rPr>
        <w:t>
      в абзаце третьем слова "пунктах 3 и 4" заменить словами "пункте 5";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"О - совокупные обязательства Фонда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абзац тринадцатый после слова "акций," дополнить словом "паев,";
</w:t>
      </w:r>
      <w:r>
        <w:br/>
      </w:r>
      <w:r>
        <w:rPr>
          <w:rFonts w:ascii="Times New Roman"/>
          <w:b w:val="false"/>
          <w:i w:val="false"/>
          <w:color w:val="000000"/>
          <w:sz w:val="28"/>
        </w:rPr>
        <w:t>
      абзац пятнадцатый изложить в следующей редакции:
</w:t>
      </w:r>
      <w:r>
        <w:br/>
      </w:r>
      <w:r>
        <w:rPr>
          <w:rFonts w:ascii="Times New Roman"/>
          <w:b w:val="false"/>
          <w:i w:val="false"/>
          <w:color w:val="000000"/>
          <w:sz w:val="28"/>
        </w:rPr>
        <w:t>
      "В - текущая стоимость финансовых инструментов, номинированных в иностранной валюте, а также номинал и/или купонное вознаграждение по которым индексировано к изменению курсов иностранных валют,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драгоценных металлов;";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Порядок расчета и значение коэффициента достаточности собственного капитала при совмещении Организацией деятельности с деятельностью по управлению инвестиционным портфелем (при наличии активов в управлении), а также с брокерской и дилерской деятельностью без права ведения счетов клиента в качестве номинального держателя устанавливаются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от 27 октября 2006 года N 223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N 4480).";
</w:t>
      </w:r>
      <w:r>
        <w:br/>
      </w:r>
      <w:r>
        <w:rPr>
          <w:rFonts w:ascii="Times New Roman"/>
          <w:b w:val="false"/>
          <w:i w:val="false"/>
          <w:color w:val="000000"/>
          <w:sz w:val="28"/>
        </w:rPr>
        <w:t>
      пункты 9 и 10 исключить;
</w:t>
      </w:r>
      <w:r>
        <w:br/>
      </w:r>
      <w:r>
        <w:rPr>
          <w:rFonts w:ascii="Times New Roman"/>
          <w:b w:val="false"/>
          <w:i w:val="false"/>
          <w:color w:val="000000"/>
          <w:sz w:val="28"/>
        </w:rPr>
        <w:t>
      в приложении 1:
</w:t>
      </w:r>
      <w:r>
        <w:br/>
      </w:r>
      <w:r>
        <w:rPr>
          <w:rFonts w:ascii="Times New Roman"/>
          <w:b w:val="false"/>
          <w:i w:val="false"/>
          <w:color w:val="000000"/>
          <w:sz w:val="28"/>
        </w:rPr>
        <w:t>
      в таблице "Кредитный риск":
</w:t>
      </w:r>
      <w:r>
        <w:br/>
      </w:r>
      <w:r>
        <w:rPr>
          <w:rFonts w:ascii="Times New Roman"/>
          <w:b w:val="false"/>
          <w:i w:val="false"/>
          <w:color w:val="000000"/>
          <w:sz w:val="28"/>
        </w:rPr>
        <w:t>
      в графе второй слова "к расчету" исключить;
</w:t>
      </w:r>
      <w:r>
        <w:br/>
      </w:r>
      <w:r>
        <w:rPr>
          <w:rFonts w:ascii="Times New Roman"/>
          <w:b w:val="false"/>
          <w:i w:val="false"/>
          <w:color w:val="000000"/>
          <w:sz w:val="28"/>
        </w:rPr>
        <w:t>
      после строки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253"/>
        <w:gridCol w:w="1253"/>
        <w:gridCol w:w="1393"/>
      </w:tblGrid>
      <w:tr>
        <w:trPr>
          <w:trHeight w:val="450" w:hRule="atLeast"/>
        </w:trPr>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253"/>
        <w:gridCol w:w="1293"/>
        <w:gridCol w:w="1373"/>
      </w:tblGrid>
      <w:tr>
        <w:trPr>
          <w:trHeight w:val="450" w:hRule="atLeast"/>
        </w:trPr>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пути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после строки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273"/>
        <w:gridCol w:w="1313"/>
        <w:gridCol w:w="1353"/>
      </w:tblGrid>
      <w:tr>
        <w:trPr>
          <w:trHeight w:val="450" w:hRule="atLeast"/>
        </w:trPr>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273"/>
        <w:gridCol w:w="1493"/>
        <w:gridCol w:w="1333"/>
      </w:tblGrid>
      <w:tr>
        <w:trPr>
          <w:trHeight w:val="450" w:hRule="atLeast"/>
        </w:trPr>
        <w:tc>
          <w:tcPr>
            <w:tcW w:w="5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акции которых
</w:t>
            </w:r>
            <w:r>
              <w:br/>
            </w:r>
            <w:r>
              <w:rPr>
                <w:rFonts w:ascii="Times New Roman"/>
                <w:b w:val="false"/>
                <w:i w:val="false"/>
                <w:color w:val="000000"/>
                <w:sz w:val="20"/>
              </w:rPr>
              <w:t>
были подвергнуты
</w:t>
            </w:r>
            <w:r>
              <w:br/>
            </w:r>
            <w:r>
              <w:rPr>
                <w:rFonts w:ascii="Times New Roman"/>
                <w:b w:val="false"/>
                <w:i w:val="false"/>
                <w:color w:val="000000"/>
                <w:sz w:val="20"/>
              </w:rPr>
              <w:t>
организатором торгов
</w:t>
            </w:r>
            <w:r>
              <w:br/>
            </w:r>
            <w:r>
              <w:rPr>
                <w:rFonts w:ascii="Times New Roman"/>
                <w:b w:val="false"/>
                <w:i w:val="false"/>
                <w:color w:val="000000"/>
                <w:sz w:val="20"/>
              </w:rPr>
              <w:t>
делистингу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в Пояснениях к заполнению таблицы: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
</w:t>
      </w:r>
      <w:r>
        <w:br/>
      </w:r>
      <w:r>
        <w:rPr>
          <w:rFonts w:ascii="Times New Roman"/>
          <w:b w:val="false"/>
          <w:i w:val="false"/>
          <w:color w:val="000000"/>
          <w:sz w:val="28"/>
        </w:rPr>
        <w:t>
      дополнить абзацами пятым - седьмым следующего содержания:
</w:t>
      </w:r>
      <w:r>
        <w:br/>
      </w:r>
      <w:r>
        <w:rPr>
          <w:rFonts w:ascii="Times New Roman"/>
          <w:b w:val="false"/>
          <w:i w:val="false"/>
          <w:color w:val="000000"/>
          <w:sz w:val="28"/>
        </w:rPr>
        <w:t>
      "Финансовые инструменты, подвергнутые организатором торгов делистингу, включаются в расчет кредитного риска путем умножения суммы текущей стоимости данных финансовых инструментов на степень риска, указанную в VI группе активов настоящего приложения.
</w:t>
      </w:r>
      <w:r>
        <w:br/>
      </w:r>
      <w:r>
        <w:rPr>
          <w:rFonts w:ascii="Times New Roman"/>
          <w:b w:val="false"/>
          <w:i w:val="false"/>
          <w:color w:val="000000"/>
          <w:sz w:val="28"/>
        </w:rPr>
        <w:t>
      При наличии у долговой ценной бумаги рейтинговых оценок, присвоенных несколькими рейтинговыми агентствами, во внимание принимается последняя из таких оценок.
</w:t>
      </w:r>
      <w:r>
        <w:br/>
      </w:r>
      <w:r>
        <w:rPr>
          <w:rFonts w:ascii="Times New Roman"/>
          <w:b w:val="false"/>
          <w:i w:val="false"/>
          <w:color w:val="000000"/>
          <w:sz w:val="28"/>
        </w:rPr>
        <w:t>
      При наличии у долговой ценной бумаги рейтинговых оценок по международной и национальной шкале Республики Казахстан, приоритет отдается наивысшей рейтинговой оценке.";
</w:t>
      </w:r>
      <w:r>
        <w:br/>
      </w:r>
      <w:r>
        <w:rPr>
          <w:rFonts w:ascii="Times New Roman"/>
          <w:b w:val="false"/>
          <w:i w:val="false"/>
          <w:color w:val="000000"/>
          <w:sz w:val="28"/>
        </w:rPr>
        <w:t>
      в приложении 1-1:
</w:t>
      </w:r>
      <w:r>
        <w:br/>
      </w:r>
      <w:r>
        <w:rPr>
          <w:rFonts w:ascii="Times New Roman"/>
          <w:b w:val="false"/>
          <w:i w:val="false"/>
          <w:color w:val="000000"/>
          <w:sz w:val="28"/>
        </w:rPr>
        <w:t>
      в таблице "Специфический процентный риск":
</w:t>
      </w:r>
      <w:r>
        <w:br/>
      </w:r>
      <w:r>
        <w:rPr>
          <w:rFonts w:ascii="Times New Roman"/>
          <w:b w:val="false"/>
          <w:i w:val="false"/>
          <w:color w:val="000000"/>
          <w:sz w:val="28"/>
        </w:rPr>
        <w:t>
      в строке 2:
</w:t>
      </w:r>
      <w:r>
        <w:br/>
      </w:r>
      <w:r>
        <w:rPr>
          <w:rFonts w:ascii="Times New Roman"/>
          <w:b w:val="false"/>
          <w:i w:val="false"/>
          <w:color w:val="000000"/>
          <w:sz w:val="28"/>
        </w:rPr>
        <w:t>
      слова "6 месяцев" заменить словами "6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в строках 3, 4:
</w:t>
      </w:r>
      <w:r>
        <w:br/>
      </w:r>
      <w:r>
        <w:rPr>
          <w:rFonts w:ascii="Times New Roman"/>
          <w:b w:val="false"/>
          <w:i w:val="false"/>
          <w:color w:val="000000"/>
          <w:sz w:val="28"/>
        </w:rPr>
        <w:t>
      слова "24 месяцев" заменить словами "24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приложение 1-2 изложить согласно приложению 1 к настоящему Перечню;
</w:t>
      </w:r>
      <w:r>
        <w:br/>
      </w:r>
      <w:r>
        <w:rPr>
          <w:rFonts w:ascii="Times New Roman"/>
          <w:b w:val="false"/>
          <w:i w:val="false"/>
          <w:color w:val="000000"/>
          <w:sz w:val="28"/>
        </w:rPr>
        <w:t>
      в приложении 7:
</w:t>
      </w:r>
      <w:r>
        <w:br/>
      </w:r>
      <w:r>
        <w:rPr>
          <w:rFonts w:ascii="Times New Roman"/>
          <w:b w:val="false"/>
          <w:i w:val="false"/>
          <w:color w:val="000000"/>
          <w:sz w:val="28"/>
        </w:rPr>
        <w:t>
      строку 1.4 изложить в следующей редакции: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573"/>
        <w:gridCol w:w="1513"/>
      </w:tblGrid>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текущих счетах в
</w:t>
            </w:r>
            <w:r>
              <w:br/>
            </w:r>
            <w:r>
              <w:rPr>
                <w:rFonts w:ascii="Times New Roman"/>
                <w:b w:val="false"/>
                <w:i w:val="false"/>
                <w:color w:val="000000"/>
                <w:sz w:val="20"/>
              </w:rPr>
              <w:t>
банках-нерезидентах, которые
</w:t>
            </w:r>
            <w:r>
              <w:br/>
            </w:r>
            <w:r>
              <w:rPr>
                <w:rFonts w:ascii="Times New Roman"/>
                <w:b w:val="false"/>
                <w:i w:val="false"/>
                <w:color w:val="000000"/>
                <w:sz w:val="20"/>
              </w:rPr>
              <w:t>
имеют долгосрочный и/или
</w:t>
            </w:r>
            <w:r>
              <w:br/>
            </w:r>
            <w:r>
              <w:rPr>
                <w:rFonts w:ascii="Times New Roman"/>
                <w:b w:val="false"/>
                <w:i w:val="false"/>
                <w:color w:val="000000"/>
                <w:sz w:val="20"/>
              </w:rPr>
              <w:t>
краткосрочный, индивидуальный
</w:t>
            </w:r>
            <w:r>
              <w:br/>
            </w:r>
            <w:r>
              <w:rPr>
                <w:rFonts w:ascii="Times New Roman"/>
                <w:b w:val="false"/>
                <w:i w:val="false"/>
                <w:color w:val="000000"/>
                <w:sz w:val="20"/>
              </w:rPr>
              <w:t>
рейтинг не ниже "ВВВ-" по
</w:t>
            </w:r>
            <w:r>
              <w:br/>
            </w:r>
            <w:r>
              <w:rPr>
                <w:rFonts w:ascii="Times New Roman"/>
                <w:b w:val="false"/>
                <w:i w:val="false"/>
                <w:color w:val="000000"/>
                <w:sz w:val="20"/>
              </w:rPr>
              <w:t>
международной шкале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в строке 33 символы ";К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u w:val="single"/>
        </w:rPr>
        <w:t>
&gt;
</w:t>
      </w:r>
      <w:r>
        <w:rPr>
          <w:rFonts w:ascii="Times New Roman"/>
          <w:b w:val="false"/>
          <w:i w:val="false"/>
          <w:color w:val="000000"/>
          <w:sz w:val="28"/>
        </w:rPr>
        <w:t>
1" исключить;
</w:t>
      </w:r>
      <w:r>
        <w:br/>
      </w:r>
      <w:r>
        <w:rPr>
          <w:rFonts w:ascii="Times New Roman"/>
          <w:b w:val="false"/>
          <w:i w:val="false"/>
          <w:color w:val="000000"/>
          <w:sz w:val="28"/>
        </w:rPr>
        <w:t>
      строки 34, 35 изложить в следующей редакции: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613"/>
        <w:gridCol w:w="1473"/>
      </w:tblGrid>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r>
              <w:br/>
            </w:r>
            <w:r>
              <w:rPr>
                <w:rFonts w:ascii="Times New Roman"/>
                <w:b w:val="false"/>
                <w:i w:val="false"/>
                <w:color w:val="000000"/>
                <w:sz w:val="20"/>
              </w:rPr>
              <w:t>
                \
</w:t>
            </w:r>
            <w:r>
              <w:br/>
            </w:r>
            <w:r>
              <w:rPr>
                <w:rFonts w:ascii="Times New Roman"/>
                <w:b w:val="false"/>
                <w:i w:val="false"/>
                <w:color w:val="000000"/>
                <w:sz w:val="20"/>
              </w:rPr>
              <w:t>
Фондовый риск  (/_ Ак * 0,08)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6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Валютный риск (Вр)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27 октября 2006 года N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N 4479):
</w:t>
      </w:r>
      <w:r>
        <w:br/>
      </w:r>
      <w:r>
        <w:rPr>
          <w:rFonts w:ascii="Times New Roman"/>
          <w:b w:val="false"/>
          <w:i w:val="false"/>
          <w:color w:val="000000"/>
          <w:sz w:val="28"/>
        </w:rPr>
        <w:t>
      в 
</w:t>
      </w:r>
      <w:r>
        <w:rPr>
          <w:rFonts w:ascii="Times New Roman"/>
          <w:b w:val="false"/>
          <w:i w:val="false"/>
          <w:color w:val="000000"/>
          <w:sz w:val="28"/>
        </w:rPr>
        <w:t xml:space="preserve"> Инструкции </w:t>
      </w:r>
      <w:r>
        <w:rPr>
          <w:rFonts w:ascii="Times New Roman"/>
          <w:b w:val="false"/>
          <w:i w:val="false"/>
          <w:color w:val="000000"/>
          <w:sz w:val="28"/>
        </w:rPr>
        <w:t>
 о нормативных значениях пруденциальных нормативов, методике их расчетов для накопительных пенсионных фондов, утвержденной указанным постановлением: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настоящей Инструкции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денежные эквиваленты - это краткосрочные, высоколиквидные вложения, легко обратимые в заранее известную сумму денег, и подвергающиеся незначительному риску изменения их стоимости. К денежным эквивалентам также относятся инвестиции во вклады в банки второго уровня и другие инвестиции, которые имеют краткосрочный срок погашения (не более трех месяцев с даты приобретения). Квалификация инвестиций в качестве денежных эквивалентов производится в соответствии с международным стандартом финансовой отчетности 7 "Отчеты о движении денежных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своей деятельности. Опасность расходов (убытков) возникает из-за переоценки позиций по валютам в стоимостном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кредитный риск - риск возникновения расходов (убытков) вследствие неуплаты заемщиком (эмитентом) основного долга и (или)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p>
    <w:p>
      <w:pPr>
        <w:spacing w:after="0"/>
        <w:ind w:left="0"/>
        <w:jc w:val="both"/>
      </w:pPr>
      <w:r>
        <w:rPr>
          <w:rFonts w:ascii="Times New Roman"/>
          <w:b w:val="false"/>
          <w:i w:val="false"/>
          <w:color w:val="000000"/>
          <w:sz w:val="28"/>
        </w:rPr>
        <w:t>
</w:t>
      </w:r>
      <w:r>
        <w:rPr>
          <w:rFonts w:ascii="Times New Roman"/>
          <w:b w:val="false"/>
          <w:i w:val="false"/>
          <w:color w:val="000000"/>
          <w:sz w:val="28"/>
        </w:rPr>
        <w:t>
      4) фондовый риск - риск возникновения расходов (убытков) вследствие изменения стоимости акций, возникающий в случае изменения условий финансовых рынков, влияющих на рыночную стоимость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5) суммарный коэффициент достаточности собственного капитала - сумма коэффициентов достаточности собственного капитала Фонда, рассчитанного в соответствии с настоящей Инструкцией, и коэффициента достаточности собственного капитала Организации, рассчитанного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октября 2006 года N 223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N 4480);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общий процентный риск, связанный с несоблюдением сроков погашения размещенных активов (при фиксированных ставках вознаграждения);
</w:t>
      </w:r>
      <w:r>
        <w:br/>
      </w:r>
      <w:r>
        <w:rPr>
          <w:rFonts w:ascii="Times New Roman"/>
          <w:b w:val="false"/>
          <w:i w:val="false"/>
          <w:color w:val="000000"/>
          <w:sz w:val="28"/>
        </w:rPr>
        <w:t>
      специфический процентный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7)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Рыночный риск представляет сумму процентного, валютного и фондового риска;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8)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в абзаце шестом пункта 4 слово "организации" заменить словом "Фонда";
</w:t>
      </w:r>
      <w:r>
        <w:br/>
      </w:r>
      <w:r>
        <w:rPr>
          <w:rFonts w:ascii="Times New Roman"/>
          <w:b w:val="false"/>
          <w:i w:val="false"/>
          <w:color w:val="000000"/>
          <w:sz w:val="28"/>
        </w:rPr>
        <w:t>
      в пункте 5: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"О - обязательства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абзац четырнадцатый после слова "акций," дополнить словом "паев,";
</w:t>
      </w:r>
      <w:r>
        <w:br/>
      </w:r>
      <w:r>
        <w:rPr>
          <w:rFonts w:ascii="Times New Roman"/>
          <w:b w:val="false"/>
          <w:i w:val="false"/>
          <w:color w:val="000000"/>
          <w:sz w:val="28"/>
        </w:rPr>
        <w:t>
      абзац шестнадцатый изложить в следующей редакции:
</w:t>
      </w:r>
      <w:r>
        <w:br/>
      </w:r>
      <w:r>
        <w:rPr>
          <w:rFonts w:ascii="Times New Roman"/>
          <w:b w:val="false"/>
          <w:i w:val="false"/>
          <w:color w:val="000000"/>
          <w:sz w:val="28"/>
        </w:rPr>
        <w:t>
      "В - текущая стоимость финансовых инструментов, номинированных в иностранной валюте, а также номинал и/или купонное вознаграждение по которым индексировано к изменению курсов иностранных валют,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драгоценных металлов;";
</w:t>
      </w:r>
      <w:r>
        <w:br/>
      </w:r>
      <w:r>
        <w:rPr>
          <w:rFonts w:ascii="Times New Roman"/>
          <w:b w:val="false"/>
          <w:i w:val="false"/>
          <w:color w:val="000000"/>
          <w:sz w:val="28"/>
        </w:rPr>
        <w:t>
      пункт 6 дополнить абзацами двадцать шестым - двадцать восьмым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Фондом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Фондом на рынке автоматического "репо" на условиях их обратной продажи.";
</w:t>
      </w:r>
      <w:r>
        <w:br/>
      </w:r>
      <w:r>
        <w:rPr>
          <w:rFonts w:ascii="Times New Roman"/>
          <w:b w:val="false"/>
          <w:i w:val="false"/>
          <w:color w:val="000000"/>
          <w:sz w:val="28"/>
        </w:rPr>
        <w:t>
      пункт 16 дополнить абзацем вторым следующего содержания:
</w:t>
      </w:r>
      <w:r>
        <w:br/>
      </w:r>
      <w:r>
        <w:rPr>
          <w:rFonts w:ascii="Times New Roman"/>
          <w:b w:val="false"/>
          <w:i w:val="false"/>
          <w:color w:val="000000"/>
          <w:sz w:val="28"/>
        </w:rPr>
        <w:t>
      "Максимальный остаток денег на текущих счетах Фонда в одном банке второго уровня (в двух и более банках второго уровня, являющихся между собой аффилиированными лицами) не должен превышать десяти процентов от размера собственных активов Фонда.";
</w:t>
      </w:r>
      <w:r>
        <w:br/>
      </w:r>
      <w:r>
        <w:rPr>
          <w:rFonts w:ascii="Times New Roman"/>
          <w:b w:val="false"/>
          <w:i w:val="false"/>
          <w:color w:val="000000"/>
          <w:sz w:val="28"/>
        </w:rPr>
        <w:t>
      в приложении 1:
</w:t>
      </w:r>
      <w:r>
        <w:br/>
      </w:r>
      <w:r>
        <w:rPr>
          <w:rFonts w:ascii="Times New Roman"/>
          <w:b w:val="false"/>
          <w:i w:val="false"/>
          <w:color w:val="000000"/>
          <w:sz w:val="28"/>
        </w:rPr>
        <w:t>
      в таблице "Кредитный риск":
</w:t>
      </w:r>
      <w:r>
        <w:br/>
      </w:r>
      <w:r>
        <w:rPr>
          <w:rFonts w:ascii="Times New Roman"/>
          <w:b w:val="false"/>
          <w:i w:val="false"/>
          <w:color w:val="000000"/>
          <w:sz w:val="28"/>
        </w:rPr>
        <w:t>
      в графе второй слова "к расчету" исключить;
</w:t>
      </w:r>
      <w:r>
        <w:br/>
      </w:r>
      <w:r>
        <w:rPr>
          <w:rFonts w:ascii="Times New Roman"/>
          <w:b w:val="false"/>
          <w:i w:val="false"/>
          <w:color w:val="000000"/>
          <w:sz w:val="28"/>
        </w:rPr>
        <w:t>
      после строки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1013"/>
        <w:gridCol w:w="1053"/>
        <w:gridCol w:w="993"/>
      </w:tblGrid>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033"/>
        <w:gridCol w:w="1033"/>
        <w:gridCol w:w="95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пути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после строки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033"/>
        <w:gridCol w:w="1073"/>
        <w:gridCol w:w="89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013"/>
        <w:gridCol w:w="1093"/>
        <w:gridCol w:w="93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акции которых
</w:t>
            </w:r>
            <w:r>
              <w:br/>
            </w:r>
            <w:r>
              <w:rPr>
                <w:rFonts w:ascii="Times New Roman"/>
                <w:b w:val="false"/>
                <w:i w:val="false"/>
                <w:color w:val="000000"/>
                <w:sz w:val="20"/>
              </w:rPr>
              <w:t>
были подвергнуты
</w:t>
            </w:r>
            <w:r>
              <w:br/>
            </w:r>
            <w:r>
              <w:rPr>
                <w:rFonts w:ascii="Times New Roman"/>
                <w:b w:val="false"/>
                <w:i w:val="false"/>
                <w:color w:val="000000"/>
                <w:sz w:val="20"/>
              </w:rPr>
              <w:t>
организатором торгов
</w:t>
            </w:r>
            <w:r>
              <w:br/>
            </w:r>
            <w:r>
              <w:rPr>
                <w:rFonts w:ascii="Times New Roman"/>
                <w:b w:val="false"/>
                <w:i w:val="false"/>
                <w:color w:val="000000"/>
                <w:sz w:val="20"/>
              </w:rPr>
              <w:t>
делистингу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в Пояснениях к заполнению таблицы: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
</w:t>
      </w:r>
      <w:r>
        <w:br/>
      </w:r>
      <w:r>
        <w:rPr>
          <w:rFonts w:ascii="Times New Roman"/>
          <w:b w:val="false"/>
          <w:i w:val="false"/>
          <w:color w:val="000000"/>
          <w:sz w:val="28"/>
        </w:rPr>
        <w:t>
      дополнить абзацами пятым - седьмым следующего содержания:
</w:t>
      </w:r>
      <w:r>
        <w:br/>
      </w:r>
      <w:r>
        <w:rPr>
          <w:rFonts w:ascii="Times New Roman"/>
          <w:b w:val="false"/>
          <w:i w:val="false"/>
          <w:color w:val="000000"/>
          <w:sz w:val="28"/>
        </w:rPr>
        <w:t>
      "Финансовые инструменты, подвергнутые организатором торгов делистингу, включаются в расчет кредитного риска путем умножения суммы текущей стоимости данных финансовых инструментов на степень риска, указанную в VI группе активов настоящего приложения.
</w:t>
      </w:r>
      <w:r>
        <w:br/>
      </w:r>
      <w:r>
        <w:rPr>
          <w:rFonts w:ascii="Times New Roman"/>
          <w:b w:val="false"/>
          <w:i w:val="false"/>
          <w:color w:val="000000"/>
          <w:sz w:val="28"/>
        </w:rPr>
        <w:t>
      При наличии у долговой ценной бумаги рейтинговых оценок, присвоенных несколькими рейтинговыми агентствами, во внимание принимается последняя из таких оценок.
</w:t>
      </w:r>
      <w:r>
        <w:br/>
      </w:r>
      <w:r>
        <w:rPr>
          <w:rFonts w:ascii="Times New Roman"/>
          <w:b w:val="false"/>
          <w:i w:val="false"/>
          <w:color w:val="000000"/>
          <w:sz w:val="28"/>
        </w:rPr>
        <w:t>
      При наличии у долговой ценной бумаги рейтинговых оценок по международной и национальной шкале Республики Казахстан, приоритет отдается наивысшей рейтинговой оценке.";
</w:t>
      </w:r>
      <w:r>
        <w:br/>
      </w:r>
      <w:r>
        <w:rPr>
          <w:rFonts w:ascii="Times New Roman"/>
          <w:b w:val="false"/>
          <w:i w:val="false"/>
          <w:color w:val="000000"/>
          <w:sz w:val="28"/>
        </w:rPr>
        <w:t>
      в приложении 2:
</w:t>
      </w:r>
      <w:r>
        <w:br/>
      </w:r>
      <w:r>
        <w:rPr>
          <w:rFonts w:ascii="Times New Roman"/>
          <w:b w:val="false"/>
          <w:i w:val="false"/>
          <w:color w:val="000000"/>
          <w:sz w:val="28"/>
        </w:rPr>
        <w:t>
      в строке 2:
</w:t>
      </w:r>
      <w:r>
        <w:br/>
      </w:r>
      <w:r>
        <w:rPr>
          <w:rFonts w:ascii="Times New Roman"/>
          <w:b w:val="false"/>
          <w:i w:val="false"/>
          <w:color w:val="000000"/>
          <w:sz w:val="28"/>
        </w:rPr>
        <w:t>
      слова "6 месяцев" заменить словами "6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в строках 3, 4:
</w:t>
      </w:r>
      <w:r>
        <w:br/>
      </w:r>
      <w:r>
        <w:rPr>
          <w:rFonts w:ascii="Times New Roman"/>
          <w:b w:val="false"/>
          <w:i w:val="false"/>
          <w:color w:val="000000"/>
          <w:sz w:val="28"/>
        </w:rPr>
        <w:t>
      слова "24 месяцев" заменить словами "24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приложение 3 изложить согласно приложению 2 к настоящему Перечню;
</w:t>
      </w:r>
      <w:r>
        <w:br/>
      </w:r>
      <w:r>
        <w:rPr>
          <w:rFonts w:ascii="Times New Roman"/>
          <w:b w:val="false"/>
          <w:i w:val="false"/>
          <w:color w:val="000000"/>
          <w:sz w:val="28"/>
        </w:rPr>
        <w:t>
      в приложении 4:
</w:t>
      </w:r>
      <w:r>
        <w:br/>
      </w:r>
      <w:r>
        <w:rPr>
          <w:rFonts w:ascii="Times New Roman"/>
          <w:b w:val="false"/>
          <w:i w:val="false"/>
          <w:color w:val="000000"/>
          <w:sz w:val="28"/>
        </w:rPr>
        <w:t>
      в строке 26 символы "; К
</w:t>
      </w:r>
      <w:r>
        <w:rPr>
          <w:rFonts w:ascii="Times New Roman"/>
          <w:b w:val="false"/>
          <w:i w:val="false"/>
          <w:color w:val="000000"/>
          <w:vertAlign w:val="subscript"/>
        </w:rPr>
        <w:t>
1
</w:t>
      </w:r>
      <w:r>
        <w:rPr>
          <w:rFonts w:ascii="Times New Roman"/>
          <w:b w:val="false"/>
          <w:i w:val="false"/>
          <w:color w:val="000000"/>
          <w:sz w:val="28"/>
        </w:rPr>
        <w:t>
&gt;0,042" исключить;
</w:t>
      </w:r>
      <w:r>
        <w:br/>
      </w:r>
      <w:r>
        <w:rPr>
          <w:rFonts w:ascii="Times New Roman"/>
          <w:b w:val="false"/>
          <w:i w:val="false"/>
          <w:color w:val="000000"/>
          <w:sz w:val="28"/>
        </w:rPr>
        <w:t>
      дополнить строками 27 - 30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553"/>
        <w:gridCol w:w="993"/>
      </w:tblGrid>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8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r>
              <w:br/>
            </w:r>
            <w:r>
              <w:rPr>
                <w:rFonts w:ascii="Times New Roman"/>
                <w:b w:val="false"/>
                <w:i w:val="false"/>
                <w:color w:val="000000"/>
                <w:sz w:val="20"/>
              </w:rPr>
              <w:t>
               \  
</w:t>
            </w:r>
            <w:r>
              <w:br/>
            </w:r>
            <w:r>
              <w:rPr>
                <w:rFonts w:ascii="Times New Roman"/>
                <w:b w:val="false"/>
                <w:i w:val="false"/>
                <w:color w:val="000000"/>
                <w:sz w:val="20"/>
              </w:rPr>
              <w:t>
Фондовый риск (/_ Ак * 0,08)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8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Валютный риск (Вр)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Текущая стоимость пенсионных активов (ТПА)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активов по балансу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27 октября 2006 года N 223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(зарегистрированное в Реестре государственной регистрации нормативных правовых актов под N 4480):
</w:t>
      </w:r>
      <w:r>
        <w:br/>
      </w:r>
      <w:r>
        <w:rPr>
          <w:rFonts w:ascii="Times New Roman"/>
          <w:b w:val="false"/>
          <w:i w:val="false"/>
          <w:color w:val="000000"/>
          <w:sz w:val="28"/>
        </w:rPr>
        <w:t>
      в 
</w:t>
      </w:r>
      <w:r>
        <w:rPr>
          <w:rFonts w:ascii="Times New Roman"/>
          <w:b w:val="false"/>
          <w:i w:val="false"/>
          <w:color w:val="000000"/>
          <w:sz w:val="28"/>
        </w:rPr>
        <w:t xml:space="preserve"> Инструкции </w:t>
      </w:r>
      <w:r>
        <w:rPr>
          <w:rFonts w:ascii="Times New Roman"/>
          <w:b w:val="false"/>
          <w:i w:val="false"/>
          <w:color w:val="000000"/>
          <w:sz w:val="28"/>
        </w:rPr>
        <w:t>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утвержденной указанным постановлением: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настоящей Инструкции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денежные эквиваленты - это краткосрочные, высоколиквидные вложения, легко обратимые в заранее известную сумму денег, и подвергающиеся незначительному риску изменения их стоимости. К денежным эквивалентам также относятся инвестиции во вклады в банки второго уровня и другие инвестиции, которые имеют краткосрочный срок погашения (не более трех месяцев с даты приобретения).
</w:t>
      </w:r>
      <w:r>
        <w:br/>
      </w:r>
      <w:r>
        <w:rPr>
          <w:rFonts w:ascii="Times New Roman"/>
          <w:b w:val="false"/>
          <w:i w:val="false"/>
          <w:color w:val="000000"/>
          <w:sz w:val="28"/>
        </w:rPr>
        <w:t>
      Квалификация инвестиций в качестве денежных эквивалентов производится в соответствии с международным стандартом финансовой отчетности 7 "Отчеты о движении денежных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своей деятельности. Опасность расходов (убытков) возникает из-за переоценки позиций по валютам в стоимостном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условная единица пенсионных активов - удельная величина пенсионных активов накопительного пенсионного фонда, используемая для характеристики их изменения в результате инвестиционного управления ими Организацией и рассчитываемая в соответствии с настоящей Инструкцией;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кредитный риск - риск возникновения расходов (убытков) вследствие неуплаты заемщиком (эмитентом) основного долга и (или)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p>
    <w:p>
      <w:pPr>
        <w:spacing w:after="0"/>
        <w:ind w:left="0"/>
        <w:jc w:val="both"/>
      </w:pPr>
      <w:r>
        <w:rPr>
          <w:rFonts w:ascii="Times New Roman"/>
          <w:b w:val="false"/>
          <w:i w:val="false"/>
          <w:color w:val="000000"/>
          <w:sz w:val="28"/>
        </w:rPr>
        <w:t>
</w:t>
      </w:r>
      <w:r>
        <w:rPr>
          <w:rFonts w:ascii="Times New Roman"/>
          <w:b w:val="false"/>
          <w:i w:val="false"/>
          <w:color w:val="000000"/>
          <w:sz w:val="28"/>
        </w:rPr>
        <w:t>
      5) фонд - накопительный пенсионный фонд;
</w:t>
      </w:r>
    </w:p>
    <w:p>
      <w:pPr>
        <w:spacing w:after="0"/>
        <w:ind w:left="0"/>
        <w:jc w:val="both"/>
      </w:pPr>
      <w:r>
        <w:rPr>
          <w:rFonts w:ascii="Times New Roman"/>
          <w:b w:val="false"/>
          <w:i w:val="false"/>
          <w:color w:val="000000"/>
          <w:sz w:val="28"/>
        </w:rPr>
        <w:t>
</w:t>
      </w:r>
      <w:r>
        <w:rPr>
          <w:rFonts w:ascii="Times New Roman"/>
          <w:b w:val="false"/>
          <w:i w:val="false"/>
          <w:color w:val="000000"/>
          <w:sz w:val="28"/>
        </w:rPr>
        <w:t>
      6) фондовый риск - риск возникновения расходов (убытков) вследствие изменения стоимости акций, возникающий в случае изменения условий финансовых рынков, влияющих на рыночную стоимость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7) суммарный коэффициент достаточности собственного капитала - сумма коэффициента достаточности собственного капитала Организации, рассчитанного в соответствии с настоящей Инструкцией, и коэффициента достаточности собственного капитала накопительного пенсионного фонда, рассчитанного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октября 2006 года N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4479);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общий процентный риск, связанный с несоблюдением сроков погашения размещенных активов (при фиксированных ставках вознаграждения);
</w:t>
      </w:r>
      <w:r>
        <w:br/>
      </w:r>
      <w:r>
        <w:rPr>
          <w:rFonts w:ascii="Times New Roman"/>
          <w:b w:val="false"/>
          <w:i w:val="false"/>
          <w:color w:val="000000"/>
          <w:sz w:val="28"/>
        </w:rPr>
        <w:t>
      специфический процентный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9)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Рыночный риск представляет сумму процентного, валютного и фондового риска;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10) "чистые" пенсионные активы - пенсионные активы фонда за вычетом его обязательств, относящихся к пенсионным активам (обязательств по пенсионным выплатам, переводам в другие фонды и других возможных схожих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11) уполномоченный орган - государственный орган, осуществляющий регулирование и надзор финансового рынка и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12) организация - организация, осуществляющая инвестиционное управление пенсионными активами и накопительный пенсионный фонд, самостоятельно осуществляющий инвестиционное управление пенсионными активами (далее - Организация).";
</w:t>
      </w:r>
      <w:r>
        <w:br/>
      </w:r>
      <w:r>
        <w:rPr>
          <w:rFonts w:ascii="Times New Roman"/>
          <w:b w:val="false"/>
          <w:i w:val="false"/>
          <w:color w:val="000000"/>
          <w:sz w:val="28"/>
        </w:rPr>
        <w:t>
      пункт 4 дополнить абзацем седьмым следующего содержания:
</w:t>
      </w:r>
      <w:r>
        <w:br/>
      </w:r>
      <w:r>
        <w:rPr>
          <w:rFonts w:ascii="Times New Roman"/>
          <w:b w:val="false"/>
          <w:i w:val="false"/>
          <w:color w:val="000000"/>
          <w:sz w:val="28"/>
        </w:rPr>
        <w:t>
      "В случае наличия у Организации в инвестиционном управлении пенсионных активов более одного фонда, значение К1 рассчитывается в отношении каждого фонда с распределением ликвидных активов и обязательств Организации в отношении каждого фонда в соответствующей пропорции для целей соблюдения коэффициента К1.";
</w:t>
      </w:r>
      <w:r>
        <w:br/>
      </w:r>
      <w:r>
        <w:rPr>
          <w:rFonts w:ascii="Times New Roman"/>
          <w:b w:val="false"/>
          <w:i w:val="false"/>
          <w:color w:val="000000"/>
          <w:sz w:val="28"/>
        </w:rPr>
        <w:t>
      в пункте 5:
</w:t>
      </w:r>
      <w:r>
        <w:br/>
      </w:r>
      <w:r>
        <w:rPr>
          <w:rFonts w:ascii="Times New Roman"/>
          <w:b w:val="false"/>
          <w:i w:val="false"/>
          <w:color w:val="000000"/>
          <w:sz w:val="28"/>
        </w:rPr>
        <w:t>
      абзац пятый изложить в следующей редакции:
</w:t>
      </w:r>
      <w:r>
        <w:br/>
      </w:r>
      <w:r>
        <w:rPr>
          <w:rFonts w:ascii="Times New Roman"/>
          <w:b w:val="false"/>
          <w:i w:val="false"/>
          <w:color w:val="000000"/>
          <w:sz w:val="28"/>
        </w:rPr>
        <w:t>
      "О - обязательства по балансу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абзац четырнадцатый после слова "акций," дополнить словом "паев,";
</w:t>
      </w:r>
      <w:r>
        <w:br/>
      </w:r>
      <w:r>
        <w:rPr>
          <w:rFonts w:ascii="Times New Roman"/>
          <w:b w:val="false"/>
          <w:i w:val="false"/>
          <w:color w:val="000000"/>
          <w:sz w:val="28"/>
        </w:rPr>
        <w:t>
      абзац шестнадцатый изложить в следующей редакции:
</w:t>
      </w:r>
      <w:r>
        <w:br/>
      </w:r>
      <w:r>
        <w:rPr>
          <w:rFonts w:ascii="Times New Roman"/>
          <w:b w:val="false"/>
          <w:i w:val="false"/>
          <w:color w:val="000000"/>
          <w:sz w:val="28"/>
        </w:rPr>
        <w:t>
      "В - текущая стоимость финансовых инструментов, номинированных в иностранной валюте, а также номинал и/или купонное вознаграждение по которым индексировано к изменению курсов иностранных валют,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драгоценных металлов;";
</w:t>
      </w:r>
      <w:r>
        <w:br/>
      </w:r>
      <w:r>
        <w:rPr>
          <w:rFonts w:ascii="Times New Roman"/>
          <w:b w:val="false"/>
          <w:i w:val="false"/>
          <w:color w:val="000000"/>
          <w:sz w:val="28"/>
        </w:rPr>
        <w:t>
      пункт 6 дополнить абзацами двадцать девятым - тридцать первым следующего содержания: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Организацией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Организацией на рынке автоматического "репо" на условиях их обратной продажи.";
</w:t>
      </w:r>
      <w:r>
        <w:br/>
      </w:r>
      <w:r>
        <w:rPr>
          <w:rFonts w:ascii="Times New Roman"/>
          <w:b w:val="false"/>
          <w:i w:val="false"/>
          <w:color w:val="000000"/>
          <w:sz w:val="28"/>
        </w:rPr>
        <w:t>
      пункт 28 дополнить абзацем вторым следующего содержания:
</w:t>
      </w:r>
      <w:r>
        <w:br/>
      </w:r>
      <w:r>
        <w:rPr>
          <w:rFonts w:ascii="Times New Roman"/>
          <w:b w:val="false"/>
          <w:i w:val="false"/>
          <w:color w:val="000000"/>
          <w:sz w:val="28"/>
        </w:rPr>
        <w:t>
      "Максимальный остаток денег на текущих счетах Организации в одном банке второго уровня (в двух и более банках второго уровня, являющихся между собой аффилиированными лицами) не должен превышать десяти процентов от размера собственных активов Организации.";
</w:t>
      </w:r>
      <w:r>
        <w:br/>
      </w:r>
      <w:r>
        <w:rPr>
          <w:rFonts w:ascii="Times New Roman"/>
          <w:b w:val="false"/>
          <w:i w:val="false"/>
          <w:color w:val="000000"/>
          <w:sz w:val="28"/>
        </w:rPr>
        <w:t>
      пункт 32 изложить в следующей редакции:
</w:t>
      </w:r>
      <w:r>
        <w:br/>
      </w:r>
      <w:r>
        <w:rPr>
          <w:rFonts w:ascii="Times New Roman"/>
          <w:b w:val="false"/>
          <w:i w:val="false"/>
          <w:color w:val="000000"/>
          <w:sz w:val="28"/>
        </w:rPr>
        <w:t>
      "32. Ежемесячно, не позднее пятого рабочего дня, Организация представляет уполномоченному органу на электронном носителе:
</w:t>
      </w:r>
      <w:r>
        <w:br/>
      </w:r>
      <w:r>
        <w:rPr>
          <w:rFonts w:ascii="Times New Roman"/>
          <w:b w:val="false"/>
          <w:i w:val="false"/>
          <w:color w:val="000000"/>
          <w:sz w:val="28"/>
        </w:rPr>
        <w:t>
      1) расчеты значения коэффициента К1 согласно приложениям 1-3, 5 и 6 к настоящей Инструкции;
</w:t>
      </w:r>
      <w:r>
        <w:br/>
      </w:r>
      <w:r>
        <w:rPr>
          <w:rFonts w:ascii="Times New Roman"/>
          <w:b w:val="false"/>
          <w:i w:val="false"/>
          <w:color w:val="000000"/>
          <w:sz w:val="28"/>
        </w:rPr>
        <w:t>
      2) справку о средней стоимости одной условной единицы пенсионных активов каждого отдельного фонда, чьи пенсионные активы находились в инвестиционном управлении у данной Организации на начало текущего месяца, за истекший месяц по форме согласно приложению 4 к настоящей Инструкции;
</w:t>
      </w:r>
      <w:r>
        <w:br/>
      </w:r>
      <w:r>
        <w:rPr>
          <w:rFonts w:ascii="Times New Roman"/>
          <w:b w:val="false"/>
          <w:i w:val="false"/>
          <w:color w:val="000000"/>
          <w:sz w:val="28"/>
        </w:rPr>
        <w:t>
      3) сведения о коэффициентах номинального дохода (отдельно по каждому фонду, чьи пенсионные активы находились в инвестиционном управлении у данной Организации на начало текущего месяца) по форме согласно приложению 4-1 к настоящей Инструкции.";
</w:t>
      </w:r>
      <w:r>
        <w:br/>
      </w:r>
      <w:r>
        <w:rPr>
          <w:rFonts w:ascii="Times New Roman"/>
          <w:b w:val="false"/>
          <w:i w:val="false"/>
          <w:color w:val="000000"/>
          <w:sz w:val="28"/>
        </w:rPr>
        <w:t>
      в пункте 34:
</w:t>
      </w:r>
      <w:r>
        <w:br/>
      </w:r>
      <w:r>
        <w:rPr>
          <w:rFonts w:ascii="Times New Roman"/>
          <w:b w:val="false"/>
          <w:i w:val="false"/>
          <w:color w:val="000000"/>
          <w:sz w:val="28"/>
        </w:rPr>
        <w:t>
      абзац второй исключить;
</w:t>
      </w:r>
      <w:r>
        <w:br/>
      </w:r>
      <w:r>
        <w:rPr>
          <w:rFonts w:ascii="Times New Roman"/>
          <w:b w:val="false"/>
          <w:i w:val="false"/>
          <w:color w:val="000000"/>
          <w:sz w:val="28"/>
        </w:rPr>
        <w:t>
      в абзаце третьем слова "не позднее 20-го числа" заменить словами "не позднее 28-го числа";
</w:t>
      </w:r>
      <w:r>
        <w:br/>
      </w:r>
      <w:r>
        <w:rPr>
          <w:rFonts w:ascii="Times New Roman"/>
          <w:b w:val="false"/>
          <w:i w:val="false"/>
          <w:color w:val="000000"/>
          <w:sz w:val="28"/>
        </w:rPr>
        <w:t>
      в приложении 1:
</w:t>
      </w:r>
      <w:r>
        <w:br/>
      </w:r>
      <w:r>
        <w:rPr>
          <w:rFonts w:ascii="Times New Roman"/>
          <w:b w:val="false"/>
          <w:i w:val="false"/>
          <w:color w:val="000000"/>
          <w:sz w:val="28"/>
        </w:rPr>
        <w:t>
      в таблице "Кредитный риск":
</w:t>
      </w:r>
      <w:r>
        <w:br/>
      </w:r>
      <w:r>
        <w:rPr>
          <w:rFonts w:ascii="Times New Roman"/>
          <w:b w:val="false"/>
          <w:i w:val="false"/>
          <w:color w:val="000000"/>
          <w:sz w:val="28"/>
        </w:rPr>
        <w:t>
      в графе второй слова "к расчету" исключить;
</w:t>
      </w:r>
      <w:r>
        <w:br/>
      </w:r>
      <w:r>
        <w:rPr>
          <w:rFonts w:ascii="Times New Roman"/>
          <w:b w:val="false"/>
          <w:i w:val="false"/>
          <w:color w:val="000000"/>
          <w:sz w:val="28"/>
        </w:rPr>
        <w:t>
      после строки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973"/>
        <w:gridCol w:w="993"/>
        <w:gridCol w:w="973"/>
      </w:tblGrid>
      <w:tr>
        <w:trPr>
          <w:trHeight w:val="450" w:hRule="atLeast"/>
        </w:trPr>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933"/>
        <w:gridCol w:w="1033"/>
        <w:gridCol w:w="933"/>
      </w:tblGrid>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пути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после строки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933"/>
        <w:gridCol w:w="993"/>
        <w:gridCol w:w="953"/>
      </w:tblGrid>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w:t>
            </w:r>
            <w:r>
              <w:br/>
            </w:r>
            <w:r>
              <w:rPr>
                <w:rFonts w:ascii="Times New Roman"/>
                <w:b w:val="false"/>
                <w:i w:val="false"/>
                <w:color w:val="000000"/>
                <w:sz w:val="20"/>
              </w:rPr>
              <w:t>
форвард, базовым активом
</w:t>
            </w:r>
            <w:r>
              <w:br/>
            </w:r>
            <w:r>
              <w:rPr>
                <w:rFonts w:ascii="Times New Roman"/>
                <w:b w:val="false"/>
                <w:i w:val="false"/>
                <w:color w:val="000000"/>
                <w:sz w:val="20"/>
              </w:rPr>
              <w:t>
которых является индекс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933"/>
        <w:gridCol w:w="993"/>
        <w:gridCol w:w="973"/>
      </w:tblGrid>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w:t>
            </w:r>
            <w:r>
              <w:br/>
            </w:r>
            <w:r>
              <w:rPr>
                <w:rFonts w:ascii="Times New Roman"/>
                <w:b w:val="false"/>
                <w:i w:val="false"/>
                <w:color w:val="000000"/>
                <w:sz w:val="20"/>
              </w:rPr>
              <w:t>
уровня, акции которых были
</w:t>
            </w:r>
            <w:r>
              <w:br/>
            </w:r>
            <w:r>
              <w:rPr>
                <w:rFonts w:ascii="Times New Roman"/>
                <w:b w:val="false"/>
                <w:i w:val="false"/>
                <w:color w:val="000000"/>
                <w:sz w:val="20"/>
              </w:rPr>
              <w:t>
подвергнуты организатором
</w:t>
            </w:r>
            <w:r>
              <w:br/>
            </w:r>
            <w:r>
              <w:rPr>
                <w:rFonts w:ascii="Times New Roman"/>
                <w:b w:val="false"/>
                <w:i w:val="false"/>
                <w:color w:val="000000"/>
                <w:sz w:val="20"/>
              </w:rPr>
              <w:t>
торгов делистингу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в Пояснениях к заполнению таблицы: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
</w:t>
      </w:r>
      <w:r>
        <w:br/>
      </w:r>
      <w:r>
        <w:rPr>
          <w:rFonts w:ascii="Times New Roman"/>
          <w:b w:val="false"/>
          <w:i w:val="false"/>
          <w:color w:val="000000"/>
          <w:sz w:val="28"/>
        </w:rPr>
        <w:t>
      дополнить абзацами пятым - седьмым следующего содержания:
</w:t>
      </w:r>
      <w:r>
        <w:br/>
      </w:r>
      <w:r>
        <w:rPr>
          <w:rFonts w:ascii="Times New Roman"/>
          <w:b w:val="false"/>
          <w:i w:val="false"/>
          <w:color w:val="000000"/>
          <w:sz w:val="28"/>
        </w:rPr>
        <w:t>
      "Финансовые инструменты, подвергнутые организатором торгов делистингу, включаются в расчет кредитного риска путем умножения суммы текущей стоимости данных финансовых инструментов на степень риска, указанную в VI группе активов настоящего приложения.
</w:t>
      </w:r>
      <w:r>
        <w:br/>
      </w:r>
      <w:r>
        <w:rPr>
          <w:rFonts w:ascii="Times New Roman"/>
          <w:b w:val="false"/>
          <w:i w:val="false"/>
          <w:color w:val="000000"/>
          <w:sz w:val="28"/>
        </w:rPr>
        <w:t>
      При наличии у долговой ценной бумаги рейтинговых оценок, присвоенных несколькими рейтинговыми агентствами, во внимание принимается последняя из таких оценок.
</w:t>
      </w:r>
      <w:r>
        <w:br/>
      </w:r>
      <w:r>
        <w:rPr>
          <w:rFonts w:ascii="Times New Roman"/>
          <w:b w:val="false"/>
          <w:i w:val="false"/>
          <w:color w:val="000000"/>
          <w:sz w:val="28"/>
        </w:rPr>
        <w:t>
      При наличии у долговой ценной бумаги рейтинговых оценок по международной и национальной шкале Республики Казахстан, приоритет отдается наивысшей рейтинговой оценке.";
</w:t>
      </w:r>
      <w:r>
        <w:br/>
      </w:r>
      <w:r>
        <w:rPr>
          <w:rFonts w:ascii="Times New Roman"/>
          <w:b w:val="false"/>
          <w:i w:val="false"/>
          <w:color w:val="000000"/>
          <w:sz w:val="28"/>
        </w:rPr>
        <w:t>
      в приложении 2:
</w:t>
      </w:r>
      <w:r>
        <w:br/>
      </w:r>
      <w:r>
        <w:rPr>
          <w:rFonts w:ascii="Times New Roman"/>
          <w:b w:val="false"/>
          <w:i w:val="false"/>
          <w:color w:val="000000"/>
          <w:sz w:val="28"/>
        </w:rPr>
        <w:t>
      в строке 2:
</w:t>
      </w:r>
      <w:r>
        <w:br/>
      </w:r>
      <w:r>
        <w:rPr>
          <w:rFonts w:ascii="Times New Roman"/>
          <w:b w:val="false"/>
          <w:i w:val="false"/>
          <w:color w:val="000000"/>
          <w:sz w:val="28"/>
        </w:rPr>
        <w:t>
      слова "6 месяцев" заменить словами "6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в строках 3, 4:
</w:t>
      </w:r>
      <w:r>
        <w:br/>
      </w:r>
      <w:r>
        <w:rPr>
          <w:rFonts w:ascii="Times New Roman"/>
          <w:b w:val="false"/>
          <w:i w:val="false"/>
          <w:color w:val="000000"/>
          <w:sz w:val="28"/>
        </w:rPr>
        <w:t>
      слова "24 месяцев" заменить словами "24 месяцев,";
</w:t>
      </w:r>
      <w:r>
        <w:br/>
      </w:r>
      <w:r>
        <w:rPr>
          <w:rFonts w:ascii="Times New Roman"/>
          <w:b w:val="false"/>
          <w:i w:val="false"/>
          <w:color w:val="000000"/>
          <w:sz w:val="28"/>
        </w:rPr>
        <w:t>
      после слов "за пределами Казахстана" дополнить словами ", а также Principal protected notes, не обращающиеся на организованных рынках ценных бумаг";
</w:t>
      </w:r>
      <w:r>
        <w:br/>
      </w:r>
      <w:r>
        <w:rPr>
          <w:rFonts w:ascii="Times New Roman"/>
          <w:b w:val="false"/>
          <w:i w:val="false"/>
          <w:color w:val="000000"/>
          <w:sz w:val="28"/>
        </w:rPr>
        <w:t>
      приложение 3 изложить согласно приложению 3 к настоящему Перечню;
</w:t>
      </w:r>
      <w:r>
        <w:br/>
      </w:r>
      <w:r>
        <w:rPr>
          <w:rFonts w:ascii="Times New Roman"/>
          <w:b w:val="false"/>
          <w:i w:val="false"/>
          <w:color w:val="000000"/>
          <w:sz w:val="28"/>
        </w:rPr>
        <w:t>
      дополнить приложением 4-1 согласно приложению 4 к настоящему Перечню;
</w:t>
      </w:r>
      <w:r>
        <w:br/>
      </w:r>
      <w:r>
        <w:rPr>
          <w:rFonts w:ascii="Times New Roman"/>
          <w:b w:val="false"/>
          <w:i w:val="false"/>
          <w:color w:val="000000"/>
          <w:sz w:val="28"/>
        </w:rPr>
        <w:t>
      в приложении 5:
</w:t>
      </w:r>
      <w:r>
        <w:br/>
      </w:r>
      <w:r>
        <w:rPr>
          <w:rFonts w:ascii="Times New Roman"/>
          <w:b w:val="false"/>
          <w:i w:val="false"/>
          <w:color w:val="000000"/>
          <w:sz w:val="28"/>
        </w:rPr>
        <w:t>
      в строке 27 символы ";К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u w:val="single"/>
        </w:rPr>
        <w:t>
&gt;
</w:t>
      </w:r>
      <w:r>
        <w:rPr>
          <w:rFonts w:ascii="Times New Roman"/>
          <w:b w:val="false"/>
          <w:i w:val="false"/>
          <w:color w:val="000000"/>
          <w:sz w:val="28"/>
        </w:rPr>
        <w:t>
0,02" исключить;
</w:t>
      </w:r>
      <w:r>
        <w:br/>
      </w:r>
      <w:r>
        <w:rPr>
          <w:rFonts w:ascii="Times New Roman"/>
          <w:b w:val="false"/>
          <w:i w:val="false"/>
          <w:color w:val="000000"/>
          <w:sz w:val="28"/>
        </w:rPr>
        <w:t>
      дополнить строками 29 - 31 следующего содержания: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513"/>
        <w:gridCol w:w="1233"/>
      </w:tblGrid>
      <w:tr>
        <w:trPr>
          <w:trHeight w:val="45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r>
              <w:br/>
            </w:r>
            <w:r>
              <w:rPr>
                <w:rFonts w:ascii="Times New Roman"/>
                <w:b w:val="false"/>
                <w:i w:val="false"/>
                <w:color w:val="000000"/>
                <w:sz w:val="20"/>
              </w:rPr>
              <w:t>
               \  
</w:t>
            </w:r>
            <w:r>
              <w:br/>
            </w:r>
            <w:r>
              <w:rPr>
                <w:rFonts w:ascii="Times New Roman"/>
                <w:b w:val="false"/>
                <w:i w:val="false"/>
                <w:color w:val="000000"/>
                <w:sz w:val="20"/>
              </w:rPr>
              <w:t>
Фондовый риск (/_ Ак * 0,08)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Валютный риск (Вр)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Усредненный валовой доход (УВД)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Перечню дополнений и изменений,
</w:t>
      </w:r>
      <w:r>
        <w:br/>
      </w:r>
      <w:r>
        <w:rPr>
          <w:rFonts w:ascii="Times New Roman"/>
          <w:b w:val="false"/>
          <w:i w:val="false"/>
          <w:color w:val="000000"/>
          <w:sz w:val="28"/>
        </w:rPr>
        <w:t>
которые вносятся в некоторые     
</w:t>
      </w:r>
      <w:r>
        <w:br/>
      </w:r>
      <w:r>
        <w:rPr>
          <w:rFonts w:ascii="Times New Roman"/>
          <w:b w:val="false"/>
          <w:i w:val="false"/>
          <w:color w:val="000000"/>
          <w:sz w:val="28"/>
        </w:rPr>
        <w:t>
нормативные правовые акты        
</w:t>
      </w:r>
      <w:r>
        <w:br/>
      </w:r>
      <w:r>
        <w:rPr>
          <w:rFonts w:ascii="Times New Roman"/>
          <w:b w:val="false"/>
          <w:i w:val="false"/>
          <w:color w:val="000000"/>
          <w:sz w:val="28"/>
        </w:rPr>
        <w:t>
Республики Казахстан по вопросам 
</w:t>
      </w:r>
      <w:r>
        <w:br/>
      </w:r>
      <w:r>
        <w:rPr>
          <w:rFonts w:ascii="Times New Roman"/>
          <w:b w:val="false"/>
          <w:i w:val="false"/>
          <w:color w:val="000000"/>
          <w:sz w:val="28"/>
        </w:rPr>
        <w:t>
пруденциального регулирования    
</w:t>
      </w:r>
      <w:r>
        <w:br/>
      </w:r>
      <w:r>
        <w:rPr>
          <w:rFonts w:ascii="Times New Roman"/>
          <w:b w:val="false"/>
          <w:i w:val="false"/>
          <w:color w:val="000000"/>
          <w:sz w:val="28"/>
        </w:rPr>
        <w:t>
деятельности накопительных       
</w:t>
      </w:r>
      <w:r>
        <w:br/>
      </w:r>
      <w:r>
        <w:rPr>
          <w:rFonts w:ascii="Times New Roman"/>
          <w:b w:val="false"/>
          <w:i w:val="false"/>
          <w:color w:val="000000"/>
          <w:sz w:val="28"/>
        </w:rPr>
        <w:t>
пенсионных фондов и              
</w:t>
      </w:r>
      <w:r>
        <w:br/>
      </w:r>
      <w:r>
        <w:rPr>
          <w:rFonts w:ascii="Times New Roman"/>
          <w:b w:val="false"/>
          <w:i w:val="false"/>
          <w:color w:val="000000"/>
          <w:sz w:val="28"/>
        </w:rPr>
        <w:t>
профессиональных участников      
</w:t>
      </w:r>
      <w:r>
        <w:br/>
      </w:r>
      <w:r>
        <w:rPr>
          <w:rFonts w:ascii="Times New Roman"/>
          <w:b w:val="false"/>
          <w:i w:val="false"/>
          <w:color w:val="000000"/>
          <w:sz w:val="28"/>
        </w:rPr>
        <w:t>
рынка ценных бумаг               
</w:t>
      </w:r>
    </w:p>
    <w:p>
      <w:pPr>
        <w:spacing w:after="0"/>
        <w:ind w:left="0"/>
        <w:jc w:val="both"/>
      </w:pPr>
      <w:r>
        <w:rPr>
          <w:rFonts w:ascii="Times New Roman"/>
          <w:b w:val="false"/>
          <w:i w:val="false"/>
          <w:color w:val="000000"/>
          <w:sz w:val="28"/>
        </w:rPr>
        <w:t>
"Приложение 1-2                  
</w:t>
      </w:r>
      <w:r>
        <w:br/>
      </w:r>
      <w:r>
        <w:rPr>
          <w:rFonts w:ascii="Times New Roman"/>
          <w:b w:val="false"/>
          <w:i w:val="false"/>
          <w:color w:val="000000"/>
          <w:sz w:val="28"/>
        </w:rPr>
        <w:t>
к Правилам расчета               
</w:t>
      </w:r>
      <w:r>
        <w:br/>
      </w:r>
      <w:r>
        <w:rPr>
          <w:rFonts w:ascii="Times New Roman"/>
          <w:b w:val="false"/>
          <w:i w:val="false"/>
          <w:color w:val="000000"/>
          <w:sz w:val="28"/>
        </w:rPr>
        <w:t>
пруденциальных нормативов для    
</w:t>
      </w:r>
      <w:r>
        <w:br/>
      </w:r>
      <w:r>
        <w:rPr>
          <w:rFonts w:ascii="Times New Roman"/>
          <w:b w:val="false"/>
          <w:i w:val="false"/>
          <w:color w:val="000000"/>
          <w:sz w:val="28"/>
        </w:rPr>
        <w:t>
организаций, совмещающих виды    
</w:t>
      </w:r>
      <w:r>
        <w:br/>
      </w:r>
      <w:r>
        <w:rPr>
          <w:rFonts w:ascii="Times New Roman"/>
          <w:b w:val="false"/>
          <w:i w:val="false"/>
          <w:color w:val="000000"/>
          <w:sz w:val="28"/>
        </w:rPr>
        <w:t>
профессиональной деятельности    
</w:t>
      </w:r>
      <w:r>
        <w:br/>
      </w:r>
      <w:r>
        <w:rPr>
          <w:rFonts w:ascii="Times New Roman"/>
          <w:b w:val="false"/>
          <w:i w:val="false"/>
          <w:color w:val="000000"/>
          <w:sz w:val="28"/>
        </w:rPr>
        <w:t>
на рынке ценных бумаг            
</w:t>
      </w:r>
    </w:p>
    <w:p>
      <w:pPr>
        <w:spacing w:after="0"/>
        <w:ind w:left="0"/>
        <w:jc w:val="both"/>
      </w:pPr>
      <w:r>
        <w:rPr>
          <w:rFonts w:ascii="Times New Roman"/>
          <w:b w:val="false"/>
          <w:i w:val="false"/>
          <w:color w:val="000000"/>
          <w:sz w:val="28"/>
        </w:rPr>
        <w:t>
                 Общий процентный риск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393"/>
        <w:gridCol w:w="2753"/>
        <w:gridCol w:w="2553"/>
        <w:gridCol w:w="2813"/>
      </w:tblGrid>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Временные
</w:t>
            </w:r>
            <w:r>
              <w:br/>
            </w:r>
            <w:r>
              <w:rPr>
                <w:rFonts w:ascii="Times New Roman"/>
                <w:b w:val="false"/>
                <w:i w:val="false"/>
                <w:color w:val="000000"/>
                <w:sz w:val="20"/>
              </w:rPr>
              <w:t>
интервалы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w:t>
            </w:r>
            <w:r>
              <w:br/>
            </w:r>
            <w:r>
              <w:rPr>
                <w:rFonts w:ascii="Times New Roman"/>
                <w:b w:val="false"/>
                <w:i w:val="false"/>
                <w:color w:val="000000"/>
                <w:sz w:val="20"/>
              </w:rPr>
              <w:t>
взвешивания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взвешенных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w:t>
            </w:r>
            <w:r>
              <w:br/>
            </w:r>
            <w:r>
              <w:rPr>
                <w:rFonts w:ascii="Times New Roman"/>
                <w:b w:val="false"/>
                <w:i w:val="false"/>
                <w:color w:val="000000"/>
                <w:sz w:val="20"/>
              </w:rPr>
              <w:t>
месяца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месяцев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месяцев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месяцев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1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года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года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года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2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20 лет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3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общий
</w:t>
            </w:r>
            <w:r>
              <w:br/>
            </w:r>
            <w:r>
              <w:rPr>
                <w:rFonts w:ascii="Times New Roman"/>
                <w:b w:val="false"/>
                <w:i w:val="false"/>
                <w:color w:val="000000"/>
                <w:sz w:val="20"/>
              </w:rPr>
              <w:t>
процентный
</w:t>
            </w:r>
            <w:r>
              <w:br/>
            </w:r>
            <w:r>
              <w:rPr>
                <w:rFonts w:ascii="Times New Roman"/>
                <w:b w:val="false"/>
                <w:i w:val="false"/>
                <w:color w:val="000000"/>
                <w:sz w:val="20"/>
              </w:rPr>
              <w:t>
риск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Пояснения по заполнению таблицы:
</w:t>
      </w:r>
      <w:r>
        <w:br/>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
</w:t>
      </w:r>
      <w:r>
        <w:br/>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
</w:t>
      </w:r>
      <w:r>
        <w:br/>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
</w:t>
      </w:r>
      <w:r>
        <w:br/>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Перечню дополнений и изменений,   
</w:t>
      </w:r>
      <w:r>
        <w:br/>
      </w:r>
      <w:r>
        <w:rPr>
          <w:rFonts w:ascii="Times New Roman"/>
          <w:b w:val="false"/>
          <w:i w:val="false"/>
          <w:color w:val="000000"/>
          <w:sz w:val="28"/>
        </w:rPr>
        <w:t>
которые вносятся в некоторые        
</w:t>
      </w:r>
      <w:r>
        <w:br/>
      </w:r>
      <w:r>
        <w:rPr>
          <w:rFonts w:ascii="Times New Roman"/>
          <w:b w:val="false"/>
          <w:i w:val="false"/>
          <w:color w:val="000000"/>
          <w:sz w:val="28"/>
        </w:rPr>
        <w:t>
нормативные правовые акты           
</w:t>
      </w:r>
      <w:r>
        <w:br/>
      </w:r>
      <w:r>
        <w:rPr>
          <w:rFonts w:ascii="Times New Roman"/>
          <w:b w:val="false"/>
          <w:i w:val="false"/>
          <w:color w:val="000000"/>
          <w:sz w:val="28"/>
        </w:rPr>
        <w:t>
Республики Казахстан по вопросам    
</w:t>
      </w:r>
      <w:r>
        <w:br/>
      </w:r>
      <w:r>
        <w:rPr>
          <w:rFonts w:ascii="Times New Roman"/>
          <w:b w:val="false"/>
          <w:i w:val="false"/>
          <w:color w:val="000000"/>
          <w:sz w:val="28"/>
        </w:rPr>
        <w:t>
пруденциального регулирования       
</w:t>
      </w:r>
      <w:r>
        <w:br/>
      </w:r>
      <w:r>
        <w:rPr>
          <w:rFonts w:ascii="Times New Roman"/>
          <w:b w:val="false"/>
          <w:i w:val="false"/>
          <w:color w:val="000000"/>
          <w:sz w:val="28"/>
        </w:rPr>
        <w:t>
деятельности накопительных          
</w:t>
      </w:r>
      <w:r>
        <w:br/>
      </w:r>
      <w:r>
        <w:rPr>
          <w:rFonts w:ascii="Times New Roman"/>
          <w:b w:val="false"/>
          <w:i w:val="false"/>
          <w:color w:val="000000"/>
          <w:sz w:val="28"/>
        </w:rPr>
        <w:t>
пенсионных фондов и                 
</w:t>
      </w:r>
      <w:r>
        <w:br/>
      </w:r>
      <w:r>
        <w:rPr>
          <w:rFonts w:ascii="Times New Roman"/>
          <w:b w:val="false"/>
          <w:i w:val="false"/>
          <w:color w:val="000000"/>
          <w:sz w:val="28"/>
        </w:rPr>
        <w:t>
профессиональных участников         
</w:t>
      </w:r>
      <w:r>
        <w:br/>
      </w:r>
      <w:r>
        <w:rPr>
          <w:rFonts w:ascii="Times New Roman"/>
          <w:b w:val="false"/>
          <w:i w:val="false"/>
          <w:color w:val="000000"/>
          <w:sz w:val="28"/>
        </w:rPr>
        <w:t>
рынка ценных бумаг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Общий процентный риск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713"/>
        <w:gridCol w:w="2553"/>
        <w:gridCol w:w="2673"/>
        <w:gridCol w:w="2893"/>
      </w:tblGrid>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Временные
</w:t>
            </w:r>
            <w:r>
              <w:br/>
            </w:r>
            <w:r>
              <w:rPr>
                <w:rFonts w:ascii="Times New Roman"/>
                <w:b w:val="false"/>
                <w:i w:val="false"/>
                <w:color w:val="000000"/>
                <w:sz w:val="20"/>
              </w:rPr>
              <w:t>
интервалы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w:t>
            </w:r>
            <w:r>
              <w:br/>
            </w:r>
            <w:r>
              <w:rPr>
                <w:rFonts w:ascii="Times New Roman"/>
                <w:b w:val="false"/>
                <w:i w:val="false"/>
                <w:color w:val="000000"/>
                <w:sz w:val="20"/>
              </w:rPr>
              <w:t>
взвешивания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взвешенных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w:t>
            </w:r>
            <w:r>
              <w:br/>
            </w:r>
            <w:r>
              <w:rPr>
                <w:rFonts w:ascii="Times New Roman"/>
                <w:b w:val="false"/>
                <w:i w:val="false"/>
                <w:color w:val="000000"/>
                <w:sz w:val="20"/>
              </w:rPr>
              <w:t>
месяца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20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общий
</w:t>
            </w:r>
            <w:r>
              <w:br/>
            </w:r>
            <w:r>
              <w:rPr>
                <w:rFonts w:ascii="Times New Roman"/>
                <w:b w:val="false"/>
                <w:i w:val="false"/>
                <w:color w:val="000000"/>
                <w:sz w:val="20"/>
              </w:rPr>
              <w:t>
процентный
</w:t>
            </w:r>
            <w:r>
              <w:br/>
            </w:r>
            <w:r>
              <w:rPr>
                <w:rFonts w:ascii="Times New Roman"/>
                <w:b w:val="false"/>
                <w:i w:val="false"/>
                <w:color w:val="000000"/>
                <w:sz w:val="20"/>
              </w:rPr>
              <w:t>
риск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Пояснения по заполнению таблицы:
</w:t>
      </w:r>
      <w:r>
        <w:br/>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
</w:t>
      </w:r>
      <w:r>
        <w:br/>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
</w:t>
      </w:r>
      <w:r>
        <w:br/>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
</w:t>
      </w:r>
      <w:r>
        <w:br/>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Перечню дополнений и изменений,       
</w:t>
      </w:r>
      <w:r>
        <w:br/>
      </w:r>
      <w:r>
        <w:rPr>
          <w:rFonts w:ascii="Times New Roman"/>
          <w:b w:val="false"/>
          <w:i w:val="false"/>
          <w:color w:val="000000"/>
          <w:sz w:val="28"/>
        </w:rPr>
        <w:t>
которые вносятся в некоторые            
</w:t>
      </w:r>
      <w:r>
        <w:br/>
      </w:r>
      <w:r>
        <w:rPr>
          <w:rFonts w:ascii="Times New Roman"/>
          <w:b w:val="false"/>
          <w:i w:val="false"/>
          <w:color w:val="000000"/>
          <w:sz w:val="28"/>
        </w:rPr>
        <w:t>
нормативные правовые акты               
</w:t>
      </w:r>
      <w:r>
        <w:br/>
      </w:r>
      <w:r>
        <w:rPr>
          <w:rFonts w:ascii="Times New Roman"/>
          <w:b w:val="false"/>
          <w:i w:val="false"/>
          <w:color w:val="000000"/>
          <w:sz w:val="28"/>
        </w:rPr>
        <w:t>
Республики Казахстан по вопросам        
</w:t>
      </w:r>
      <w:r>
        <w:br/>
      </w:r>
      <w:r>
        <w:rPr>
          <w:rFonts w:ascii="Times New Roman"/>
          <w:b w:val="false"/>
          <w:i w:val="false"/>
          <w:color w:val="000000"/>
          <w:sz w:val="28"/>
        </w:rPr>
        <w:t>
пруденциального регулирования           
</w:t>
      </w:r>
      <w:r>
        <w:br/>
      </w:r>
      <w:r>
        <w:rPr>
          <w:rFonts w:ascii="Times New Roman"/>
          <w:b w:val="false"/>
          <w:i w:val="false"/>
          <w:color w:val="000000"/>
          <w:sz w:val="28"/>
        </w:rPr>
        <w:t>
деятельности накопительных              
</w:t>
      </w:r>
      <w:r>
        <w:br/>
      </w:r>
      <w:r>
        <w:rPr>
          <w:rFonts w:ascii="Times New Roman"/>
          <w:b w:val="false"/>
          <w:i w:val="false"/>
          <w:color w:val="000000"/>
          <w:sz w:val="28"/>
        </w:rPr>
        <w:t>
пенсионных фондов и                     
</w:t>
      </w:r>
      <w:r>
        <w:br/>
      </w:r>
      <w:r>
        <w:rPr>
          <w:rFonts w:ascii="Times New Roman"/>
          <w:b w:val="false"/>
          <w:i w:val="false"/>
          <w:color w:val="000000"/>
          <w:sz w:val="28"/>
        </w:rPr>
        <w:t>
профессиональных участников             
</w:t>
      </w:r>
      <w:r>
        <w:br/>
      </w:r>
      <w:r>
        <w:rPr>
          <w:rFonts w:ascii="Times New Roman"/>
          <w:b w:val="false"/>
          <w:i w:val="false"/>
          <w:color w:val="000000"/>
          <w:sz w:val="28"/>
        </w:rPr>
        <w:t>
рынка ценных бумаг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Инструкции о нормативных              
</w:t>
      </w:r>
      <w:r>
        <w:br/>
      </w:r>
      <w:r>
        <w:rPr>
          <w:rFonts w:ascii="Times New Roman"/>
          <w:b w:val="false"/>
          <w:i w:val="false"/>
          <w:color w:val="000000"/>
          <w:sz w:val="28"/>
        </w:rPr>
        <w:t>
значениях пруденциальных нормативов,    
</w:t>
      </w:r>
      <w:r>
        <w:br/>
      </w:r>
      <w:r>
        <w:rPr>
          <w:rFonts w:ascii="Times New Roman"/>
          <w:b w:val="false"/>
          <w:i w:val="false"/>
          <w:color w:val="000000"/>
          <w:sz w:val="28"/>
        </w:rPr>
        <w:t>
методике их расчетов для организаций,   
</w:t>
      </w:r>
      <w:r>
        <w:br/>
      </w:r>
      <w:r>
        <w:rPr>
          <w:rFonts w:ascii="Times New Roman"/>
          <w:b w:val="false"/>
          <w:i w:val="false"/>
          <w:color w:val="000000"/>
          <w:sz w:val="28"/>
        </w:rPr>
        <w:t>
осуществляющих инвестиционное управление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Общий процентный риск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713"/>
        <w:gridCol w:w="2573"/>
        <w:gridCol w:w="2653"/>
        <w:gridCol w:w="2893"/>
      </w:tblGrid>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Временные
</w:t>
            </w:r>
            <w:r>
              <w:br/>
            </w:r>
            <w:r>
              <w:rPr>
                <w:rFonts w:ascii="Times New Roman"/>
                <w:b w:val="false"/>
                <w:i w:val="false"/>
                <w:color w:val="000000"/>
                <w:sz w:val="20"/>
              </w:rPr>
              <w:t>
интервалы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w:t>
            </w:r>
            <w:r>
              <w:br/>
            </w:r>
            <w:r>
              <w:rPr>
                <w:rFonts w:ascii="Times New Roman"/>
                <w:b w:val="false"/>
                <w:i w:val="false"/>
                <w:color w:val="000000"/>
                <w:sz w:val="20"/>
              </w:rPr>
              <w:t>
взвешивания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взвешенных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w:t>
            </w:r>
            <w:r>
              <w:br/>
            </w:r>
            <w:r>
              <w:rPr>
                <w:rFonts w:ascii="Times New Roman"/>
                <w:b w:val="false"/>
                <w:i w:val="false"/>
                <w:color w:val="000000"/>
                <w:sz w:val="20"/>
              </w:rPr>
              <w:t>
месяца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месяцев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месяцев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месяцев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года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года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года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20 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общий
</w:t>
            </w:r>
            <w:r>
              <w:br/>
            </w:r>
            <w:r>
              <w:rPr>
                <w:rFonts w:ascii="Times New Roman"/>
                <w:b w:val="false"/>
                <w:i w:val="false"/>
                <w:color w:val="000000"/>
                <w:sz w:val="20"/>
              </w:rPr>
              <w:t>
процентный
</w:t>
            </w:r>
            <w:r>
              <w:br/>
            </w:r>
            <w:r>
              <w:rPr>
                <w:rFonts w:ascii="Times New Roman"/>
                <w:b w:val="false"/>
                <w:i w:val="false"/>
                <w:color w:val="000000"/>
                <w:sz w:val="20"/>
              </w:rPr>
              <w:t>
риск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Пояснения по заполнению таблицы:
</w:t>
      </w:r>
      <w:r>
        <w:br/>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
</w:t>
      </w:r>
      <w:r>
        <w:br/>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
</w:t>
      </w:r>
      <w:r>
        <w:br/>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
</w:t>
      </w:r>
      <w:r>
        <w:br/>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Перечню дополнений и изменений,       
</w:t>
      </w:r>
      <w:r>
        <w:br/>
      </w:r>
      <w:r>
        <w:rPr>
          <w:rFonts w:ascii="Times New Roman"/>
          <w:b w:val="false"/>
          <w:i w:val="false"/>
          <w:color w:val="000000"/>
          <w:sz w:val="28"/>
        </w:rPr>
        <w:t>
которые вносятся в некоторые            
</w:t>
      </w:r>
      <w:r>
        <w:br/>
      </w:r>
      <w:r>
        <w:rPr>
          <w:rFonts w:ascii="Times New Roman"/>
          <w:b w:val="false"/>
          <w:i w:val="false"/>
          <w:color w:val="000000"/>
          <w:sz w:val="28"/>
        </w:rPr>
        <w:t>
нормативные правовые акты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вопросам пруденциального             
</w:t>
      </w:r>
      <w:r>
        <w:br/>
      </w:r>
      <w:r>
        <w:rPr>
          <w:rFonts w:ascii="Times New Roman"/>
          <w:b w:val="false"/>
          <w:i w:val="false"/>
          <w:color w:val="000000"/>
          <w:sz w:val="28"/>
        </w:rPr>
        <w:t>
регулирования деятельности              
</w:t>
      </w:r>
      <w:r>
        <w:br/>
      </w:r>
      <w:r>
        <w:rPr>
          <w:rFonts w:ascii="Times New Roman"/>
          <w:b w:val="false"/>
          <w:i w:val="false"/>
          <w:color w:val="000000"/>
          <w:sz w:val="28"/>
        </w:rPr>
        <w:t>
накопительных пенсионных фондов         
</w:t>
      </w:r>
      <w:r>
        <w:br/>
      </w:r>
      <w:r>
        <w:rPr>
          <w:rFonts w:ascii="Times New Roman"/>
          <w:b w:val="false"/>
          <w:i w:val="false"/>
          <w:color w:val="000000"/>
          <w:sz w:val="28"/>
        </w:rPr>
        <w:t>
и профессиональных участников           
</w:t>
      </w:r>
      <w:r>
        <w:br/>
      </w:r>
      <w:r>
        <w:rPr>
          <w:rFonts w:ascii="Times New Roman"/>
          <w:b w:val="false"/>
          <w:i w:val="false"/>
          <w:color w:val="000000"/>
          <w:sz w:val="28"/>
        </w:rPr>
        <w:t>
рынка ценных бумаг                      
</w:t>
      </w:r>
    </w:p>
    <w:p>
      <w:pPr>
        <w:spacing w:after="0"/>
        <w:ind w:left="0"/>
        <w:jc w:val="both"/>
      </w:pPr>
      <w:r>
        <w:rPr>
          <w:rFonts w:ascii="Times New Roman"/>
          <w:b w:val="false"/>
          <w:i w:val="false"/>
          <w:color w:val="000000"/>
          <w:sz w:val="28"/>
        </w:rPr>
        <w:t>
"Приложение 4-1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их  
</w:t>
      </w:r>
      <w:r>
        <w:br/>
      </w:r>
      <w:r>
        <w:rPr>
          <w:rFonts w:ascii="Times New Roman"/>
          <w:b w:val="false"/>
          <w:i w:val="false"/>
          <w:color w:val="000000"/>
          <w:sz w:val="28"/>
        </w:rPr>
        <w:t>
расчетов для организаций, осуществляющих
</w:t>
      </w:r>
      <w:r>
        <w:br/>
      </w:r>
      <w:r>
        <w:rPr>
          <w:rFonts w:ascii="Times New Roman"/>
          <w:b w:val="false"/>
          <w:i w:val="false"/>
          <w:color w:val="000000"/>
          <w:sz w:val="28"/>
        </w:rPr>
        <w:t>
инвестиционное управление пенсионными   
</w:t>
      </w:r>
      <w:r>
        <w:br/>
      </w:r>
      <w:r>
        <w:rPr>
          <w:rFonts w:ascii="Times New Roman"/>
          <w:b w:val="false"/>
          <w:i w:val="false"/>
          <w:color w:val="000000"/>
          <w:sz w:val="28"/>
        </w:rPr>
        <w:t>
активами                                
</w:t>
      </w:r>
    </w:p>
    <w:p>
      <w:pPr>
        <w:spacing w:after="0"/>
        <w:ind w:left="0"/>
        <w:jc w:val="both"/>
      </w:pPr>
      <w:r>
        <w:rPr>
          <w:rFonts w:ascii="Times New Roman"/>
          <w:b w:val="false"/>
          <w:i w:val="false"/>
          <w:color w:val="000000"/>
          <w:sz w:val="28"/>
        </w:rPr>
        <w:t>
           Сведения о коэффициентах номинального дохода
</w:t>
      </w:r>
      <w:r>
        <w:br/>
      </w:r>
      <w:r>
        <w:rPr>
          <w:rFonts w:ascii="Times New Roman"/>
          <w:b w:val="false"/>
          <w:i w:val="false"/>
          <w:color w:val="000000"/>
          <w:sz w:val="28"/>
        </w:rPr>
        <w:t>
           по состоянию на "___" _________ 20 ___ года
</w:t>
      </w:r>
      <w:r>
        <w:br/>
      </w:r>
      <w:r>
        <w:rPr>
          <w:rFonts w:ascii="Times New Roman"/>
          <w:b w:val="false"/>
          <w:i w:val="false"/>
          <w:color w:val="000000"/>
          <w:sz w:val="28"/>
        </w:rPr>
        <w:t>
                 ________________________________
</w:t>
      </w:r>
      <w:r>
        <w:br/>
      </w:r>
      <w:r>
        <w:rPr>
          <w:rFonts w:ascii="Times New Roman"/>
          <w:b w:val="false"/>
          <w:i w:val="false"/>
          <w:color w:val="000000"/>
          <w:sz w:val="28"/>
        </w:rPr>
        <w:t>
                    (наименование Организации)
</w:t>
      </w:r>
      <w:r>
        <w:br/>
      </w:r>
      <w:r>
        <w:rPr>
          <w:rFonts w:ascii="Times New Roman"/>
          <w:b w:val="false"/>
          <w:i w:val="false"/>
          <w:color w:val="000000"/>
          <w:sz w:val="28"/>
        </w:rPr>
        <w:t>
          __________________________________________
</w:t>
      </w:r>
      <w:r>
        <w:br/>
      </w:r>
      <w:r>
        <w:rPr>
          <w:rFonts w:ascii="Times New Roman"/>
          <w:b w:val="false"/>
          <w:i w:val="false"/>
          <w:color w:val="000000"/>
          <w:sz w:val="28"/>
        </w:rPr>
        <w:t>
        (наименование накопительного пенсионного фонда)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1693"/>
      </w:tblGrid>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стоимость одной условной
</w:t>
            </w:r>
            <w:r>
              <w:br/>
            </w:r>
            <w:r>
              <w:rPr>
                <w:rFonts w:ascii="Times New Roman"/>
                <w:b w:val="false"/>
                <w:i w:val="false"/>
                <w:color w:val="000000"/>
                <w:sz w:val="20"/>
              </w:rPr>
              <w:t>
единицы за [наименование месяца]
</w:t>
            </w:r>
            <w:r>
              <w:br/>
            </w:r>
            <w:r>
              <w:rPr>
                <w:rFonts w:ascii="Times New Roman"/>
                <w:b w:val="false"/>
                <w:i w:val="false"/>
                <w:color w:val="000000"/>
                <w:sz w:val="20"/>
              </w:rPr>
              <w:t>
[цифровое обозначение года]
</w:t>
            </w:r>
            <w:r>
              <w:rPr>
                <w:rFonts w:ascii="Times New Roman"/>
                <w:b w:val="false"/>
                <w:i w:val="false"/>
                <w:color w:val="000000"/>
                <w:vertAlign w:val="superscript"/>
              </w:rPr>
              <w:t>
1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номинального дохода К
</w:t>
            </w:r>
            <w:r>
              <w:rPr>
                <w:rFonts w:ascii="Times New Roman"/>
                <w:b w:val="false"/>
                <w:i w:val="false"/>
                <w:color w:val="000000"/>
                <w:vertAlign w:val="subscript"/>
              </w:rPr>
              <w:t>
2
</w:t>
            </w:r>
            <w:r>
              <w:rPr>
                <w:rFonts w:ascii="Times New Roman"/>
                <w:b w:val="false"/>
                <w:i w:val="false"/>
                <w:color w:val="000000"/>
                <w:sz w:val="20"/>
              </w:rPr>
              <w:t>
</w:t>
            </w:r>
            <w:r>
              <w:br/>
            </w:r>
            <w:r>
              <w:rPr>
                <w:rFonts w:ascii="Times New Roman"/>
                <w:b w:val="false"/>
                <w:i w:val="false"/>
                <w:color w:val="000000"/>
                <w:sz w:val="20"/>
              </w:rPr>
              <w:t>
(за 12 месяцев):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стоимость одной условной
</w:t>
            </w:r>
            <w:r>
              <w:br/>
            </w:r>
            <w:r>
              <w:rPr>
                <w:rFonts w:ascii="Times New Roman"/>
                <w:b w:val="false"/>
                <w:i w:val="false"/>
                <w:color w:val="000000"/>
                <w:sz w:val="20"/>
              </w:rPr>
              <w:t>
единицы за [наименование месяца]
</w:t>
            </w:r>
            <w:r>
              <w:br/>
            </w:r>
            <w:r>
              <w:rPr>
                <w:rFonts w:ascii="Times New Roman"/>
                <w:b w:val="false"/>
                <w:i w:val="false"/>
                <w:color w:val="000000"/>
                <w:sz w:val="20"/>
              </w:rPr>
              <w:t>
[цифровое обозначение года]
</w:t>
            </w:r>
            <w:r>
              <w:rPr>
                <w:rFonts w:ascii="Times New Roman"/>
                <w:b w:val="false"/>
                <w:i w:val="false"/>
                <w:color w:val="000000"/>
                <w:vertAlign w:val="superscript"/>
              </w:rPr>
              <w:t>
2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номинального дохода К
</w:t>
            </w:r>
            <w:r>
              <w:rPr>
                <w:rFonts w:ascii="Times New Roman"/>
                <w:b w:val="false"/>
                <w:i w:val="false"/>
                <w:color w:val="000000"/>
                <w:vertAlign w:val="subscript"/>
              </w:rPr>
              <w:t>
2
</w:t>
            </w:r>
            <w:r>
              <w:rPr>
                <w:rFonts w:ascii="Times New Roman"/>
                <w:b w:val="false"/>
                <w:i w:val="false"/>
                <w:color w:val="000000"/>
                <w:sz w:val="20"/>
              </w:rPr>
              <w:t>
</w:t>
            </w:r>
            <w:r>
              <w:br/>
            </w:r>
            <w:r>
              <w:rPr>
                <w:rFonts w:ascii="Times New Roman"/>
                <w:b w:val="false"/>
                <w:i w:val="false"/>
                <w:color w:val="000000"/>
                <w:sz w:val="20"/>
              </w:rPr>
              <w:t>
(за 36 месяцев):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стоимость одной условной
</w:t>
            </w:r>
            <w:r>
              <w:br/>
            </w:r>
            <w:r>
              <w:rPr>
                <w:rFonts w:ascii="Times New Roman"/>
                <w:b w:val="false"/>
                <w:i w:val="false"/>
                <w:color w:val="000000"/>
                <w:sz w:val="20"/>
              </w:rPr>
              <w:t>
единицы за [наименование месяца]
</w:t>
            </w:r>
            <w:r>
              <w:br/>
            </w:r>
            <w:r>
              <w:rPr>
                <w:rFonts w:ascii="Times New Roman"/>
                <w:b w:val="false"/>
                <w:i w:val="false"/>
                <w:color w:val="000000"/>
                <w:sz w:val="20"/>
              </w:rPr>
              <w:t>
[цифровое обозначение года]
</w:t>
            </w:r>
            <w:r>
              <w:rPr>
                <w:rFonts w:ascii="Times New Roman"/>
                <w:b w:val="false"/>
                <w:i w:val="false"/>
                <w:color w:val="000000"/>
                <w:vertAlign w:val="superscript"/>
              </w:rPr>
              <w:t>
3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номинального дохода К
</w:t>
            </w:r>
            <w:r>
              <w:rPr>
                <w:rFonts w:ascii="Times New Roman"/>
                <w:b w:val="false"/>
                <w:i w:val="false"/>
                <w:color w:val="000000"/>
                <w:vertAlign w:val="subscript"/>
              </w:rPr>
              <w:t>
2
</w:t>
            </w:r>
            <w:r>
              <w:rPr>
                <w:rFonts w:ascii="Times New Roman"/>
                <w:b w:val="false"/>
                <w:i w:val="false"/>
                <w:color w:val="000000"/>
                <w:sz w:val="20"/>
              </w:rPr>
              <w:t>
</w:t>
            </w:r>
            <w:r>
              <w:br/>
            </w:r>
            <w:r>
              <w:rPr>
                <w:rFonts w:ascii="Times New Roman"/>
                <w:b w:val="false"/>
                <w:i w:val="false"/>
                <w:color w:val="000000"/>
                <w:sz w:val="20"/>
              </w:rPr>
              <w:t>
(за 60 месяцев):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Указывается средняя стоимость одной условной единицы двенадцать месяцев назад.
</w:t>
      </w:r>
      <w:r>
        <w:br/>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Указывается средняя стоимость одной условной единицы тридцать шесть месяцев назад.
</w:t>
      </w:r>
      <w:r>
        <w:br/>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Указывается средняя стоимость одной условной единицы шестьдесят месяцев назад.".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