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3122" w14:textId="99a3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документа о регистрации охотничьих собак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лесного и охотничьего хозяйства Министерства сельского хозяйства Республики Казахстан от 14 марта 2007 года № 103. Зарегистрирован в Министерстве юстиции Республики Казахстан 9 апреля 2007 года № 4609. Утратил силу приказом Председателя Комитета лесного и охотничьего хозяйства Министерства сельского хозяйства Республики Казахстан от 20 апреля 2010 года № 160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Комитета лесного и охотничьего хозяйства Министерства сельского хозяйства РК от 20.04.2010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"Об охране, воспроизводстве и использовании животного мира"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 охоты на территории Республики Казахстан, утвержденными постановлением Правительства Республики Казахстан от 31 декабря 2004 года N 1458,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выдачи документа о регистрации охотничьих собак в Республике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заместителя Председателя Комитета Мусабаева X.Ш.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лесного и охотничьего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марта 2007 года N 103     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выдачи документа о регистрации охотничьих собак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  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выдачи документа о регистрации охотничьих собак в Республике Казахстан (далее - Правила) разработаны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"Об охране, воспроизводстве и использовании животного мира"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 охоты на территории Республики Казахстан, утвержденными постановлением Правительства Республики Казахстан от 31 декабря 2004 года N 1458.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определяют порядок выдачи документа о регистрации охотничьих собак используемых при проведении охоты в охотничьих угодьях 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Выдачу документа о регистрации охотничьих собак осуществляют территориальные органы 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охраны, воспроизводства и использования животного мира (далее - территориальный орган).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Документ о регистрации охотничьих собак выдаются в целях предотвращения ущерба, наносимого бродячими собаками, животным и недопущения распространения ими заболеваний, опасных для здоровья человека и животных.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 охотничьим собакам относятся породные и беспородные собаки, используемые физическими лицами, имеющими право на охоту (далее - охотники) для поиска, преследования и ловли диких зверей и птиц в охотничьих угодьях.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рассмотрения и выдачи документа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
о регистрации охотничьих собак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получения документа о регистрации охотничьих собак в территориальный орган по месту проживания направляется заявка, подписанная охотником.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заявке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цель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порода, масть;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год рождения.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 заявке прилагаются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справка о происхождении охотничьей собаки или свидетельство на охотничью собаку, выдаваемые на породных собак клубами кинологов, их ассоциациями, обществами охотников, ведущими племенную работу с охотничьими собаками;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паспорт установленного образца, выдаваемый охотникам на породных и беспородных собак соответствующими ветеринарными организациями в рамках </w:t>
      </w:r>
      <w:r>
        <w:rPr>
          <w:rFonts w:ascii="Times New Roman"/>
          <w:b w:val="false"/>
          <w:i w:val="false"/>
          <w:color w:val="000000"/>
          <w:sz w:val="28"/>
        </w:rPr>
        <w:t>общей идентификации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сельскохозяйственных животных,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сельского хозяйства Республики Казахстан от 2 апреля 2003 года N 164 "Об идентификации сельскохозяйственных животных" (зарегистрированный в Реестре государственной регистрации нормативных правовых актов за N 2247);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две фотографии охотничьей собаки размером 6 х 8 сантиметров, сфотографированные с правого и с левого боков.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Территориальный орган рассматривает заявку и в течение десяти дней на основании удостоверяющих документов выдает сертификат о регистрации охотничьей собаки установленной формы, согласно приложению, с занесением сведении в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 охотника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Учетную карточку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приказом Председателя Комитета лесного и охотничьего хозяйства Министерства сельского хозяйства Республики Казахстан от 19 ноября 2004 года N 246 "Об утверждении Правил выдачи удостоверения охотника Республики Казахстан" (зарегистрированный в Реестре государственной регистрации нормативных правовых актов за N 3274).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документа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регистрации охотничьих собак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Сертификат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о регистрации охотничьей собаки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2173"/>
        <w:gridCol w:w="2173"/>
        <w:gridCol w:w="3533"/>
      </w:tblGrid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собаки, паспорт 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для фотографии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охотничьей собаки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правого бока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охотничьей собаки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левого бока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(территориального органа)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территориального органа __________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(Ф.И.О.)    (подпись)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