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c723" w14:textId="581c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26 декабря 2003 года N 477 "Об утверждении Правил определения платежности банкнот и монет национальной валюты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14 марта 2007 года N 23. Зарегистрировано в Министерстве юстиции Республики Казахстан 9 апреля 2007 года N 4610. Утратило силу постановлением Правления Национального Банка Республики Казахстан от 29 ноября 2017 года № 230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29.11.2017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вводом в обращение банкнот нового дизайна образца 2006 года и совершенствования порядка определения платежности банкнот национальной валюты Республики Казахстан Правление Национального Банка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26 декабря 2003 года N 477 "Об утверждении Правил определения платежности банкнот и монет национальной валюты Республики Казахстан" (зарегистрированное в Реестре государственной регистрации нормативных правовых актов за N 2689, опубликованное в газете "Казахстанская правда" от 12 февраля 2004 года N 29) внести следующие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определения платежности банкнот и монет национальной валюты Республики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 после цифры "3" дополнить цифрами ", 4, 5, 6, 7, 8, 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4, 5, 6, 7, 8 и 9 следующего содержания: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платежности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 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Сетка для определения платежности банкнот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номиналом 200 тенге образца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Размер 126 х 64 миллиметров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 клеток соответствуют 100 % величины банкноты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поступления банкноты: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банкноты: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выпуска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 __________, серия ____, N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банкноты составляет: _____________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платежности проверил: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      (подпись)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кассой 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(фамилия, инициалы)    (подпись)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платежности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 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Сетка для определения платежности банкнот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Республики Казахстан номиналом 500 тенге образца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Размер 130 х 67 миллиметров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 клеток соответствуют 100 % величины банкноты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поступления банкноты: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банкноты: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выпуска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 __________, серия ____, N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банкноты составляет: _____________%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платежности проверил: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      (подпись)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кассой 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(фамилия, инициалы)    (подпись)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платежности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 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Сетка для определения платежности банкнот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Республики Казахстан номиналом 1000 тенге образца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Размер 134 х 70 миллиметров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 клеток соответствуют 100 % величины банкноты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поступления банкноты: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банкноты: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выпуска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 __________, серия ____, N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банкноты составляет: _____________%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платежности проверил: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      (подпись)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кассой 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(фамилия, инициалы)    (подпись)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платежности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 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Сетка для определения платежности банкнот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Республики Казахстан номиналом 2000 тенге образца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Размер 139 х 73 миллиметров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 клеток соответствуют 100 % величины банкноты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поступления банкноты: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банкноты: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выпуска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 __________, серия ____, N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банкноты составляет: _____________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платежности проверил: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      (подпись)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кассой 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(фамилия, инициалы)    (подпись)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платежности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 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Сетка для определения платежности банкнот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Республики Казахстан номиналом 5000 тенге образца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Размер 144 х 76 миллиметров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 клеток соответствуют 100 % величины банкноты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поступления банкноты: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банкноты: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выпуска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 __________, серия ____, N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банкноты составляет: _____________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платежности проверил: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      (подпись)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кассой 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(фамилия, инициалы)    (подпись)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платежности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 и монет национальной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Сетка для определения платежности банкнот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Республики Казахстан номиналом 10 000 тенге образца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Размер 149 х 79 миллиметров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 клеток соответствуют 100 % величины банкноты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поступления банкноты: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банкноты: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выпуска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 __________, серия ____, N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банкноты составляет: _____________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платежности проверил: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      (подпись)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кассой ________________________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(фамилия, инициалы)    (подпись)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работе с наличными деньгами (Мажитов Д.М.):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филиалов Национального Банка Республики Казахстан, банков второго уровня, организаций, осуществляющих отдельные виды банковских операций.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Л.А.) в трехдневный срок со дня получения от Департамента по работе с наличными деньгами заявки на опубликование принять меры к опубликованию настоящего постановления в средствах массовой информации Республики Казахстан.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Альжанова Б.А.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