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a4fb" w14:textId="aaca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Национальным Банком Республики Казахстан операций РЕПО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Правление Национального Банка Республики Казахстан от 5 февраля 2007 № 10. Зарегистрирован в Министерстве юстиции Республики Казахстан 16 апреля 2007 года № 4616. Утратило силу постановлением Правления Национального Банка Республики Казахстан от 25 сентября 2009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25.09.2009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порядок проведения операций РЕПО с ценными бумагами на внутреннем рынке Республики Казахстан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Национальным Банком Республики Казахстан операций РЕПО.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 дня введения в действие настоящего постановления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3 июля 1999 года N 160 "Об утверждении Правил проведения Национальным Банком Республики Казахстан операций РЕПО и обратного РЕПО с государственными ценными бумагами Республики Казахстан", зарегистрированное в Реестре государственной регистрации нормативных правовых актов под N 867.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монетарных операций (Герасименко Ю.В.):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отдельных субъектов финансового рынка.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Председателя Национального Банка Республики Казахстан Сартбаева М.М.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Национального Банка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2007 года N 10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осуществления Национальным Банком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операций РЕПО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целях определения порядка осуществления Национальным Банком Республики Казахстан (далее - Национальный Банк) операций РЕПО.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понятия: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депозитарий - центральный депозитарий;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депонент - организация, являющаяся клиентом депозитария;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замещение - право покупателя ценных бумаг по операции РЕПО при наступлении даты закрытия РЕПО заменить ценные бумаги, проданные ему в день открытия РЕПО, другими ценными бумагами на условиях, определенных настоящими Правилами;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контрагент - участник сделки, с которым Национальный Банк осуществляет операцию РЕПО;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купонная облигация - облигация, по которой владельцу выплачивается номинальная стоимость в момент погашения, а так же вознаграждение, период и количество выплат по которому указан в сертификате данной ценной бумаги;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операция РЕПО - операция, состоящая из двух одновременно заключаемых сделок: открытие РЕПО, предполагающее первоначальную продажу/покупку ценных бумаг с обязательством участников в обусловленное в будущем время при закрытии РЕПО осуществить обратную покупку/продажу ценных бумаг на заранее оговоренных условиях;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операция прямого РЕПО - операция РЕПО, при открытии которой Национальный Банк осуществляет продажу ценных бумаг контрагенту с обязательством обратного выкупа данных или иных годных к замещению ценных бумаг;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операция обратного РЕПО - операция РЕПО, при открытии которой Национальный Банк осуществляет покупку ценных бумаг у контрагента с обязательством обратной продажи данных или иных годных к замещению ценных бумаг;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операция безотзывного РЕПО - операция РЕПО без права прерывать сделку до закрытия РЕПО;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операция отзывного РЕПО - операция РЕПО с правом контрагента уменьшить срок закрытия РЕПО, но не ранее, чем через три рабочих дня после заключения сделки, с одновременным изменением ставки вознаграждения по согласованию с Национальным Банком; 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ставка РЕПО - ставка вознаграждения, исчисляемая в процентах годовых, устанавливаемая Советом директоров Национального Банка с учетом рекомендаций Технического Комитета по денежно-кредитной и валютной политике Национального Банка; 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торговое подразделение - управление дилинговых операций подразделения монетарных операций Национального Банка, уполномоченное на совершение сделок с ценными бумагами;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управление расчетов - управление расчетов и кредитования подразделения монетарных операций Национального Банка, осуществляющее ввод данных по сделкам в автоматизированную информационную систему "Кубаж-3Ц";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уполномоченный департамент - подразделение монетарных операций Национального Банка;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уполномоченное управление - подразделение учета монетарных операций Национального Банка, уполномоченное на осуществление расчетов по сделкам между контрагентами и Национальным Банком;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цена открытия РЕПО - цена ценной бумаги, являющейся предметом операции РЕПО, по которой осуществляется открытие РЕПО;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цена закрытия РЕПО - цена ценной бумаги, являющейся предметом операции РЕПО, по которой осуществляется закрытие РЕПО.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Банк осуществляет операции РЕПО как на организованном (биржевом), так и на неорганизованном (межбанковском) рынке.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Операции РЕПО на организованном (биржевом) рынке осуществляются Национальным Банком в соответствии с внутренними документами фондовой биржи.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Операции РЕПО на неорганизованном (межбанковском) рынке осуществляются Национальным Банком в соответствии с настоящими Правилами на основании заключенного с контрагентом соглашения.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Контрагентом Национального Банка на организованном (биржевом) рынке является фондовая биржа, на неорганизованном (межбанковском) рынке - депонент.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операций РЕПО составляет один и более календарных дней. Количество дней в году принимается равным 365 календарным дням.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операции обратного РЕПО являются операциями безотзывного РЕПО.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 ценной бумаги, участвующей при проведении операций прямого и обратного РЕПО, определяется Национальным Банком.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течение срока операции РЕПО покупатель ценных бумаг, являющихся предметом операции РЕПО, вправе распоряжаться данными ценными бумагами.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Национальный Банк самостоятельно принимает решение о необходимости осуществления операций РЕПО на организованном (биржевом) и неорганизованном (межбанковском) рынках в зависимости от ситуации на денежном рынке. 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2. Порядок осуществления операции РЕПО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день получения от контрагента предложения об осуществлении с ним операции РЕПО, дилер торгового подразделения сообщает руководству уполномоченного департамента/руководству торгового подразделения в целях получения подтверждения о возможности осуществления операции РЕПО. Подтверждением возможности осуществления операции РЕПО является разрешительная виза руководства уполномоченного департамента/руководства торгового подразделения на письме контрагента с предложением об осуществлении операции РЕПО.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Письмо контрагента с предложением об осуществлении операции РЕПО включает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операции РЕПО (дату открытия и дату закрытия РЕПО);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 операции РЕПО (прямое/обратное, отзывное/безотзывное);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операции РЕПО (вид ценных бумаг, срок погашения);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ставка вознаграждения;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сумма операции РЕПО.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Сделка открытия РЕПО предполагает первоначальный перевод ценных бумаг с лицевого счета продавца ценных бумаг на лицевой счет покупателя ценных бумаг с последующим переводом денег от покупателя ценных бумаг продавцу ценных бумаг по цене открытия РЕПО.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унификации расчета цены открытия РЕПО на организованном (биржевом) и неорганизованном (межбанковском) рынках расчет цены открытия РЕПО на неорганизованном рынке осуществляется в соответствии с методикой оценки ценных бумаг фондовой биржи.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Сделка закрытия РЕПО предполагает в обусловленное в будущем время обратный перевод ценных бумаг с лицевого счета покупателя ценных бумаг на лицевой счет продавца ценных бумаг с последующим переводом денег от продавца ценных бумаг покупателю ценных бумаг по цене закрытия РЕПО.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Закрытие РЕПО проводится не позднее, чем за пять календарных дней до даты погашения ценных бумаг, являющихся предметом операции РЕПО.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Цена закрытия РЕПО, количество ценных бумаг при совершении операций РЕПО и сумма сделки рассчитываются с учетом ставки РЕПО в соответствии с внутренними документами фондовой биржи.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операции РЕПО оформляется паспорт сделки по операциям прямого (обратного) РЕПО (далее - паспорт сделки) по форме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сделки по операциям прямого (обратного) РЕПО визируется дилером торгового подразделения, руководством торгового подразделения, руководством уполномоченного департамента и передается через управление расчетов с визами специалиста и руководителя управления расчетов в уполномоченное управление для осуществления расчетов по операции РЕПО.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Национальный Банк и контрагент действуют в соответствии с соглашением о проведении операций РЕПО, предполагающие перечисление ценных бумаг и денег между участниками сделки РЕПО в размерах и в сроки, согласованные сторонами. 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Порядок замещения предмета РЕПО и осуществления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операции отзывного РЕПО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день закрытия РЕПО участник сделки, являвшийся покупателем ценных бумаг при открытии РЕПО, вправе на основании соглашения к сделке РЕПО по замещению ценных бумаг по операции РЕПО, заключенного с продавцом ценных бумаг по форме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заменить ценные бумаги, проданные ему при открытии РЕПО, другими ценными бумагами, аналогичными или превосходящие следующие их характеристики: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доходность к погашению на дату закрытия РЕПО.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погашения ценных бумаг не должен превышать срок погашения ценных бумаг, проданных покупателю при открытии РЕПО.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Покупатель купонных облигаций перечисляет на банковский счет продавца сумму вознаграждения в сроки, предусмотренные соглашением к сделке РЕПО по выплате вознаграждения по купонным облигациям, заключенным между продавцом и покупателем по форме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принятии решения контрагента об уменьшении срока операции отзывного РЕПО, контрагент высылает в Национальный Банк письмо-уведомление о прерывании операции отзывного РЕПО и взамен предыдущего паспорта сделки оформляется новый паспорт сделки по форме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и передается в уполномоченное управление для осуществления расчетов по операции РЕПО.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уменьшении срока размещения операции отзывного РЕПО ставка вознаграждения пересчитывается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Уведомление о прерывании операции отзывного РЕПО принимается Национальным Банком от контрагента до 16 часов алматинского времени. </w:t>
      </w:r>
    </w:p>
    <w:bookmarkEnd w:id="51"/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Заключительные положения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Вопросы, не урегулированные настоящими Правилами, разрешаются в порядке, установленном законодательством Республики Казахстан.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Национальным Банком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РЕПО           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Паспорт сделки по операциям прямого (обратного)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РЕПО N____ от "__"_______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Контрагент: __________    Тип ценной бумаги: 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1373"/>
        <w:gridCol w:w="1613"/>
        <w:gridCol w:w="1613"/>
        <w:gridCol w:w="1613"/>
        <w:gridCol w:w="1853"/>
      </w:tblGrid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613"/>
        <w:gridCol w:w="1373"/>
        <w:gridCol w:w="2093"/>
        <w:gridCol w:w="2093"/>
        <w:gridCol w:w="2093"/>
      </w:tblGrid>
      <w:tr>
        <w:trPr>
          <w:trHeight w:val="4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</w:tc>
      </w:tr>
      <w:tr>
        <w:trPr>
          <w:trHeight w:val="4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Общее количество ценных бумаг: ________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открытия РЕПО 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закрытия РЕПО 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 по операциям обратного (прямого) РЕПО 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Средневзвешенная ставка РЕПО ___________ процентная 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Средневзвешенный срок РЕПО __________________________ 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монетарных операций __________________ (Фамилия и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торгового подразделения ______________ (Фамилия и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торгового подразделения ______________ (Фамилия и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расчетов __________________ (Фамилия и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расчетов __________________ (Фамилия и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(подпись)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Национальным Банком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РЕПО           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 20__год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 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(Номер регистрации)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Соглашение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сделке РЕПО N ___ от "____" _________20__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замещению ценных бумаг по операции РЕПО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РЕПО заключено между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участника рынка ценных бумаг и его регистрационный код)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именуемым в дальнейшем "Продавец", с одной стороны, и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участника рынка ценных бумаг и его регистрационный код)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именуемым в дальнейшем "Покупатель", с другой стороны,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Покупатель обязуется заменить ценные бумаги, купленные 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паспорту сделки по операциям прямого (обратного) РЕПО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от "__" _______ 20__ года, следующими бумагами: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и дата эмиссии 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ценных бумаг 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цена закрытия составляет 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доходность к погашению 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 до погашения 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накопленный купон 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Доходность к погашению на дату закрытия РЕПО должна быть не менее, чем доходность к погашению ценных бумаг, проданных Покупателю при открытии РЕПО, и срок погашения не более, чем срок погашения ценных бумаг, проданных Покупателю при открытии РЕПО.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дату закрытия РЕПО Продавец обязуется, согласно паспорту сделки по операциям прямого (обратного) РЕПО N _____ от "___" _______ 20__ года, выкупить ценные бумаги, указанные в пункте 1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Условия сделки в паспорте сделки по операциям прямого (обратного) РЕПО N ___ от "___" ______ 20__ года остаются неизменными в части, не измененной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Соглашение составлено в четырех экземплярах - два на казахском и два на русском языках, имеющих одинаковую юридическую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Места нахождения и реквизиты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Продавец                         Покупатель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            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руководителя)           (подпись руководителя)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Национальным Банком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РЕПО            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 20__год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 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(Номер регистрации)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Соглашение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сделке РЕПО N ___ от "____" _________20__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замещению ценных бумаг по операции РЕПО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РЕПО заключено между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участника рынка ценных бумаг и его регистрационный код)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именуемым в дальнейшем "Продавец", с одной стороны, и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участника рынка ценных бумаг и его регистрационный код)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именуемым в дальнейшем "Покупатель", с другой стороны,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нижеследующем.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Покупатель обязуется в течение срока операции РЕПО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переводить на банковский счет Продавца все суммы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ценным бумагам, по которым проводится операция РЕПО, в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эмитента в соответствии со следующими данными: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213"/>
        <w:gridCol w:w="1993"/>
        <w:gridCol w:w="1633"/>
        <w:gridCol w:w="3113"/>
        <w:gridCol w:w="2213"/>
      </w:tblGrid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одной 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бумаге, в тенге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граждения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 случае неисполнения или ненадлежащего исполнения Покупателем обязательств, предусмотренных пунктом 1 настоящего Соглашения, Покупатель уплачивает Продавцу неустойку в размере 50 (пятидесяти) процентов от ставки рефинансирования за каждый день просрочки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Условия сделки в паспорте сделки по операциям прямого (обратного) РЕПО N ___ от "____" ________ 20__ года остаются неизменными в части, не измененной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Соглашение составлено в четырех экземплярах - два на казахском и два на русском языках, имеющих одинаковую юридическую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Места нахождения и реквизиты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Продавец                         Покупатель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            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руководителя)           (подпись руководителя) 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Национальным Банком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РЕПО            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пересчета ставки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операциям отзывного РЕПО при уменьшении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 размещения операции отзывного РЕПО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Д1        ^(Т2/Т1)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Д2= ((1+ ----- /100)        -1)*100,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Т2/Т1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где Д2 - ставка, пересчитываемая при уменьшении срока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отзывного РЕПО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Д1 - первоначально оговоренная ставка РЕПО (в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Т2 - новый срок операции отзывного РЕПО (в днях);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Т1 - первоначально оговоренный срок операции отзывного РЕПО (в днях).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