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d6ad" w14:textId="f99d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специфик экономической классификации расходов и размеры, по которым допускается осуществление расчетов за счет бюджетных денег с применением корпоративной платежной карточки, Перечня специфик экономической классификации расходов и объем, по которым допускается получение наличных денег по чекам территориальных подразделений казначейства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апреля 2007 года N 102. Зарегистрирован в Министерстве юстиции Республики Казахстан 17 апреля 2007 года N 4617. Утратил силу - приказом Министра финансов Республики Казахстан от 4 июля 2007 года N 234.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финансов Республики Казахстан от 2 апреля 2007 года N 102 утратил силу - приказом Министра финансов Республики Казахстан от 4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164 </w:t>
      </w:r>
      <w:r>
        <w:rPr>
          <w:rFonts w:ascii="Times New Roman"/>
          <w:b w:val="false"/>
          <w:i w:val="false"/>
          <w:color w:val="000000"/>
          <w:sz w:val="28"/>
        </w:rPr>
        <w:t>
 Правил исполнения республиканского и местных бюджетов, утвержденных постановлением Правительства Республики Казахстан от 20 марта 2007 года N 225 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специфик экономической классификации расходов и размеры, по которым допускается осуществление расчетов за счет бюджетных денег с применением корпоративной платежной карточки,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специфик экономической классификации расходов и объем, по которым допускается получение наличных денег по чекам территориальных подразделений казначейства,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(Шаженова Д.М.)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2007 года N 102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специфик экономической классификации расходов и размеры,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по которым допускается осуществление расчетов за 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бюджетных денег с применением корпоративной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платежной карточки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Таблица 1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173"/>
        <w:gridCol w:w="1373"/>
        <w:gridCol w:w="993"/>
        <w:gridCol w:w="2593"/>
        <w:gridCol w:w="2673"/>
        <w:gridCol w:w="219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вается*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там, 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(медика-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аптечки);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ется*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вается*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фасада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к нему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уход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внутри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- ограничение устанавливается в общей сумме по всем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спецификам в течение месяца в размере, не превышающем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50-кратный месячный расчетный показатель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Таблица 2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53"/>
        <w:gridCol w:w="1173"/>
        <w:gridCol w:w="993"/>
        <w:gridCol w:w="2633"/>
        <w:gridCol w:w="2533"/>
        <w:gridCol w:w="3153"/>
      </w:tblGrid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метрологии,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покупкой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испытанием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надзора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реализации;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ГСМ,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Сил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сил, 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служебные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зарубежья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оплатой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премий, призов,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участникам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 физи-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 лицам;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проездных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освобож-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даемыми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отбывания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свободы, ареста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лишения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свободы,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выездных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(проезд,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затратами,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тели, 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проведени-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выборов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избиратель-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комиссий: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предвыборных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(аренда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2007 года N 102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специфик экономической классификации расходов и объем,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которым допускается получение наличных денег по чекам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территориальных подразделений казначейства 
</w:t>
      </w:r>
      <w:r>
        <w:rPr>
          <w:rFonts w:ascii="Times New Roman"/>
          <w:b w:val="false"/>
          <w:i w:val="false"/>
          <w:color w:val="000000"/>
          <w:sz w:val="28"/>
        </w:rPr>
        <w:t>
~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Таблица 1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53"/>
        <w:gridCol w:w="1193"/>
        <w:gridCol w:w="1093"/>
        <w:gridCol w:w="2773"/>
        <w:gridCol w:w="2533"/>
        <w:gridCol w:w="279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вается*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аптечки,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(медикаменты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перевязоч-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аптечки)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вается*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вается*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зданий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- ограничение устанавливается в общей сумме по всем спецификам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течение месяца в размере, не превышающем 50-кратный месячный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расчетный показатель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~ - перечень используется при отсутствии по месту расположения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пунктов и устройств по обслуживанию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платежных карточек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Таблица 2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213"/>
        <w:gridCol w:w="1213"/>
        <w:gridCol w:w="1133"/>
        <w:gridCol w:w="2613"/>
        <w:gridCol w:w="2533"/>
        <w:gridCol w:w="2593"/>
      </w:tblGrid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заработная плата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денежные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денежной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 выплат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собности,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родам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служебные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нахож-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в 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мандировке,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проезду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найму 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служебные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разъезды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нахож-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в 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мандировке,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проезду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найму 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участникам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бождаемыми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отбывания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ограни-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свобо-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ареста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лишения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свободы,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затратами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выездных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(проезд,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тели,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изби-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предвыборных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(аренда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
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затратам,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пайка, 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плачиваемая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 срочной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курсантам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ных)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убытии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отпуск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