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6d3cb" w14:textId="dd6d3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изменений в приказ и.о. Председателя Агентства Республики Казахстан по регулированию естественных монополий и защите конкуренции от 12 декабря 2003 года N 312-ОД "Об утверждении Правил ведения раздельного учета доходов, затрат и задействованных активов операторами связи по регулируемым видам услуг телекоммуникаций и услуг, технологически связанных с предоставлением услуг телекоммуникаций"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5 апреля 2007 года N 88-ОД. Зарегистрирован в Министерстве юстиции Республики Казахстан 24 апреля 2007 года N 4626. Утратил силу приказом Министра национальной экономики Республики Казахстан от 22 мая 2020 года № 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естественных монополиях",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Председателя Агентства Республики Казахстан по регулированию естественных монополий и защите конкуренции от 12 декабря 2003 года N 312-ОД "Об утверждении Правил ведения раздельного учета доходов, затрат и задействованных активов операторами связи по регулируемым видам услуг телекоммуникаций и услуг, технологически связанных с предоставлением услуг телекоммуникаций" (зарегистрированный в Реестре государственной регистрации нормативных правовых актов 30 декабря 2003 года за N 2649,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по регулированию естественных монополий от 18 марта 2005 года N 90-ОД "О внесении изменений и дополнений в приказ и.о. Председателя Агентства Республики Казахстан по регулированию естественных монополий и защите конкуренции от 12 декабря 2003 года N 312-ОД "Об утверждении Правил раздельного учета доходов, затрат и задействованных активов операторами связи по видам услуг телекоммуникаций, регулируемых в соответствии с законодательством о естественных монополиях и антимонопольным законодательством", зарегистрированный в Реестре государственной регистрации нормативных правовых актов 31 марта 2005 года за N 3532, опубликованный в газете "Официальная газета" 30 апреля 2005 года N 18) следующие дополнение и изменения: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дополнить подпунктом 1-1)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"1-1) с 2007 года, представлять в разрезе регулируемых видов услуг, согласно перечню регулируемых услуг, а также услуг, на которые применяются регулируемые государством цены (тарифы), утверждаемые Правительством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годовую отчетность - в срок не позднее пятнадцатого апреля года, следующего за отчетным, в соответствии с финансовой отчетностью, прошедшей обязательный ежегодный аудит;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полугодовую отчетность - в срок не позднее пятнадцатого августа отчетного года.";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ведения раздельного учета доходов, затрат и задействованных активов операторами связи по регулируемым видам услуг телекоммуникаций и услуг, технологически связанных с предоставлением услуг телекоммуникаций, утвержденных указанным приказом: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"в сфере естественной монополий" заменить словами "в сферах естественных монополий";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32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"32. Операторы связи представляют в уполномоченный орган: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годовую отчетность - в срок не позднее пятнадцатого апреля года, следующего за отчетным, в соответствии с финансовой отчетностью, прошедшей обязательный ежегодный аудит;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полугодовую отчетность - в срок не позднее пятнадцатого августа отчетного года.";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заголовках приложений 2-11 к указанным Правилам слова "за ___ полугодие ___ г." заменить словами "за период с ____ по ___ г.".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регулированию и контролю в сфере телекоммуникаций и аэронавигации Агентства Республики Казахстан по регулированию естественных монополий (Алиев И.Ш.)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и анализа Агентства Республики Казахстан по регулированию естественных монополий (Есиркепов Е.О.) после государственной регистрации настоящего приказа в Министерстве юстиции Республики Казахстан: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законодательством порядке его официальное опубликование в средствах массовой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монополий, акционерного общества "Казахтелеком" и акционерного общества "Транстелеком".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Алдабергенова Н.Ш.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 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информатизации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апреля 2007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