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34c5" w14:textId="8ae3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29 марта 2007 года N 183. Зарегистрирован в Министерстве юстиции Республики Казахстан 24 апреля 2007 года N 4629.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 (зарегистрированный в Реестре государственной регистрации нормативных правовых актов за N 2003, опубликованный в Бюллетене нормативных правовых актов Республики Казахстан, 2003 г., N 8, ст. 804, в "Казахстанской правде" от 12 апреля 2003 года N 105-106 (24045-24046),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Налогового комитета Министерства финансов Республики Казахстан от 9 июля 2004 года N 344а "О внесении изменений и дополнений в приказ 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Казахстан", зарегистрированный в Реестре государственной регистрации нормативных правовых актов за N 3003, опубликованный в "Официальной газете" от 4 сентября 2004 года N 36 (193), в Бюллетене нормативных правовых актов Республики Казахстан, 2004 г., N 33-36, ст. 986,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Налогового комитета Министерства финансов Республики Казахстан от 15 февраля 2006 года N 67 "О внесении изменений и дополнений в приказ 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Казахстан", зарегистрированный в Реестре государственной регистрации нормативных правовых актов за N 4122, опубликованный в "Юридической газете" 7 апреля 2006 года N 61-62 (1041-1042),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25 декабря 2006 года N 658 "О внесении изменений и дополнений в приказ Министра финансов Республики Казахстан от 3 октября 2002 года N 469 "Об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Казахстан", зарегистрированный в Реестре государственной регистрации нормативных правовых актов за N 4495, опубликованный в "Юридической газете" от 12 января 2007 года N 5)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администрирования международных договоров об избежании двойного налогообложения и предотвращении уклонения от уплаты налогов на доход и капитал (имущество), заключенных Республикой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"Положения международного договора применяются к лицам, которые являются резидентами одного или обоих государств, заключивших такой договор. Положения международного договора не распространяются на резидента государства, с которым заключен международный договор, если этот резидент использует положения международного договора в интересах другого лица, не являющегося резидентом государства, с которым заключен международный договор.";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дополнить словами "при наличии у юридического лица - нерезидента документа, подтверждающего резидентство, соответствующего требованиям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"12 декабря 2005 года N 554" заменить словами "13 декабря 2006 года N 637";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"2005 года за N 3997" заменить словами "2006 года за N 4498";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слова "198.01 (Приложение 2 к настоящим Правилам)" заменить словами "согласно приложению 19 к приказу Председателя Налогового комитета Министерства финансов Республики Казахстан от 23 декабря 2003 года N 530 "Об утверждении Правил ведения лицевых счетов", зарегистрированным в Реестре государственной регистрации нормативных правовых актов за N 2672 (далее - Приказ N 530)".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"десяти рабочих" заменить словами "девяноста 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"десяти рабочих" заменить словами "девяноста 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"выставляет" заменить словом "направляет";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"198.04 (Приложение 3 к настоящим Правилам)" заменить словами ", установленной приложением 23 к Приказу N 530";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после слова "нерезидента" дополнить словами "перед государственным бюджетом";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"ежеквартально"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при наличии движения денег в течение отчетного квартала";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47 слова "198.03 (Приложение 6 к настоящим Правилам)" заменить словами ", установленной приложением 21 к Приказу N 530";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"(в случае получения доходов нерезидентом от выполнения работ (услуг) в Республике Казахстан - по окончании выполнения работ (услуг)"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уплаты налога в государственный бюджет с дохода нерезидента, полученного от выполнения работ (оказания услуг) в Республике Казахстан, заявление на применение международного договора представляется нерезидентом в налоговый орган после завершения выполнения работ (оказания услуг) в Республике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"десяти рабочих" заменить словами "девяноста 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определенный пунктом 32 настоящих Правил"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56 после слова "резидентство," дополнить словами "соответствующего требованиям пункта 2 статьи 203 Налогового кодекса,";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60 после слова "резидентство," дополнить словами "соответствующего требованиям пункта 2 статьи 203 Налогового кодекса,";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60-1 слово "названия" заменить словом "наименования";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"61. Согласно статье 200 Налогового кодекса налоговый агент имеет право в момент выплаты доходов нерезиденту самостоятельно применить соответствующий международный договор на основании представленного нерезидентом документа, подтверждающего резидентство, соответствующего требованиям пункта 2 статьи 203 Налогового кодекса, если такой нерезидент является окончательным получателем доходов и имеет право на применение такого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отнесении доходов нерезидента на вычеты налоговый агент также имеет право применить сниженную (нулевую) ставку налога, предусмотренную международным договором, при условии представления нерезидентом документа, подтверждающего резидентство, соответствующего требованиям пункта 2 статьи 203 Налогового кодекса, не позднее дня выплаты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международных договоров, установленный указанной статьей Налогового кодекса, распространяется в отношении налогообложения следующих видов доходов нерезидента, полученных из источников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дивидендов;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вознаграждений (процентов);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роялти;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комиссий за доверительное управление и кастодиальное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оказания услуг исключительно за пределами Республики Казахстан, указанных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от оказания услуг (выполнения работ), непосредственно связанных с приведением основных средств в рабочее состояние для их использования по назначению (включая пусконаладочные, монтажные работы), за исключением ремонтных работ, если такие услуги (работы) выполняются в рамках внешнеторгового контракта на поставку основных средств и в пределах срока, не приводящего к образованию постоянного учреждения согласно положениям соответствующего международного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доходов, полученных от оказания услуг (выполнения работ) на территории Республики Казахстан в рамках краткосрочных контрактов, заключенных на срок, не превышающий сорока пяти календарных дней, и не связанных с иными контрактами (проектами), по которым работы (услуги) выполняются этим нерезидентом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доходов, полученных из источников в Республике Казахстан, предусмотренных статьей 178 Налогового кодекса, подлежащих освобождению от налогообложения в Республике Казахстан согласно международным договорам, не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198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201-1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а также подпунктами 1)-7) пункта 1 статьи 200 Налогового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62 слово "названий" заменить словом "наименований";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64 после слова "резидентство," дополнить словами "соответствующего требованиям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75-3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отсутствии у физического лица-нерезидента документа, подтверждающего резидентство, на момент представления в налоговый орган соответствующей формы налоговой отчетности, указанной в пункте 2 статьи 201-1 Налогового кодекса, такие доходы физического лица-нерезидента подлежат налогообложению в порядке, установленном Налоговым кодексом.";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13 Правил дополнить словами "и документа, подтверждающего резидентство";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"78. В случае применения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198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198-1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заявление принимается налоговым органом при выполнении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налогоплательщиком с заявлением: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копий контрактов (договоров, соглашений) на выполнение работ (оказание услуг) или на иные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копий документов (учредительных документов либо выписки из торгового реестра с указанием учредителей (участников) юридического лица-нерезидента;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акта выполненных работ и (или) иного документа, подтверждающего факт и сроки выполнения нерезидентом различных видов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акта приемки объекта в эксплуатацию и (или) иного документа, подтверждающего факт и сроки выполнения строительных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счета, платежного документа, подтверждающего факт и сроки оказания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акта приемки и сдачи в аренду имущества (оборудования) в Республике Казахстан, подтверждающего факт и сроки сдачи в аренду имущества (оборудования);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списка физических лиц, в том числе нерезидентов, выполнявших работы в Республике Казахстан от имени заявителя-нерезидента (физического или юридического лица) в целях исполнения обязательств заявителя-нерезидента по заключенному контракту (договору, соглашению) на выполнение работ (оказание услуг) с указанием паспортных данных таких физических лиц, сроков их пребывания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налоговым агентом: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бухгалтерских документов, подтверждающих суммы начисленных и выплаченных доходов и удержанных налогов;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копий заявлений о начале осуществления нерезидентом предпринимательской деятельности и об окончании осуществления нерезидентом предпринимательской деятельности в Республике Казахстан с отметками налогового органа об их принятии;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подтверждения резидентства налогоплательщика-нерезидента компетентным или уполномоченным органом государства резидентства налогоплательщика-нерезидента, с которым Республикой Казахстан заключен международный договор (на бланке указанного заявления или с приложением документа, подтверждающего резидентство, или его нотариально засвидетельствованной копии). При этом для целей статей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195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198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201-1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203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нерезидент, имеющий право на применение положений соответствующего международного договора, в случае изменения его регистрационных данных в стране резидентства обязан представить документ, подтверждающий резидентство, или его нотариально засвидетельствованную копию с учетом измененных данных в порядке, установленном указанными статьями;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осуществления дипломатической или консульской легализации подписи и печати органа, заверившего резидентство нерезидента (документа, подтверждающего резидентство), и иностранного нотариуса, в случае представления нотариально засвидетельствованной копии документа, подтверждающего резидентство,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14 июля 1997 года "О нотариате"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консульской легализации, утвержденными приказом Министра иностранных дел Республики Казахстан от 21 ноября 2000 года N 264 (зарегистрированными в Реестре государственной регистрации нормативных правовых актов за N 1350).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иностранное лицо - заявитель является резидентом страны, присоединившейся к Конвенции, отменяющей требование легализации иностранных официальных документов от 5 октября 1961 г. (далее - Конвенция), то иностранное лицо вправе в отношении легализации подписи и печати компетентного органа иностранного государства, заверившего его резидентство, применить положения данной Конвенции после вступления в силу названной Конвенции на территории Республики Казахстан в соответствии с положениями Конвенции.";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"78-1. В целях применения статей 195, 199-201-1 Налогового кодекса документ, подтверждающий резидентство иностранного лица, принимается налоговым агентом (налоговым органом) при выполнении требований, установленных пунктом 2 статьи 203 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засвидетельствованная копия документа, подтверждающего резидентство налогоплательщика, соответствующего требованиям пункта 2 статьи 203 Налогового кодекса, представляется налогоплательщиком-нерезидентом (налоговым агентом) одновременно с соответствующей формой налоговой отчетности, предусмотренной статьями 196, 199-201-1 Налогового кодекса, в налоговый орган по месту представления соответствующей формы налоговой отчетности.";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"84. Налоговый орган рассматривает заявление в течение тридцати рабочих дней со дня его представления нерезидентом в налоговый орган с приложением документов, установленных статьей 203 Налогового кодекса, и в случае достоверности информации, указанной в заявлении, передает заверенное заявление нерезиденту и производит возврат суммы подоходного налога из государственного бюджета в порядке, предусмотренном статьей 40 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непредставления нерезидентом требуемых документов, направления запроса компетентному органу иностранного государства или государственному органу Республики Казахстан о представлении необходимой информации срок рассмотрения заявления нерезидента приостанавливается до момента получения необходимых документов (запрашиваемой информации).";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89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"Документ, подтверждающий резидентство, по форме N 3 выдается на фирменном бланке налоговым органом, являющимся вышестоящим по отношению к налоговому органу по месту регистрации в качестве налогоплательщика (за исключением уполномоченного государственного органа).";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89-1: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"уполномоченный государственный орган" заменить словами "налоговый орган, являющийся вышестоящим по отношению к налоговому органу по месту регистрации в качестве налогоплательщика (за исключением уполномоченного государственного органа)";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 и 3) слова "удостоверение" и "паспорт" заменить словами "копия удостоверения" и "паспорта";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90 исключить слова ", определенный пунктом 32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2, 3, 6 к указанным Правилам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"удержанных" заменить словом "уплаченных";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10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"Налоговый комитет Министерства финансов Республики Казахстан"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международного налогообложения (Муханова М.С.)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организационно-финансового обеспечения (Юсупов Р.Ю.) обеспечить официальное опубликование настоящего приказа в средствах массовой информации Республики Казахстан после его государственной регистрации.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марта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