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169c6" w14:textId="77169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финансов Республики Казахстан от 11 июля 2006 года N 253 "О некоторых вопросах проведения легализации имущества в налоговых органах"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12 апреля 2007 года N 118. Зарегистрирован в Министерстве юстиции Республики Казахстан 25 апреля 2007 года N 4634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ПРИКАЗЫВАЮ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>Министра финансов Республики Казахстан от 11 июля 2006 года N 253 "О некоторых вопросах проведения легализации имущества в налоговых органах" (зарегистрированный в Реестре государственной регистрации нормативных правовых актов Республики Казахстан за N 4288, опубликованный в "Юридической газете" от 19 июля 2006 года N 132 (1112), с дополнениями и изменениями, внесенными приказом Министра финансов Республики Казахстан от 29 августа 2006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N 331 </w:t>
      </w:r>
      <w:r>
        <w:rPr>
          <w:rFonts w:ascii="Times New Roman"/>
          <w:b w:val="false"/>
          <w:i w:val="false"/>
          <w:color w:val="000000"/>
          <w:sz w:val="28"/>
        </w:rPr>
        <w:t>"О внесении дополнений и изменений в приказ Министра финансов Республики Казахстан от 11 июля 2006 года N 253 "О некоторых вопросах проведения легализации имущества в налоговых органах", зарегистрированный в Реестре государственной регистрации нормативных правовых актов Республики Казахстан за N 4387, опубликованный в "Юридической газете" от 22 сентября 2006 года, N 170(1150) и приказом Министра финансов Республики Казахстан от 23 ноября 2006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N 454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внесении изменений и дополнений в приказ Министра финансов Республики Казахстан" от 11 июля 2006 года N 253 "О некоторых вопросах проведения легализации имущества в налоговых органах", зарегистрированным в Реестре государственной регистрации нормативных правовых актов Республики Казахстан за N 4470, опубликованным в "Юридической газете" от 7 декабря 2006 года, N 212(1192))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6 слово "июля" заменить словом "ноября";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Инструкции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по проведению легализации имущества в налоговых органах, утвержденной указанным приказом: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7 слово "апреля" заменить словами "августа";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Налоговому комитету Министерства финансов Республики Казахстан (Рахметов Н.К.) направить настоящий приказ на государственную регистрацию в Министерство юстиции Республики Казахстан.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приказ вводится в действие со дня официального опубликования.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