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08de" w14:textId="00f0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регистрации договоров об уступке исключительного права на объекты промышленной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правам интеллектуальной собственности Министерства юстиции Республики Казахстан от 24 апреля 2007 года N 58-ОД.
Зарегистрирован в Министерстве юстиции Республики Казахстан 30 апреля 2007 года за N 4648. Утратил силу приказом и.о. Министра юстиции Республики Казахстан от 23 апреля 2010 года N 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юстиции РК от 23.04.2010 </w:t>
      </w:r>
      <w:r>
        <w:rPr>
          <w:rFonts w:ascii="Times New Roman"/>
          <w:b w:val="false"/>
          <w:i w:val="false"/>
          <w:color w:val="ff0000"/>
          <w:sz w:val="28"/>
        </w:rPr>
        <w:t>N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марта 2007 года N 237-III "О внесении изменений и дополнений в некоторые законодательные акты Республики Казахстан по вопросам интеллектуальной собственности",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регистрации договоров об уступке исключительного права на объекты промышленной собственности.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приказ Председателя Комитета по правам интеллектуальной собственности Министерства юстиции Республики Казахстан от 10 августа 2001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регистрации договоров об уступке исключительного права на объекты промышленной собственности" (зарегистрированный в Реестре государственной регистрации нормативных правовых актов за N 1679, опубликованный в Бюллетене нормативных правовых актов центральных исполнительных и иных государственных органов Республики Казахстан, 2002 г., N 15, ст. 569).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по реализации государственной политики в сфере промышленной собственности Комитета по правам интеллектуальной собственности Министерства юстиции Республики Казахстан (Баржаксы Н.Б.) в установленном законодательством порядке обеспечить представление настоящего приказа для государственной регистрации.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Комитета по правам интеллектуальной собственности Министерства юстиции Республики Казахстан Бекенова С.Е.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правам интеллектуальной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2007 года N 58-ОД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Инструкция по регистрации договоров об уступке исключительного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права на объекты промышленной собственности 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разработана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1000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1029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часть), пунктом 6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Патентного закона Республики Казахстан от 16 июля 1999 года, пунктами 1, 2, 3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товарных знаках, знаках обслуживания и наименованиях мест происхождения товаров" от 26 июля 1999 года,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19, </w:t>
      </w:r>
      <w:r>
        <w:rPr>
          <w:rFonts w:ascii="Times New Roman"/>
          <w:b w:val="false"/>
          <w:i w:val="false"/>
          <w:color w:val="000000"/>
          <w:sz w:val="28"/>
        </w:rPr>
        <w:t xml:space="preserve"> 20 Закона Республики Казахстан "Об охране селекционных достижений" от 13 июля 1999 года N 422-I,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правовой охране топологий интегральных микросхем" от 29 июня 2001 года N 217,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 от 13 мая 2003 года N 415-II,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товариществах с ограниченной и дополнительной ответственностью" от 22 апреля 1998 года N 220-I и детализирует процедуру регистрации договоров об уступке исключительного права на объекты промышленной собственности.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настоящей Инструкции используются следующие основные понятия и термины: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исключительное право - имущественное право патентообладателя на использование объекта промышленной собственности любым способом по своему усмотрению;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объекты промышленной собственности - изобретения, полезные модели, промышленные образцы, товарные знаки или знаки обслуживания, селекционные достижения, топологии интегральных микросхем;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охранные документы - предварительный патент (выданный до принятия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интеллектуальной собственности" N 237 от 2 марта 2007 года), патент на изобретение, промышленный образец, полезную модель, селекционное достижение; инновационный патент на изобретение; свидетельства на товарный знак или знак обслуживания, на топологии интегральных микросхем;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договор уступки - договор об уступке охранного документа или исключительного права на объект промышленной собственности;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владелец охранного документа - сторона договора уступки, обладающая исключительными правами на охраняемый объект промышленной собственности, являющийся предметом договора;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правопреемник - сторона договора уступки, приобретающая исключительные права на объект промышленной собственности;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уполномоченный государственный орган (далее - уполномоченный орган) - государственный орган, определяемый Правительством Республики Казахстан и осуществляющий государственное регулирование в области охраны объектов промышленной собственности;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экспертная организация - организация, подведомственная уполномоченному органу, осуществляющая деятельность в сферах, отнесенных к государственной монополии (оказание услуг в области охраны объектов промышленной собственности).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 уступки может заключаться в любое время в течение срока действия исключительного права на объект промышленной собственности, в отношении которого заключается договор.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Уступка охранного документа или исключительного права оформляются только договором уступки. Договор уступки заключается в письменной форме и подлежит обязательной регистрации в уполномоченном органе.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Регистрация договоров уступки осуществляется по результатам их экспертизы их материалов, проводимой экспертной организацией.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уступки вступает в силу с даты его регистрации в уполномоченном органе.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Основания, препятствующие к регистрации договора которые могут быть устранены: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прекращение действия патента, в отношении которого заключается договор;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охранные документы, по которым не произведена оплата за поддержание в силе и которые находятся в льготном периоде оплаты (не более 6 месяцев);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предусмотренных законодательством Республики Казахстан оснований, а также принятых по ранее заключенным договорам обязательств, препятствующих уступке исключительного права, в отношении которого заключается договор;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в договоре положений, противоречащих законодательству Республики Казахстан и международным договорам, в которых участвует Республика Казахстан.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Основания для отказа в регистрации договоров: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прекращение действия предварительного патента, инновационного патента или исключительных прав на товарный знак, в отношении которых заключается договор;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введение потребителей в заблуждение относительно товара или его изготовителя в связи с уступкой исключительных прав на товарный знак, знак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непредставление своевременного ответа на запрос;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в ответе всех необходимых сведений и документов.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Регистрация договора уступки исключительного права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регистрации договора уступки в экспертную организацию предоставляется: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установленной форме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может относиться к одному договору уступки.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подается одной из сторон договора уступки, их наследниками или правопреемниками, либо представителем или патентным поверенным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имени юридического лица заявление подписывается руководителем организации или иным лицом, уполномоченным на это учредительными документами юридического лица с указанием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заявления наследником или правопреемником к нему прилагается заверенная копия документа, подтверждающего право на наследство или правопреемство.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заявления от имени патентного поверенного или иного представителя к нему прилагается доверенность, выданная одной из сторон договора.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 заявлению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подлинники договора уступки в четырех экземплярах предметом, которого являются однородные объекты промышленной собственности, снабженные титульным листом. Каждый экземпляр договора прошивается, скрепляется бумажной пломбой, на которой делается запись о количестве прошнурованных и пронумерованных листов, проставляется оттиск печати и подписи уполномоченных на то лиц обеих сторон, либо заявителя. Каждый лист договора должен быть парафирован (подписан) уполномоченными представителями обеих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Вместо подлинников договора уступки могут быть представлены нотариально свидетельствованные копии договоров или нотариально свидетельствованная выписка из договора, отражающая факт передачи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документа, подтверждающего право на наследство или правопреемство;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доверенность, в случае подачи заявления через патентного поверенного или иного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соответствующую оплату в установленном размере;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решение органов управления владельца охранного документа или исключительных прав общего собрания учредителей или акционеров по вопросу заключения договора и предоставления полномочий по подписанию его руководителем органа исполнения 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представляется на государственном или русском языках. Иностранные имена и наименования юридических лиц должны быть указаны в казахской или русской транслитерации. Документы, предусмотренных пунктом 9 настоящей Инструкции представляются на государственном, русском или других языках. Если документы представлены на другом языке, к заявлению прилагается их перевод на государственный или русский язык, свидетельствованный нотариально;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Физические лица, проживающие за пределами Республики Казахстан, или иностранные юридические лица, подающие материалы договора в экспертную организацию от своего имени, ведут дела, связанные с регистрацией договоров уступки через зарегистрированных патентных поверенных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лица, постоянно проживающие в Республике Казахстан, но временно находящиеся за ее пределами, могут вести дела, связанные с регистрацией договоров уступки, без патентного поверенного при указании адреса для переписки в пределах Республики Казахстан.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представления перечня документов экспертная организация: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двадцати рабочих дней с даты поступления заявления проводит предварительную экспертизу поступивших документов, в ходе которой проверяется наличие необходимых документов и соблюдение установленных к ним требований, в случае отсутствия документа в прилагаемых к заявлению материалах договора, подтверждающего оплату проведения экспертизы, заявителю выставляется счет на оплату. В этом случае указанные сроки исчисляются со дня поступления оплаты в экспертную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принятым к рассмотрению материалам договора в месячный срок проводится их экспертиза по существу, в ходе которой проводится изучение материалов договора в соответствии с действующим законодательством Республики Казахстан.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нарушения требований к оформлению документов или наличия оснований, указанных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6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препятствующих регистрации договора, но которые могут быть устранены, заявителю направляется запрос с предложением в трехмесячный срок с даты его отправки представить отсутствующие или исправленные документы или внести необходимые изменения и дополнения. В этом случае указанные в пункте 11 настоящей Инструкции сроки проведения экспертизы по существу исчисляются с даты представления отсутствующих или исправленных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оснований, предусмотренных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7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 экспертная организация выносит заключение об отказе регистрации договора и направляет в уполномоченный орган заключение с указанием причин отказа.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Если в ходе проведения экспертизы требуется получение по отдельным вопросам заключений служб экспертной организации, то в этом случае указанные в пункте 11 настоящей Инструкции сроки проведения экспертизы по существу исчисляются с даты представления заключения. Срок, в течение которого может быть представлено заключение службы составляет пятнадцать дней с даты направления запроса.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положительном результате экспертизы экспертная организация направляет в уполномоченный орган заключение об отсутствии оснований, препятствующих регистрации договора.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Решение о регистрации или об отказе в регистрации договора уступки принимается уполномоченным органом.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После вынесения решения уполномоченного органа о регистрации договора, уполномоченный орган направляет решение о регистрации в экспертную организацию, на основании которого экспертная организация уведомляет заявителя о предоставлении документа подтверждающую уплату государственной пошлины за регистрацию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течение текущего года уплата заявителем не производилась, либо не подтверждена в установленном порядке, то настоящий договор считается отозванным.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вынесения уполномоченным органом решения об отказе в регистрации договора уступки комплект документов по рассматриваемому договору вместе с решением об отказе в регистрации возвращается по адресу, указанному в заявлении.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 после подтверждения уплаты госпошлины за регистрацию договора уступки: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оформляет приложение к охранному документу на объект промышленной собственности, в отношении которого заключается договор уступки;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титульном листе договора уступки проставляет штамп о его регистрации с указанием даты регистрации, количества листов договора и его приложений, регистрационного номера;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 сведения о договоре уступки в Реестр зарегистрированных договоров уступки;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адресу для переписки, указанному в заявлении, направляет два экземпляра зарегистрированного договора уступки и приложение к охранному документу.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и четвертый экземпляры договора уступки хранятся в уполномоченном органе и экспертной организации и являются контрольными экземплярами.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Экспертная организация по зарегистрированным договорам уступки: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ежемесячно публикует в бюллетене сведения о зарегистрированных договорах уступки,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дату регистрации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или Ф.И.О. сторон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действия договора. 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Регистрация договоров об уступке права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получение охранного документа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Договор об уступке права на получение охранного документа, подлежит экспертизе, регистрации и вносится в Реестр зарегистрированных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регистрации договора об уступке права на получение охранного документа подается по установленной форме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подлинники договора об уступке права на получение охранного документа в четырех экземплярах, снабженные титульным листом. Каждый экземпляр договора прошивается, скрепляется бумажной пломбой, на которой делается запись о количестве прошнурованных и пронумерованных листов, поставляется оттиск печати и подписи уполномоченных на то лиц обеих сторон, либо заявителя. Каждый лист договора должен быть парафирован (подписан) уполномоченными представителями обеих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Вместо подлинников договора об уступке может быть представлены нотариально заверенные копии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документа, подтверждающего право на наследство или правопреемство;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доверенность, в случае подачи заявления через патентного поверенного или иного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соответствующую оплату в установленном размере.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представляется на государственном или русском языках. Иностранные имена и наименования юридических лиц должны быть указаны в казахской или русской транслитерации. Документы, предусмотренные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9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представляются на государственном, русском или других языках. Если документы представлены на другом языке, к заявлению прилагается их перевод на государственный или русский язык, нотариально свидетельствованный.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оформлении и подачи заявления о регистрации договора об уступке права на получение охранного документа, а также к порядку экспертизы и регистрации договора об уступке права на получение охранного документа применяются положения, установленные пунктами 10-18 настоящей Инструкции. </w:t>
      </w:r>
    </w:p>
    <w:bookmarkEnd w:id="37"/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Регистрация договоров о частичной уступке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Договор о частичной уступке исключительных прав на объект промышленной собственности подлежит экспертизе и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регистрации договора частичной уступки исключительных прав подается в экспертную организацию по установленной форме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 заявлению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подлинники договора частичной уступки исключительных прав в четырех экземплярах, снабженные титульным листом. Каждый экземпляр договора прошивается, скрепляется бумажной пломбой, на которой делается запись о количестве прошнурованных и пронумерованных листов, поставляется оттиск печати и подписи уполномоченных на то лиц обеих сторон, либо заявителя. Каждый лист договора должен быть парафирован (подписан) уполномоченными представителями обеих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Вместо подлинников договора частичной уступки может быть представлены нотариально заверенные копии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документа, подтверждающего право на наследство или правопреемство;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доверенность, в случае подачи заявления через патентного поверенного или иного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соответствующую оплату в установленном размере;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решение органов управления владельца охранного документа или исключительных прав общего собрания учредителей или акционеров по вопросу заключения договора о частичной уступке исключительных прав и предоставления полномочий по подписанию его руководителем органа исполнения 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представляется на государственном или русском языках. Иностранные имена и наименования юридических лиц должны быть указаны в казахской или русской транслитерации. Документы, предусмотренных пунктом 9 настоящей Инструкции представляются на государственном, русском или других языках. Если документы представлены на другом языке, к заявлению прилагается их перевод на государственный или русский язык, нотариально свидетельствованный.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оформлении и подачи заявления о регистрации договора частичной уступки исключительных прав на объект промышленной собственности, а также к порядку экспертизы и регистрации договора о частичной уступке исключительных прав на объект промышленной собственности, применяются положения, установленные пунктами 10-18 настоящей Инструкции. 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Заключительные положения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Любое лицо вправе получить выписку из Реестра зарегистрированных договоров уступки, касающиеся сведений о зарегистрированном договоре уступки, открытых для публикации.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третьих лиц с текстом договора уступки, а также получение выписки из него допускается только с письменного согласия сторон договора.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На всех стадиях экспертизы и регистрации договора уступки обеспечивается конфиденциальность сведений, относящихся к содержанию и условиям заключения договора, за исключением сведений, предназначенных для открытой публикации.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регистрации договоров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уступке исключительного права 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объекты промышленной собственности       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У-1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РГКП "Национальный институт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интеллектуальной собственности"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правам интеллектуальной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Министерства юстиции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 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о регистрации договора уступки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Прошу зарегистрировать уступку охранного документа (охранных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документов), указанного (указанных) в настоящем заявлении.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Наименование (наименования) и номер (номера) охранного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(охранных документов)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Указать, если в графе 2 недостаточно места, и привести необходимую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информацию на листе для продолжения.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Владелец (владельцы)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Ф.И.О. физического или наименование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Адреса (включая почтовый индекс и название страны) и телефоны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Указать, если владельцев несколько, и привести необходимую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информацию на листе для продолжения.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Правопреемник (правопреемники)_____________________________________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Ф.И.О. физического или наименование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Адреса (включая почтовый индекс и название страны) и телефоны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Указать, если правопреемников несколько, и привести необходимую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информацию, включая указание адреса и телефона каждого из них,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листе для продолжения.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Патентный поверенный или иной представитель заявителя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Адреса (включая почтовый индекс и название страны) и телефоны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Адреса для переписки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Приложения: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Регистрируемый договор на _____ листах (с приложениями NN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_____ листах) в _____ экземплярах;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Доверенность, подтверждающая полномочия патентного поверенного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другого полномочного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Документ, подтверждающий оплату;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Листы для продолжения;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Другой документ (указать)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 ___________________________________      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должность, Ф.И.О. и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________________ 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регистрации договоров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уступке исключительного права 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объекты промышленной собственности        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У-2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РГКП "Национальный институт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интеллектуальной собственности"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правам интеллектуальной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Министерства юстиции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 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регистрации договора об уступке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на получение охранного документа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Прошу зарегистрировать уступку права на получение охранного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мента (номера заявок), указанного (указанных) в настоящем заявлении.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Наименование (наименования) и номер (номера) заявки (заявок)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Указать, если в графе 2 недостаточно места, и привести необходимую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информацию на листе для продолжения.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Владелец (владельцы)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Ф.И.О. физического или наименование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Адреса (включая почтовый индекс и название страны) и телефоны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Указать, если владельцев несколько, и привести необходимую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информацию на листе для продолжения.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Правопреемник (правопреемники)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Ф.И.О. физического или наименование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Адреса (включая почтовый индекс и название страны) и телефоны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Указать, если правопреемников несколько, и привести необходимую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информацию, включая указание адреса и телефона каждого из них,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листе для продолжения.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Патентный поверенный или иной представитель заявителя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Адреса (включая почтовый индекс и название страны) и телефоны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Адреса для переписки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Приложения: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Регистрируемый договор на _____ листах (с приложениями NN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_____ листах) в _____ экземплярах;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Доверенность, подтверждающая полномочия патентного поверенного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другого полномочного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Документ, подтверждающий оплату;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Листы для продолжения;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Другой документ (указать)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 _________________________________          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должность, Ф.И.О. и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________________ 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регистрации договоров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уступке исключительного права 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объекты промышленной собственности        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У-3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РГКП "Национальный институт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интеллектуальной собственности"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правам интеллектуальной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Министерства юстиции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 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регистрации договора частичной уступки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исключительных прав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Прошу зарегистрировать частичную уступку исключительных прав,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указанного (указанных) в настоящем заявлении.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Наименование (наименования) и номер (номера) охранного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(охранных документов)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Указать, если в графе 2 недостаточно места, и привести необходимую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информацию на листе для продолжения.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Передаваемый(е) класс(ы) МКТУ______________________________________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Владелец (владельцы)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Ф.И.О. физического или наименование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Адреса (включая почтовый индекс и название страны) и телефоны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Указать, если владельцев несколько, и привести необходимую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информацию на листе для продолжения.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Правопреемник (правопреемники)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Ф.И.О. физического или наименование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Адреса (включая почтовый индекс и название страны) и телефоны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Указать, если правопреемников несколько, и привести необходимую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информацию, включая указание адреса и телефона каждого из них,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листе для продолжения.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Патентный поверенный или иной представитель заявителя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Адреса (включая почтовый индекс и название страны) и телефоны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Адреса для переписки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Приложения: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Регистрируемый договор на _____ листах (с приложениями NN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_____ листах) в _____ экземплярах;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Доверенность, подтверждающая полномочия патентного поверенного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другого полномочного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Документ, подтверждающий оплату;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Листы для продолжения;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Другой документ (указать)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 ___________________________________        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должность, Ф.И.О. и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