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66de" w14:textId="9106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решения об учреждении свободного склада и магазина беспошлинной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таможенного контроля Министерства финансов Республики Казахстан от 30 апреля 2007 года N 113. Зарегистрирован в Министерстве юстиции Республики Казахстан 18 мая 2007 года N 4677. Утратил силу приказом Министра финансов Республики Казахстан от 21 сентября 2010 года N 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N 474</w:t>
      </w:r>
      <w:r>
        <w:rPr>
          <w:rFonts w:ascii="Times New Roman"/>
          <w:b w:val="false"/>
          <w:i w:val="false"/>
          <w:color w:val="ff0000"/>
          <w:sz w:val="28"/>
        </w:rPr>
        <w:t>.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>статьями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247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Республики Казахстан, а также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>" 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дополнений в некоторые законодательные акты Республики Казахстан по вопросам лицензирования",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решения об учреждении свободного склада и магазина беспошлинной торговли.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правового обеспечения Комитета таможенного контроля Министерства финансов Республики Казахстан (Касымбеков Р.К.)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организационной работы и контроля Комитета таможенного контроля Министерства финансов Республики Казахстан (Молдабаев С.С.) обеспечить официальное опубликование настоящего приказа в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26 июля 2007 года.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таможенного контроля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2007 года N 113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Государственный герб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РЕШЕНИЕ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Номер решения _______________ N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решения "___" _________20__г.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Особые условия, действие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(местонахождение)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Орган, выдавший решение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(полное наименование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выдавшего решение)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(уполномоченное лицо)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 и инициалы руководителя (уполномоченного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органа, выдавшего решение)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выдачи решения "____"_____________20__г.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