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c082" w14:textId="871c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4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экономики и бюджетного планирования Республики Казахстан от 30 апреля 2007 года N 77. Зарегистрирован в Министерстве юстиции Республики Казахстан 25 мая 2007 года N 4684. Утратил силу приказом и.о. Министра экономики и бюджетного планирования Республики Казахстан от 22 декабря 2008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и.о. Министра экономики и бюджетного планирования РК от 22.12.2008 № 265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экономики и бюджетного планирования Республики Казахстан от 24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168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структуры специфики экономической классификации расходов бюджета" (зарегистрированный в Реестре государственной регистрации нормативных правовых актов за N 3310, с изменениями и дополнениями, внесенными приказами Министра экономики и бюджетного планирования Республики Казахстан от 12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3662, и.о. Министра экономики и бюджетного планирования Республики Казахстан от 17 января 2006 года - зарегистрированный за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4039 </w:t>
      </w:r>
      <w:r>
        <w:rPr>
          <w:rFonts w:ascii="Times New Roman"/>
          <w:b w:val="false"/>
          <w:i w:val="false"/>
          <w:color w:val="000000"/>
          <w:sz w:val="28"/>
        </w:rPr>
        <w:t>
, Заместителя Премьер-Министра Республики Казахстан - Министра экономики и бюджетного планирования Республики Казахстан от 15 августа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4353)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120 "Взносы работодателей":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126 "Взносы на государственное обязательное личное страхование работников государственных учреждений":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"страхованию судей, судебных приставов в соответствии со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54 </w:t>
      </w:r>
      <w:r>
        <w:rPr>
          <w:rFonts w:ascii="Times New Roman"/>
          <w:b w:val="false"/>
          <w:i w:val="false"/>
          <w:color w:val="000000"/>
          <w:sz w:val="28"/>
        </w:rPr>
        <w:t>
Конституционного закона Республики Казахстан "О судебной системе и статусе судей Республики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судебных приставах"." заменить словами "взносам на государственное обязательное личное страхование работников государственных учреждений в случаях, установленных действующими законодательными актами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и функционального анализа (М. Бурангалиева) совместно с Юридическим управлением (Д. Ешимова)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