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04ef" w14:textId="5700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предоставления отчета по оценке эффективности использования бюджетных кредитов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2 мая 2007 года N 80. Зарегистрирован в Министерстве юстиции Республики Казахстан 29 мая 2007 года N 4686. Утратил силу приказом Министра экономики и бюджетного планирования Республики Казахстан от 16 июля 2009 года № 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Министра экономики и бюджетного планирования РК от 16.07.2009 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190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составления и предоставления отчета по оценке эффективности использования бюджетных кредитов.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и планирования (Калибеков Б.Ж.) и Юридическому управлению (Ешимова Д.А.)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 экономики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2007 года N 80       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составления и предоставления отчета по оценке эффективности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бюджетных кредитов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предоставления отчета по оценке эффективности использования бюджетных кредитов (далее - Правила) разработаны в соответствии с пунктом 5 статьи 190 Бюджетного кодекса Республики Казахстан в целях повышения ответственности администраторов бюджетных программ за целевым и эффективным расходованием бюджетных средств с соблюдением критериев и принципов бюджетного кредитования и определяют порядок составления и предоставления данных для формирования отчета по оценке эффективности использования бюджетных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составления и предоставления отчета по оценке эффективности являются совершенствование процесса планирования бюджетных кредитов и повышение эффективности использования средств государственного бюджета.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 сроки составления и предоставления данных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Данные для оценки эффективности использования бюджетных кредитов представляются в центральный и местные уполномоченные органы по экономическому планированию администраторами бюджетных программ ежегодно до 1 февраля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и местные уполномоченные органы по экономическому планированию на основе представленных данных формируют отчеты по оценке эффективности использования бюджетных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Отчеты по оценке эффективности использования бюджетных кредитов представляются местными уполномоченными органами по экономическому планированию в местные исполнительные органы и центральный уполномоченный орган по экономическому планированию.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Отчеты по оценке эффективности бюджетных кредитов представляются в сроки, установленные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190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Структура и форма составления данных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Осуществление мониторинга реализации бюджетных кредитов предусматривает предоставление администраторами бюджетных программ в центральный и местный уполномоченные органы по бюджетному планированию следующих данных: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сводной информации по общей сумме бюджетных кредитов;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сводной информации по выделенным бюджетным кредитам;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пояснительной записки к сводной информации по выделенным бюджетным кредитам.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Сводная информация по общей сумме бюджетных кредитов содержит данные об общем объеме выданных бюджетных кредитов за вычетом погашенных и оформляется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Сводная информация по выделенным бюджетным кредитам содержит данные о количестве, сумме, условиях предоставления бюджетного кредита и фактических объемах освоения финансовых средств за отчетный период и оформляется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Пояснительная записка к сводной информации по выделенным бюджетным кредитам составляется в произвольной форме и должна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инвестиционным проектам (программам): наименование проекта (программы), включенного в перечень приоритетных бюджетных программ (подпрограмм), включающий приоритетные бюджетные инвестиционные проекты (программы), размер кредита, валюту, срок, период освоения и ставку вознаграждения, сумму погашения, место реализации и проектная мощность (ожидаемые результаты) проекта, период реализации, сметная стоимость, источники и схемы финансирования, цель и задачи проекта (программы), в том числе в количественном и качественном выражении, а также информацию о конечном заемщике;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реализации внешнеэкономической деятельности: размер кредита, валюту, срок, период освоения и погашения, ставку вознаграждения, сведения о проведении иностранным государством внутригосударственных процедур, необходимых для придания обязательной силы международному договору о предоставлении бюджетного кредита, общую информацию по реализуемым мероприятиям внешнеэкономической деятельности: цели и задачи, источники и схемы финансирования, в том числе в количественном и качественном выражении, а также информацию о конечном заемщике;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кредитам, представленным для финансирования дефицита наличности нижестоящих бюджетов: сведения о причинах возникновения дефицита наличности, размер кредита, валюту, срок, период освоения и ставку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ходе финансирования и своевременном освоении выделенных средств, проблемах, возникших при реализации задач бюджетного кредита, и путях их разрешения, экономии или причинах перерасхода запланированных средств на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своевременности погашения основного долга и вознаграждении по бюджетным кредитам, в случае допущения просрочек по выплатам, представление информации о предпринимаемых мерах администратором по устранению и недопущению в будущем таких просрочек;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реструктуризации бюджетного кредита, сведения о причинах изменений сроков, финансовых и иных условий исполнений обязательств по кредитному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действий органов, участвующих в реализации целей бюджетного кредита, включая действия соответствующего администратора бюджетной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погашенных бюджетных кредитов: сведения о достижении поставленных целей и запланированных результатов, соответствии фактических сроков реализации и объемов финансирования запланированным показателям, уточненные сведения о будущих текущих затратах и источниках их финансирования.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Формирование отчета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Составление отчета по оценке эффективности осуществляется поэтапно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сравнение достигнутых результатов (фактических данных) с запланированными;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качества управления средствами бюджетных кредитов, посредством определения своевременности реализации мероприятий, предусмотренных паспортами соответствующих бюджетных программ, своевременности принятия администратором решений по повышению эффективности использования бюджетных кредитов: достижение целей, задач и ожидаемых результатов, индикаторов;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на соответствие полученных результатов и индикаторов соответствующим стратегическим целям и задачам Республики Казахстан, а также интересам и потребностям получателей государственных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документов, подтверждающих перечисленные условия к результатам мероприятий, реализованных за счет бюджетных кредитов, с соблюдением принципов целевого, эффективного и обоснованного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рекомендации по дальнейшему совершенствованию формирования и осуществления государственной политики бюджетного кредитования.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Оценка эффективности бюджетных кредитов проводится на основе следующего метода обработки и анализа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результатов, являющихся прямыми материальными или нематериальными последствиями, достигнутыми в ходе реализации проекта (программы):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устанавливается степень соответствия запланированных параметров к фактическим;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анализируются препятствия, возникшие в ходе реализации проекта (программы), и меры их устранения и оцениваются действия сторон - участников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делается вывод об эффективности достижения запланированных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следствий, являющихся изменениями, вызванными в окружающей обстановке результатами завершенного проекта (программы) или его компонентов: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устанавливается степень достижения поставленных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делается вывод об эффективности достижения запланированных целей проекта (программы).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оценке влияния, являющегося воздействием завершенного проекта (программы) на социально-экономическую ситуацию: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устанавливается соотношение вклада проекта в числе других проектов (программ) в достижение запланированных целей государственных, отраслевых и региональных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вырабатываются рекомендации по корректировке приоритетов возможного 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делается вывод об эффективности вклада бюджетного кредита в достижение запланированных целей государственных, отраслевых и региональных программ.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отчета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использования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кредитов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Сводная информация по общей сумме бюджетных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Отчетный период: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тыс.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424"/>
        <w:gridCol w:w="1835"/>
        <w:gridCol w:w="1503"/>
        <w:gridCol w:w="2089"/>
        <w:gridCol w:w="1953"/>
        <w:gridCol w:w="1503"/>
        <w:gridCol w:w="2090"/>
      </w:tblGrid>
      <w:tr>
        <w:trPr>
          <w:trHeight w:val="163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 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штрафы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штрафы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отчета по оценке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использования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кредитов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Сводная информация по выделенным бюджетным кредитам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Отчетный период: 200__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870"/>
        <w:gridCol w:w="1052"/>
        <w:gridCol w:w="1432"/>
        <w:gridCol w:w="793"/>
        <w:gridCol w:w="1212"/>
        <w:gridCol w:w="1752"/>
        <w:gridCol w:w="1572"/>
        <w:gridCol w:w="1492"/>
        <w:gridCol w:w="1153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дита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имеется)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