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b41f" w14:textId="efab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общественных слушаний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7 мая 2007 года № 135-п. Зарегистрирован в Министерстве юстиции Республики Казахстан 30 мая 2007 года № 4687. Утратил силу приказом и.о. Министра экологии, геологии и природных ресурсов Республики Казахстан от 3 августа 2021 года № 286.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03.08.2021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вносится изменение на государственном языке, текст на русском языке не 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государственном языке, текст на русском языке не 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Довести настоящий Приказ до сведения структурных и территориальных подразделений Министерства охраны окружающей среды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2007 года № 135-п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общественных слушаний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энергетики РК от 21.06.2016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общественных слушаний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определяют порядок проведения общественных слушаний.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общественность – одно или более чем одно физическое или юридическое лицо, их ассоциации, организации или группы, общественные объединения;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слушания – одна из форм реализации прав общественности на участие в процессе принятия государственных и управленческих решений посредством проведения открытых собраний, опроса для учета мнения заинтересованной общественности;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заинтересованная общественность – общественность, которая затрагивается или может затрагиваться процессом принятия решений по вопросам, касающимся окружающей среды, или которая имеет заинтересованность в этом процессе;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 – инициатор планируемой управленческой, хозяйственной, инвестиционной и иной деятельности;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среды.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местные исполнительные органы областей, городов республиканского значения, столицы (далее - местные исполнительные органы) организуют общественные слушания при проведении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экспертизы.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Участниками общественных слушаний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заинтересованная общественность;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охраны окружающей среды для  объектов I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органы, к компетенции которых относится принятие обсуждаемых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массовой информации (далее – СМИ), в случае их заинтересованности;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заказчик.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интернет-ресурсе местного исполнительного органа создается специальная рубрика "Общественные слушания"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Общественные слушания проводятся: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открытых собраний заинтересованной общественности по хозяйственной деятельности: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указанным в подпунктах 2), 3), 4), 5), 6)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I, II категории, указанных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форме опроса для учета мнения заинтересованной общественности для объектов III, IV категорий, указанных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оформляются опросные листы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 общественные слушания заказчиком представляется документация по оценке воздействия на окружающую среду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Кодекса, за исключением подпункта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общественных слушаний</w:t>
      </w:r>
      <w:r>
        <w:br/>
      </w:r>
      <w:r>
        <w:rPr>
          <w:rFonts w:ascii="Times New Roman"/>
          <w:b/>
          <w:i w:val="false"/>
          <w:color w:val="000000"/>
        </w:rPr>
        <w:t>Параграф 1. Общественные слушания в форме открытых собраний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предварительно согласовывает с местным исполнительным органом время и место проведения общественных слушаний, предварительный перечень заинтересованной общественности и обосновывает наиболее эффективные способы ее информирования (объявления в СМИ, информационные листки, стенды, письменные обращения).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Местный исполнительный орган согласовывает перечень заинтересованной общественности, способ информирования, время и место проведения общественных слушаний, определяет лицо, ответственное за проведение общественных слушаний.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общественных слушаний в форме открытых собраний заказчик публикует объявление в СМИ о проведении общественных слушаний в форме открытых собраний на государственном и русском языках не позднее чем за двадцать рабочих дней до проведения общественных слушаний, с указанием следующих сведений: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проведения общественных слушаний;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местного исполнительного органа и контактные данные лица, ответственного за организацию общественных слушаний; 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местного исполнительного органа, где принимаются замечания и предложения;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местного исполнительного органа, где размещена документация по проекту;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места, где представители общественности могут ознакомиться с материалами проектов в бумажном виде; 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по проведению государственной экологической экспертизы;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контактные данные заказчика; 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или электронной почты заказчика, где принимаются замечания и предложения;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разработчика документации.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направляет объявление о проведении общественных слушаний, документацию по проекту для размещения на интернет-ресурсе местного исполнительного органа.</w:t>
      </w:r>
    </w:p>
    <w:bookmarkEnd w:id="35"/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интернет-ресурс, а также используя иные способы информирования.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Заинтересованная общественность представляет заказчику замечания и предложения (при их наличии) по документации проектов в срок, не позднее 3 рабочих дней до даты проведения общественных слушаний.</w:t>
      </w:r>
    </w:p>
    <w:bookmarkEnd w:id="37"/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день общественных слушаний в назначенное время и месте проводится регистрация участников слушаний лицом, ответственным за проведение общественных слушаний.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Общественные слушания открывает представитель местного исполнительного органа. Большинством голосов участников утверждаются повестка дня, регламент, избираются председатель и секретарь.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Заслушиваются доклады заказчика о проекте. В докладах содержится информация,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Кодекса, за исключением подпунктов 1), 2),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41 Кодекса.</w:t>
      </w:r>
    </w:p>
    <w:bookmarkEnd w:id="40"/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общественных слушаниях высказываются все желающие согласно установленному регламенту и задают вопросы докладчикам.</w:t>
      </w:r>
    </w:p>
    <w:bookmarkEnd w:id="41"/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обеспечивает электронную запись заседания общественных слушаний.</w:t>
      </w:r>
    </w:p>
    <w:bookmarkEnd w:id="42"/>
    <w:bookmarkStart w:name="z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Результаты общественных слушаний оформляются протоколом, по форме,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составляется с учетом мнения лиц, принявших участие в общественных слушаниях, а также принятых через интернет-ресурс или используя иные способы информирования, замечаний и предложений. В Протоколе отражаются замечания и предложения от заинтересованной общественности, относящиеся к проекту заказчика, и позиция заказчика по учету каждого замечания и предложения, а также информация о возможности обжалования решения. Протокол подписывается председателем и секретарем общественных слушаний и размещается на интернет–ресурсе местного исполнительного органа не позднее семи рабочих дней после проведения общественных слушаний.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Один экземпляр Протокола общественных слушаний заказчик представляет в местный исполнительный орган для публикации на интернет-ресурсе не позднее семи рабочих дней после проведения общественных слушаний.</w:t>
      </w:r>
    </w:p>
    <w:bookmarkEnd w:id="44"/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Общественные слушания считаются состоявшимися при обязательном участии представителей, указанных в подпунктах 1), 2) пункта 4 настоящих Правил.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Общественные слушания в форме опроса</w:t>
      </w:r>
    </w:p>
    <w:bookmarkEnd w:id="46"/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Заказчик уведомляет местный исполнительный орган о проведении общественных слушаний в форме опроса.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Местный исполнительный орган определяет лицо, ответственное за обеспечение доступа общественности к информации о проведении общественных слушаний.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публикует объявление в СМИ о проведении общественных слушаний в форме опроса на государственном и русском языках, с указанием следующих сведений: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 и контактные данные лица, ответственного за организацию общественных слушаний;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по проведению государственной экологической экспертизы;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заказчика;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разработчика документации;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местного исполнительного органа, где размещена документация по проекту и опросный лист по учету мнения заинтересованной общественности;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или электронной почты заказчика, где принимаются замечания и предложения;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проведения общественных слушаний в форме опроса (не менее 20 рабочих дней) с указанием даты начала и окончания приема замечаний и предложений.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Ответственное лицо местного исполнительного органа в случае поступления замечаний и (или) предложений от заинтересованной общественности направляет их заказчику.</w:t>
      </w:r>
    </w:p>
    <w:bookmarkEnd w:id="57"/>
    <w:bookmarkStart w:name="z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 проводит анализ поступивших от общественности замечаний и (или) предложений.</w:t>
      </w:r>
    </w:p>
    <w:bookmarkEnd w:id="58"/>
    <w:bookmarkStart w:name="z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Ответственное лицо местного исполнительного органа совместно с заказчиком составляют Протокол о проведении общественных слушаний в форме опроса, по форме, указанной в приложении 4 настоящих Правил. В Протоколе отражаются замечания и (или) предложения от заинтересованной общественности и позиция заказчика по учету каждого замечания и (или) предложения, а также информация о возможности обжалования решения.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Протокол общественных слушаний размещается на интернет-ресурсе местного исполнительного органа не позднее семи рабочих дней после проведения общественных слушаний в форме опроса.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28 в соответствии с приказом Министра энергетики РК от 08.09.2017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Рубрика интернет-ресурса местного исполнительного орган</w:t>
      </w:r>
      <w:r>
        <w:br/>
      </w:r>
      <w:r>
        <w:rPr>
          <w:rFonts w:ascii="Times New Roman"/>
          <w:b/>
          <w:i w:val="false"/>
          <w:color w:val="000000"/>
        </w:rPr>
        <w:t>"Общественные слушания"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1312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размещения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объявления о проведении общественных слушаний, а также наименование местного исполнительного органа и контактные данные лица, ответственного за организацию общественных слушаний и прием замечаний и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наименование государственного органа по проведению государственной экологической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наименование заказчика;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адрес интернет-ресурса местного исполнительного органа, где размещена документация по проекту;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наименование разработчика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дата, время, место.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(или) предложения заинтересованной общественности на документацию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 заказчика на замечания и (или), предложения заинтересованной общественности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опросный лист по учету общественного мнения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заполненные опросные листы по учету общественного мнения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общественных слушаний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проведении общественных обсуждений в форме опроса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ОПРОСНЫЙ ЛИСТ № 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мнения заинтересованной общественности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Ф.И.О., (наименование юридического лица), ИИН (БИН)________________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жительства либо юридический адрес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(наименование населенного пункта)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Род занятий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сведения_______________________________________________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(Адрес, телефон, иное, заполняется при необходимости получения ответа)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организации, адрес, телефон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(Заполняется, если участник опроса представляет организацию)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Оценка полноты представленной информации о планируемой деятельности: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Комментарии, предложения: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энергетики РК от 08.09.2017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Протокол общественных слушаний в форме открытых собраний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 проекту____________________________________________________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Дата проведения: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Общественные слушания организованны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                                     (местный исполнительный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 проведении общественных слушаний доведена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сведения общественности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(указание использованных средств информирования, например, названия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СМИ и даты публикации)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Участвовали: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(указание всех участников либо основных категорий участников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предоставлением полного списка в качестве приложения к протоколу)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Повестка дня общественных слушаний: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(основные пункты повестки и предусмотренные для них временные рамки)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7.Выступили: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(перечень выступавших, тематики и основной сути их докладов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выступлений, при наличии текстов докладов и выступлений, включение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в качестве приложения к протоколу)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Вопросы, предложения и замечания представителей общественности: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(изложение вопросов и ответов, предложений и замечаний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 и представляемой ими организации или целевой группы;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предоставлении объемных письменных предложений и замечаний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включение их в качестве приложения к протоколу).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Ответ заказчика на вопросы, предложения и замечания: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Основные выводы по итогам обсуждения: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Возможно обжалование решения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общественных слушаний: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общественных слушаний: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наличии), подпись)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энергетики РК от 08.09.2017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Протокол о проведении общественных слушаний в форме опроса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 проекту:_________________________________________________________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составления отчета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 материалами производилось в течении _____ дней 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года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документации: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осуществления хозяйственной деятельности: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Разработчик: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проведения общественных слушаний в форме опроса: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публикация информационного объявления в следующих средствах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Обработка результатов общественных слушаний в форме опроса: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 время проведения общественных слушаний в форме опроса поступило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 опросных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Заказчику после проведения общественных слушаний в форме опроса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замечаний и предложений, высказанных в ходе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слушаний в форме опроса: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Возможно обжалование решения в установленном законом порядке.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Ответственное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лицо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Заказчик_________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заполненные опросные листы участников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слушаний в форме опроса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