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3955" w14:textId="7dc3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регулированию естественных монополий от 15 ноября 2004 года N 448-ОД "Об утверждении Правил ведения раздельного учета доходов, затрат и задействованных активов субъектами естественной монополии, оказывающими услуги аэронавигации"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4 апреля 2007 года N 86-ОД. Зарегистрирован в Министерстве юстиции Республики Казахстан 31 мая 2007 года N 4692. Утратил силу приказом и.о. Председателя Агентства Республики Казахстан по регулированию естественных монополий от 31 июля 2013 года N 240-ОД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Председателя Агентства РК по регулированию естественных монополий от 31.07.2013 </w:t>
      </w:r>
      <w:r>
        <w:rPr>
          <w:rFonts w:ascii="Times New Roman"/>
          <w:b w:val="false"/>
          <w:i w:val="false"/>
          <w:color w:val="ff0000"/>
          <w:sz w:val="28"/>
        </w:rPr>
        <w:t>№ 240-ОД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15)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естественных монополиях"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Председателя Агентства Республики Казахстан по регулированию естественных монополий от 15 ноября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448-ОД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ведения раздельного учета доходов, затрат и задействованных активов субъектами естественной монополии, оказывающими услуги аэронавигации" (зарегистрированный в Реестре государственной регистрации нормативных правовых актов Республики Казахстан за N 3277, опубликованный 29 января 2005 года в "Официальной газете" N 5)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далее по тексту слова "естественной монополии" заменить словами "естественных монополий";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"ежегодно к 15 апреля по видам регулируемых услуг и в целом по нерегулируемым услугам за прошлый год в соответствии с финансовой отчетностью, прошедшей обязательный ежегодный аудит.";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ведения раздельного учета доходов, затрат и задействованных активов субъектами естественной монополии, оказывающими и услуги аэронавигации,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и заголовке слова "естественной монополии" заменить словами "естественных монополий";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тексту слова "естественной монополии" заменить словами "естественных монополий";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после слова "законодательством" дополнить словами "Республики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7) и 15) слова "оказывающими" заменить словами "оказывающих";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27) слово "субъекта" заменить словом "субъектов";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после слова "законодательством" дополнить словами "Республики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четвертом и пятом пункта 22 слова "оказывающими" заменить словами "оказывающих";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23 и 24 слова "оказывающих" заменить словами "оказывающими";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25 слово "оказывающих" заменить словом "оказывающие";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"оказывающими" заменить словом "оказывающие";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"законодательством" дополнить словами "Республики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"оказывающими" заменить словом "оказывающие";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 полугодие" заменить словами "год, в соответствии с финансовой отчетностью, прошедшей обязательный ежегодный аудит,";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первое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"Отчетность субъектов естественных монополий, оказывающих услуги аэронавигации, на бумажном носителе подписывается руководителем и главным бухгалтером и заверяется печатью.";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втором слово "оказывающими" заменить словом "оказывающие";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приложений 1-18 к указанным Правилам слова "естественной монополии, оказывающими услуги аэронавигации, утвержденным приказом Председателя Агентства по регулированию естественных монополий от 15 ноября 2004 года N 448-ОД "Об утверждении Правил ведения раздельного учета доходов, затрат и задействованных активов субъектами естественной монополии, оказывающими услуги аэронавигации" заменить словами "естественной монополии, оказывающими услуги аэронавигации".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и контролю в сфере телекоммуникаций и аэронавигации Агентства Республики Казахстан по регулированию естественных монополий (Алиев И.Ш.)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порядке его официальное опубликование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и республиканского государственного предприятия "Казаэронавигация".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Алдабергенова Н.Ш.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12 апреля 2007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