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2597" w14:textId="19f2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тестирования аттестуемых лиц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июня 2007 года N 336. Зарегистрирован в Министерстве юстиции Республики Казахстан 1 июня 2007 года N 4695. Утратил силу приказом и.о. Министра здравоохранения Республики Казахстан от 6 ноября 2009 года N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06.11.2009 N 660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 "О системе здравоохранения",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2006 года N 1115 "Об утверждении Правил проведения аттестации в области здравоохранения",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тестирования аттестуемых лиц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Министра здравоохранения Республики Казахстан от 12 марта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проведении тестирования аттестуемых лиц в области здравоохранения", зарегистрированный в Реестре государственной регистрации нормативных правовых актов за N 2743, опубликованный в "Официальной газете" от 10 апреля 2004 года N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контролю в сфере оказания медицинских услуг Министерства здравоохранения Республики Казахстан (Мусин Е.М.) представить в установленном законодательством порядке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после его государственной регистрации на официальное опубликование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 - 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2007 года N 336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проведению тестирования аттестуемых лиц в области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 проведения тестирования - объективная оценка уровня профессиональной компетенции и знаний действующего законодательства Республики Казахстан руководителями местных органов государственного управления здравоохранением, республиканских организаций здравоохранения, их структурных подразделений и заместителями руководителей республиканских организаций здравоохранения, а также руководителями государственных организаций здравоохранения, подведомственных местным органам государственного управления здравоохранением областей (города республиканского значения, столицы) (далее - аттестуемые лица).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Тестирование проводится государственным органом по контролю в сфере оказания медицинских услуг (далее - государственный орган) и местными органами государственного управления здравоохранением областей (города республиканского значения, столицы) (далее - местные органы).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Тестирование проводится на компьютере.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Тестирование состоит из 3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к тестированию;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прохождение тестов аттестуемыми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результатов тестирования аттестуемым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Подготовка к тестированию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тестирования государственный орган должен ознакомить аттестуемых лиц инструкцией.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время тестирования аттестуемые лица не могут разговаривать и покидать помещение, в котором проводится тестирование.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Аттестуемым лицам, имеющим неудовлетворительное самочувствие на момент тестирования, необходимо об этом до начала тестирования сообщить специалисту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Прохождение тестов аттестуемыми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Общее время, отпущенное на выполнение тестовых заданий - 90 минут (100 вопросов).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истечении времени, отведенного на выполнение теста, программа автоматически закрывается.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Выдача результатов тестирования аттестуемым лицам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Подсчет правильных ответов компьютерного тестирования проводится автоматически, при помощи заложенной компьютерной программы. Результаты тестирования распечатываются на принтере в двух экземплярах, один из которых немедленно выдается аттестуемому лицу.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Отрицательным считается результат тестирования при менее 70% правильных ответов от общего количества вопросов для аттестуемых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Аттестуемое лицо, получившее при прохождении тестирования отрицательный результат тестирования, считается неаттестованным и не допускается ко второму этапу аттестации (собеседованию).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тестирования хранятся в органе, проводившем аттестацию и в личном деле аттестуемого лица в течение 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Споры, возникающие при проведении тестирования, рассматриваются апелляционными комиссиями, создаваемыми государственным органом и местными органами в порядке, установленном законодательством Республики Казахстан или в судебном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