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936e" w14:textId="3519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Национального Банка Республики Казахстан от 25 июля 2006 года N 66 "Об утверждении Правил выбора внешних управляющих активами Национального фонда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апреля 2007 года N 48. Зарегистрировано в Министерстве юстиции Республики Казахстан 5 июня 2007 года N 4701. Утратило силу постановлением Правления Национального Банка Республики Казахстан от 30 мая 2016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эффективности выбора и мониторинга внешних управляющих активами Национального фонда Республики Казахстан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Правления Национального Банка Республики Казахстан от 25 июля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выбора внешних управляющих активами Национального фонда Республики Казахстан" (зарегистрированное в Реестре государственной регистрации нормативных правовых актов под N 4360) внести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выбора внешних управляющих активами Национального фонда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дополнить пунктом 19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Отчет о размере комиссионных расходов компании по операциям купли-продажи финансовых инструментов (Transaction Cost Analysis Report), отчет о системе внутреннего контроля (FRAG 21 или аналогичный отчет), форма отчетности, содержащая полную информацию о компании (Form ADV или аналогичная форма).";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 таблицы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3"/>
        <w:gridCol w:w="2973"/>
        <w:gridCol w:w="3413"/>
      </w:tblGrid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Кредитный статус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дочерней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кредитный рейтинг головной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(S&amp;P или Moody's)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55% 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гарантия головной организации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25% </w:t>
            </w:r>
          </w:p>
        </w:tc>
      </w:tr>
      <w:tr>
        <w:trPr>
          <w:trHeight w:val="450" w:hRule="atLeast"/>
        </w:trPr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гарантия за действия агентов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6 приложения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четырнадцать и пятнадцать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и таблицей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основании оценок, рассчитанных согласно системе баллов,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приведенных в пунктах 4 и 7 приложения 3 настоящих Правил, составляется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нижеприведенная таблица рангов внешних управляющих: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773"/>
        <w:gridCol w:w="1793"/>
        <w:gridCol w:w="2233"/>
        <w:gridCol w:w="2173"/>
        <w:gridCol w:w="2193"/>
      </w:tblGrid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управляющий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мандата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в предыдущие периоды </w:t>
            </w:r>
          </w:p>
        </w:tc>
      </w:tr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2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3 </w:t>
            </w:r>
          </w:p>
        </w:tc>
      </w:tr>
      <w:tr>
        <w:trPr>
          <w:trHeight w:val="45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 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монетарных операций (Герасименко Ю.В.):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Сартбаева М.М.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