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b5bd" w14:textId="513b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статистике от 4 июля 2002 года N 71 "Об утверждении Правил разработки и утверждения программ общегосударственных и ведомственных статистических наблюдений"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8 мая 2007 года N 125. Зарегистрирован в Министерстве юстиции Республики Казахстан 6 июня 2007 года N 4704. Утратил силу приказом Председателя Агентства Республики Казахстан по статистике от 29 апреля 2010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статистике от 29.04.2010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c подпунктом 2) пункта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>Премьер-Министра Республики Казахстан от 14 марта 2007 года N 56-р "О мерах по реализации законов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национальных реестрах 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идентификационных номеров"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дополнений в некоторые законодательные акты Республики Казахстан по вопросам национальных реестров идентификационных номеров"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Агентства Республики Казахстан по статистике от 4 июля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разработки и утверждения программ общегосударственных и ведомственных статистических наблюдений" (зарегистрированный в Реестре государственной регистрации нормативных правовых актов за N 1928, опубликованный в Бюллетене нормативных правовых актов центральных исполнительных и иных государственных органов Республики Казахстан, 2002 год, N 34, с изменениями, внесенными Приказом Председателя Агентства Республики Казахстан по статистике от 4 мая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зарегистрированном в Реестре государственной регистрации нормативных правовых актов за N 3648, опубликованном в газете "Юридическая газета" от 21 декабря 2005 года N 237-238)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разработки и утверждения программ общегосударственных и ведомственных статистических наблюдений,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абзаца третьего пункта 13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"идентификационного кода учетной единицы, соответствующего государственному Общему классификатору предприятий и организаций (далее - ОКПО)" заменить словами "бизнес-идентификационного номера учетной единицы";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"кода формы по Общему классификатору управленческой документации (далее - ОКУД)" заменить словами "кода формы";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"после приема и проверки правильности заполнения кода ОКПО" заменить словами "после приема и проверки заполнения бизнес-идентификационного номера";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1 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"Код ОКУД" заменить словами "Код формы";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"Код ОКПО" заменить аббревиатурой "БИН";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"Код ОКУД" заменить словами "Код формы";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"формы документа по ОКУД" заменить словами "код формы";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"идентификационного кода по ОКПО" заменить аббревиатурой "БИН";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пункта 7 слова "Перечень сокращений ОКУД - Общий классификатор управленческой документации; ОКПО - Общий классификатор предприятий и организаций."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юридической службы Департамента внутренней администрации Агентства Республики Казахстан по статистике (Доскенова Л.М.) обеспечить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опубликования, за исключением третьего, пятого, восьмого и одиннадцатого абзацев пункта 1 настоящего приказа, которые вводятся в действие с 13 августа 2010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