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490e" w14:textId="0a64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образования и науки Республики Казахстан от 23 июля 2004 года N 645 "Об утверждении Типовых правил приема в аспирантуру и докторантуру"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мая 2007 года N 252. Зарегистрирован в Министерстве юстиции Республики Казахстан 6 июня 2007 года N 4705. Утратил силу приказом Министра образования и науки Республики Казахстан от 1 апреля 2008 года N 161.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Министра образования и науки РК от 17.05.2007 N 252 утратил силу приказом Министра образования и науки РК от 01.04.2008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порядка приема в аспирантуру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образования и науки Республики Казахстан от 23 июля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645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Типовых правил приема в аспирантуру и докторантуру" (зарегистрированный в Реестре государственной регистрации нормативных правовых актов Республики Казахстан за N 3005, опубликованный в "Юридической газете" 12 августа 2005 года N 147-148, с внесенными изменениями и дополнениями приказами Министра образования и науки Республики Казахстан от 13 мая 2005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299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приказ Министра образования и науки от 23 июля 2004 года N 645 "Об утверждении Типовых правил приема в аспирантуру и докторантуру", зарегистрованный в Реестре государственной регистрации нормативных правовых актов Республики Казахстан за N 3656 от 31 мая 2005 года, опубликованный в "Юридической газете" 23 ноября 2005 года N 217, от 15 мая 2006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260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приказ Министра образования и науки Республики Казахстан от 23 июля 2004 года N 645 "Об утверждении Типовых правил приема в аспирантуру и докторантуру" зарегистрированный в Реестре государственной регистрации нормативных правовых актов Республики Казахстан 18 мая 2006 года N 4233, опубликованный в "Юридической газете" от 2 июня 2006 года N 99-100 (1079-1080)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</w:t>
      </w:r>
      <w:r>
        <w:rPr>
          <w:rFonts w:ascii="Times New Roman"/>
          <w:b w:val="false"/>
          <w:i w:val="false"/>
          <w:color w:val="000000"/>
          <w:sz w:val="28"/>
        </w:rPr>
        <w:t>
 правилах приема в аспирантуру и докторантуру,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чрезвычайным ситуациям" дополнить словами ", Академии государственного управления при Президенте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(Курманалиев К.А.)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Шамшидинову К.Н.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