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74f9" w14:textId="8847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августа 2006 года N 146 "Об утверждении Правил выдачи лицензий на осуществление брокерской и (или) дилерской деятельности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и согласования их руководящих работников"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2007 года N 118. Зарегистрировано в Министерстве юстиции Республики Казахстан 7 июня 2007 года N 4709. Утратило силу постановлением Правления Агентства Республики Казахстан по регулированию и надзору финансового рынка и финансовых организаций от 29 декабря 2008 года N 232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29.12.2008 N 232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регулирующих деятельность брокеров и (или) дилеров, зарегистрированных уполномоченным государственным органом по регулированию деятельности регионального финансового центра города Алматы,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Правления Агентства от 12 августа 2006 года 
</w:t>
      </w:r>
      <w:r>
        <w:rPr>
          <w:rFonts w:ascii="Times New Roman"/>
          <w:b w:val="false"/>
          <w:i w:val="false"/>
          <w:color w:val="000000"/>
          <w:sz w:val="28"/>
        </w:rPr>
        <w:t xml:space="preserve"> N 146 </w:t>
      </w:r>
      <w:r>
        <w:rPr>
          <w:rFonts w:ascii="Times New Roman"/>
          <w:b w:val="false"/>
          <w:i w:val="false"/>
          <w:color w:val="000000"/>
          <w:sz w:val="28"/>
        </w:rPr>
        <w:t>
 "Об утверждении Правил выдачи лицензий на осуществление брокерской и (или) дилерской деятельности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и согласования их руководящих работников" (зарегистрированное в Реестре государственной регистрации нормативных правовых актов под N 4419, опубликованное 10 ноября 2006 года в газете "Юридическая газета" N 197(1177))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выдачи лицензий на осуществление брокерской и (или) дилерской деятельности юридическим лицам, зарегистрированным уполномоченным государственным органом по регулированию деятельности регионального финансового центра города Алматы, и согласования их руководящих работников, утвержденных указанным постановлением:
</w:t>
      </w:r>
      <w:r>
        <w:br/>
      </w:r>
      <w:r>
        <w:rPr>
          <w:rFonts w:ascii="Times New Roman"/>
          <w:b w:val="false"/>
          <w:i w:val="false"/>
          <w:color w:val="000000"/>
          <w:sz w:val="28"/>
        </w:rPr>
        <w:t>
      в пункте 1:
</w:t>
      </w:r>
      <w:r>
        <w:br/>
      </w:r>
      <w:r>
        <w:rPr>
          <w:rFonts w:ascii="Times New Roman"/>
          <w:b w:val="false"/>
          <w:i w:val="false"/>
          <w:color w:val="000000"/>
          <w:sz w:val="28"/>
        </w:rPr>
        <w:t>
      подпункт 1) исключить;
</w:t>
      </w:r>
      <w:r>
        <w:br/>
      </w:r>
      <w:r>
        <w:rPr>
          <w:rFonts w:ascii="Times New Roman"/>
          <w:b w:val="false"/>
          <w:i w:val="false"/>
          <w:color w:val="000000"/>
          <w:sz w:val="28"/>
        </w:rPr>
        <w:t>
      подпункт 11) исключить;
</w:t>
      </w:r>
      <w:r>
        <w:br/>
      </w:r>
      <w:r>
        <w:rPr>
          <w:rFonts w:ascii="Times New Roman"/>
          <w:b w:val="false"/>
          <w:i w:val="false"/>
          <w:color w:val="000000"/>
          <w:sz w:val="28"/>
        </w:rPr>
        <w:t>
      в подпункте 14) знак препинания "." заменить знаком препинания ";";
</w:t>
      </w:r>
      <w:r>
        <w:br/>
      </w:r>
      <w:r>
        <w:rPr>
          <w:rFonts w:ascii="Times New Roman"/>
          <w:b w:val="false"/>
          <w:i w:val="false"/>
          <w:color w:val="000000"/>
          <w:sz w:val="28"/>
        </w:rPr>
        <w:t>
      дополнить подпунктами 15), 16) следующего содержания:
</w:t>
      </w:r>
      <w:r>
        <w:br/>
      </w:r>
      <w:r>
        <w:rPr>
          <w:rFonts w:ascii="Times New Roman"/>
          <w:b w:val="false"/>
          <w:i w:val="false"/>
          <w:color w:val="000000"/>
          <w:sz w:val="28"/>
        </w:rPr>
        <w:t>
      "15) бизнес-план, раскрывающий цели создания заявителя, основные направления деятельности и сегмент рынка, на который ориентирован заявитель, виды услуг, план маркетинга, риски, связанные с профессиональной деятельностью заявителя, и способы их снижения, финансовые перспективы (расчетный баланс, счет доходов и расходов за первые три финансовых (операционных) года), план привлечения трудовых ресурсов;
</w:t>
      </w:r>
      <w:r>
        <w:br/>
      </w:r>
      <w:r>
        <w:rPr>
          <w:rFonts w:ascii="Times New Roman"/>
          <w:b w:val="false"/>
          <w:i w:val="false"/>
          <w:color w:val="000000"/>
          <w:sz w:val="28"/>
        </w:rPr>
        <w:t>
      16) заявление по форме согласно приложению 1-1 к настоящим Правилам.";
</w:t>
      </w:r>
      <w:r>
        <w:br/>
      </w:r>
      <w:r>
        <w:rPr>
          <w:rFonts w:ascii="Times New Roman"/>
          <w:b w:val="false"/>
          <w:i w:val="false"/>
          <w:color w:val="000000"/>
          <w:sz w:val="28"/>
        </w:rPr>
        <w:t>
      пункты 2, 3 исключить;
</w:t>
      </w:r>
      <w:r>
        <w:br/>
      </w:r>
      <w:r>
        <w:rPr>
          <w:rFonts w:ascii="Times New Roman"/>
          <w:b w:val="false"/>
          <w:i w:val="false"/>
          <w:color w:val="000000"/>
          <w:sz w:val="28"/>
        </w:rPr>
        <w:t>
      в пункте 9 слово и цифру "и 11)" исключить;
</w:t>
      </w:r>
      <w:r>
        <w:br/>
      </w:r>
      <w:r>
        <w:rPr>
          <w:rFonts w:ascii="Times New Roman"/>
          <w:b w:val="false"/>
          <w:i w:val="false"/>
          <w:color w:val="000000"/>
          <w:sz w:val="28"/>
        </w:rPr>
        <w:t>
      дополнить пунктом 9-1 следующего содержания:
</w:t>
      </w:r>
      <w:r>
        <w:br/>
      </w:r>
      <w:r>
        <w:rPr>
          <w:rFonts w:ascii="Times New Roman"/>
          <w:b w:val="false"/>
          <w:i w:val="false"/>
          <w:color w:val="000000"/>
          <w:sz w:val="28"/>
        </w:rPr>
        <w:t>
      "9-1. Добровольный возврат участником Финансового центра лицензии на осуществление брокерской и (или) дилерской деятельности на основании заявления может быть произведен только после исполнения участником Финансового центра всех обязательств по данному виду деятельности.
</w:t>
      </w:r>
      <w:r>
        <w:br/>
      </w:r>
      <w:r>
        <w:rPr>
          <w:rFonts w:ascii="Times New Roman"/>
          <w:b w:val="false"/>
          <w:i w:val="false"/>
          <w:color w:val="000000"/>
          <w:sz w:val="28"/>
        </w:rPr>
        <w:t>
      Информация о добровольном возврате лицензии публикуется участником Финансового центра в средствах массовой информации республиканского значения не позднее шестидесяти календарных дней до даты ее возврата уполномоченному органу. Участником Финансового центра при добровольном возврате уполномоченному органу лицензии одновременно с ходатайством представляется письмо о подтверждении исполнения мероприятий, указанных в настоящем пункте.";
</w:t>
      </w:r>
      <w:r>
        <w:br/>
      </w:r>
      <w:r>
        <w:rPr>
          <w:rFonts w:ascii="Times New Roman"/>
          <w:b w:val="false"/>
          <w:i w:val="false"/>
          <w:color w:val="000000"/>
          <w:sz w:val="28"/>
        </w:rPr>
        <w:t>
      в пункте 11: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не имеющее безупречной деловой репутации;";
</w:t>
      </w:r>
      <w:r>
        <w:br/>
      </w:r>
      <w:r>
        <w:rPr>
          <w:rFonts w:ascii="Times New Roman"/>
          <w:b w:val="false"/>
          <w:i w:val="false"/>
          <w:color w:val="000000"/>
          <w:sz w:val="28"/>
        </w:rPr>
        <w:t>
      в подпункте 4) слова "об отзыве" заменить словами "о лишении";
</w:t>
      </w:r>
      <w:r>
        <w:br/>
      </w:r>
      <w:r>
        <w:rPr>
          <w:rFonts w:ascii="Times New Roman"/>
          <w:b w:val="false"/>
          <w:i w:val="false"/>
          <w:color w:val="000000"/>
          <w:sz w:val="28"/>
        </w:rPr>
        <w:t>
      пункт 15 изложить в следующей редакции:
</w:t>
      </w:r>
      <w:r>
        <w:br/>
      </w:r>
      <w:r>
        <w:rPr>
          <w:rFonts w:ascii="Times New Roman"/>
          <w:b w:val="false"/>
          <w:i w:val="false"/>
          <w:color w:val="000000"/>
          <w:sz w:val="28"/>
        </w:rPr>
        <w:t>
      "15. Заявитель (участник Финансового центра) для согласования кандидата представляет в уполномоченный орган следующие документы:
</w:t>
      </w:r>
      <w:r>
        <w:br/>
      </w:r>
      <w:r>
        <w:rPr>
          <w:rFonts w:ascii="Times New Roman"/>
          <w:b w:val="false"/>
          <w:i w:val="false"/>
          <w:color w:val="000000"/>
          <w:sz w:val="28"/>
        </w:rPr>
        <w:t>
      1) ходатайство, составленное в произвольной форме с указанием о том, что сведения о кандидате, в том числе представленные в соответствии с приложениями 3, 3-1 к настоящим Правилам, документально проверены заявителем (участником Финансового центра), и подписанное:
</w:t>
      </w:r>
      <w:r>
        <w:br/>
      </w:r>
      <w:r>
        <w:rPr>
          <w:rFonts w:ascii="Times New Roman"/>
          <w:b w:val="false"/>
          <w:i w:val="false"/>
          <w:color w:val="000000"/>
          <w:sz w:val="28"/>
        </w:rPr>
        <w:t>
      первым руководителем совета директоров заявителя (участника Финансового центра) - при назначении (избрании) членов совета директоров, первого руководителя и членов правления заявителя (участника Финансового центра);
</w:t>
      </w:r>
      <w:r>
        <w:br/>
      </w:r>
      <w:r>
        <w:rPr>
          <w:rFonts w:ascii="Times New Roman"/>
          <w:b w:val="false"/>
          <w:i w:val="false"/>
          <w:color w:val="000000"/>
          <w:sz w:val="28"/>
        </w:rPr>
        <w:t>
      первым руководителем правления заявителя (участника Финансового центра) - при назначении (избрании) первого руководителя совета директоров, главного бухгалтера и иных руководящих работников заявителя (участника Финансового центра);
</w:t>
      </w:r>
      <w:r>
        <w:br/>
      </w:r>
      <w:r>
        <w:rPr>
          <w:rFonts w:ascii="Times New Roman"/>
          <w:b w:val="false"/>
          <w:i w:val="false"/>
          <w:color w:val="000000"/>
          <w:sz w:val="28"/>
        </w:rPr>
        <w:t>
      одним из учредителей (участников) заявителя (участника Финансового центра), уполномоченным на подписание данного документа (для вновь создаваемого заявителя (участника Финансового центра) либо для заявителя (участника Финансового центра), созданного в организационно-правовой форме товарищества с ограниченной ответственностью) - при назначении (избрании) первого руководителя и членов совета директоров;
</w:t>
      </w:r>
      <w:r>
        <w:br/>
      </w:r>
      <w:r>
        <w:rPr>
          <w:rFonts w:ascii="Times New Roman"/>
          <w:b w:val="false"/>
          <w:i w:val="false"/>
          <w:color w:val="000000"/>
          <w:sz w:val="28"/>
        </w:rPr>
        <w:t>
      2) копию должностной инструкции кандидата, за исключением кандидата на должность первого руководителя и членов совета директоров, главного бухгалтера;
</w:t>
      </w:r>
      <w:r>
        <w:br/>
      </w:r>
      <w:r>
        <w:rPr>
          <w:rFonts w:ascii="Times New Roman"/>
          <w:b w:val="false"/>
          <w:i w:val="false"/>
          <w:color w:val="000000"/>
          <w:sz w:val="28"/>
        </w:rPr>
        <w:t>
      3) копию решения органа заявителя (участника Финансового центра) уполномоченного на избрание (назначение) кандидата;
</w:t>
      </w:r>
      <w:r>
        <w:br/>
      </w:r>
      <w:r>
        <w:rPr>
          <w:rFonts w:ascii="Times New Roman"/>
          <w:b w:val="false"/>
          <w:i w:val="false"/>
          <w:color w:val="000000"/>
          <w:sz w:val="28"/>
        </w:rPr>
        <w:t>
      4) сведения о кандидате согласно приложениям 3, 3-1 к настоящим Правилам на электронном и бумажном носителях;
</w:t>
      </w:r>
      <w:r>
        <w:br/>
      </w:r>
      <w:r>
        <w:rPr>
          <w:rFonts w:ascii="Times New Roman"/>
          <w:b w:val="false"/>
          <w:i w:val="false"/>
          <w:color w:val="000000"/>
          <w:sz w:val="28"/>
        </w:rPr>
        <w:t>
      5) копию документа, удостоверяющего личность кандидата;
</w:t>
      </w:r>
      <w:r>
        <w:br/>
      </w:r>
      <w:r>
        <w:rPr>
          <w:rFonts w:ascii="Times New Roman"/>
          <w:b w:val="false"/>
          <w:i w:val="false"/>
          <w:color w:val="000000"/>
          <w:sz w:val="28"/>
        </w:rPr>
        <w:t>
      6) документы, подтверждающие безупречную деловую репутацию кандидата:
</w:t>
      </w:r>
      <w:r>
        <w:br/>
      </w:r>
      <w:r>
        <w:rPr>
          <w:rFonts w:ascii="Times New Roman"/>
          <w:b w:val="false"/>
          <w:i w:val="false"/>
          <w:color w:val="000000"/>
          <w:sz w:val="28"/>
        </w:rPr>
        <w:t>
      рекомендательные письма по форме согласно приложению 3-2 к настоящим Правилам (как минимум от двух лиц, указанных в пункте 15-1 настоящих Правил);
</w:t>
      </w:r>
      <w:r>
        <w:br/>
      </w:r>
      <w:r>
        <w:rPr>
          <w:rFonts w:ascii="Times New Roman"/>
          <w:b w:val="false"/>
          <w:i w:val="false"/>
          <w:color w:val="000000"/>
          <w:sz w:val="28"/>
        </w:rPr>
        <w:t>
      документ, подтверждающий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выданный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ходатайства).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организациях либо у рекомендующего лица.";
</w:t>
      </w:r>
      <w:r>
        <w:br/>
      </w:r>
      <w:r>
        <w:rPr>
          <w:rFonts w:ascii="Times New Roman"/>
          <w:b w:val="false"/>
          <w:i w:val="false"/>
          <w:color w:val="000000"/>
          <w:sz w:val="28"/>
        </w:rPr>
        <w:t>
      дополнить пунктами 15-1, 15-2 следующего содержания:
</w:t>
      </w:r>
      <w:r>
        <w:br/>
      </w:r>
      <w:r>
        <w:rPr>
          <w:rFonts w:ascii="Times New Roman"/>
          <w:b w:val="false"/>
          <w:i w:val="false"/>
          <w:color w:val="000000"/>
          <w:sz w:val="28"/>
        </w:rPr>
        <w:t>
      "15-1. Рекомендующими лицами могут быть:
</w:t>
      </w:r>
      <w:r>
        <w:br/>
      </w:r>
      <w:r>
        <w:rPr>
          <w:rFonts w:ascii="Times New Roman"/>
          <w:b w:val="false"/>
          <w:i w:val="false"/>
          <w:color w:val="000000"/>
          <w:sz w:val="28"/>
        </w:rPr>
        <w:t>
      1) Объединение юридических лиц "Ассоциация финансистов Казахстана";
</w:t>
      </w:r>
      <w:r>
        <w:br/>
      </w:r>
      <w:r>
        <w:rPr>
          <w:rFonts w:ascii="Times New Roman"/>
          <w:b w:val="false"/>
          <w:i w:val="false"/>
          <w:color w:val="000000"/>
          <w:sz w:val="28"/>
        </w:rPr>
        <w:t>
      2) первый руководитель и члены совета директоров, первый руководитель (лицо, единолично осуществляющее функции исполнительного органа регистратора, трансфер-агента) и члены правления финансовых организаций, получившие согласие уполномоченного органа на их назначение (избрание);
</w:t>
      </w:r>
      <w:r>
        <w:br/>
      </w:r>
      <w:r>
        <w:rPr>
          <w:rFonts w:ascii="Times New Roman"/>
          <w:b w:val="false"/>
          <w:i w:val="false"/>
          <w:color w:val="000000"/>
          <w:sz w:val="28"/>
        </w:rPr>
        <w:t>
      3) руководители финансовых организаций - нерезидентов Республики Казахстан, имеющих долгосрочный рейтинг не ниже ВВ+, присвоенный одним из рейтинговых агентств, перечень которых устанавливается уполномоченным органом, - при согласовании кандидатов на должности руководящих работников заявителя (участника Финансового центра), не являющихся гражданами Республики Казахстан.
</w:t>
      </w:r>
      <w:r>
        <w:br/>
      </w:r>
      <w:r>
        <w:rPr>
          <w:rFonts w:ascii="Times New Roman"/>
          <w:b w:val="false"/>
          <w:i w:val="false"/>
          <w:color w:val="000000"/>
          <w:sz w:val="28"/>
        </w:rPr>
        <w:t>
      Рекомендующими лицами не могут быть руководящий работник, акционер, учредитель заявителя (участника Финансового центра), ходатайствующего о согласовании кандидата, супруг (супруга) кандидата, близкие родственники (родители, брат, сестра, дети) и свойственники кандидата (родители, брат, сестра, дети супруга (супруги)).
</w:t>
      </w:r>
      <w:r>
        <w:br/>
      </w:r>
      <w:r>
        <w:rPr>
          <w:rFonts w:ascii="Times New Roman"/>
          <w:b w:val="false"/>
          <w:i w:val="false"/>
          <w:color w:val="000000"/>
          <w:sz w:val="28"/>
        </w:rPr>
        <w:t>
      15-2. Документы, перечисленные в пункте 15 настоящих Правил, состоящие из нескольких листов, представляются пронумерованными, прошитыми и заверенными печатью заявителя (участника Финансового центра)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заявителя (участника Финансового центра), обладающих правом подписи таких документов, и оттиском печати заявителя (участника Финансового центра).";
</w:t>
      </w:r>
      <w:r>
        <w:br/>
      </w:r>
      <w:r>
        <w:rPr>
          <w:rFonts w:ascii="Times New Roman"/>
          <w:b w:val="false"/>
          <w:i w:val="false"/>
          <w:color w:val="000000"/>
          <w:sz w:val="28"/>
        </w:rPr>
        <w:t>
      в пункте 22:
</w:t>
      </w:r>
      <w:r>
        <w:br/>
      </w:r>
      <w:r>
        <w:rPr>
          <w:rFonts w:ascii="Times New Roman"/>
          <w:b w:val="false"/>
          <w:i w:val="false"/>
          <w:color w:val="000000"/>
          <w:sz w:val="28"/>
        </w:rPr>
        <w:t>
      в абзаце первом слова "могут подлежать" заменить словами "подлежат";
</w:t>
      </w:r>
      <w:r>
        <w:br/>
      </w:r>
      <w:r>
        <w:rPr>
          <w:rFonts w:ascii="Times New Roman"/>
          <w:b w:val="false"/>
          <w:i w:val="false"/>
          <w:color w:val="000000"/>
          <w:sz w:val="28"/>
        </w:rPr>
        <w:t>
      в подпункте 3) слова "Республики Казахстан" исключить;
</w:t>
      </w:r>
      <w:r>
        <w:br/>
      </w:r>
      <w:r>
        <w:rPr>
          <w:rFonts w:ascii="Times New Roman"/>
          <w:b w:val="false"/>
          <w:i w:val="false"/>
          <w:color w:val="000000"/>
          <w:sz w:val="28"/>
        </w:rPr>
        <w:t>
      в подпункте 5):
</w:t>
      </w:r>
      <w:r>
        <w:br/>
      </w:r>
      <w:r>
        <w:rPr>
          <w:rFonts w:ascii="Times New Roman"/>
          <w:b w:val="false"/>
          <w:i w:val="false"/>
          <w:color w:val="000000"/>
          <w:sz w:val="28"/>
        </w:rPr>
        <w:t>
      слова "Республики Казахстан" исключить;
</w:t>
      </w:r>
      <w:r>
        <w:br/>
      </w:r>
      <w:r>
        <w:rPr>
          <w:rFonts w:ascii="Times New Roman"/>
          <w:b w:val="false"/>
          <w:i w:val="false"/>
          <w:color w:val="000000"/>
          <w:sz w:val="28"/>
        </w:rPr>
        <w:t>
      знак препинания ";" заменить знаком препинания ".";
</w:t>
      </w:r>
      <w:r>
        <w:br/>
      </w:r>
      <w:r>
        <w:rPr>
          <w:rFonts w:ascii="Times New Roman"/>
          <w:b w:val="false"/>
          <w:i w:val="false"/>
          <w:color w:val="000000"/>
          <w:sz w:val="28"/>
        </w:rPr>
        <w:t>
      подпункт 6) исключить;
</w:t>
      </w:r>
      <w:r>
        <w:br/>
      </w:r>
      <w:r>
        <w:rPr>
          <w:rFonts w:ascii="Times New Roman"/>
          <w:b w:val="false"/>
          <w:i w:val="false"/>
          <w:color w:val="000000"/>
          <w:sz w:val="28"/>
        </w:rPr>
        <w:t>
      в пункте 33 слова "возвращает заявителю (участнику Финансового центра) документы без рассмотрения, с указанием причин возврата" заменить словами "дает заявителю (участнику Финансового центра) письменный ответ с указанием замечаний";
</w:t>
      </w:r>
      <w:r>
        <w:br/>
      </w:r>
      <w:r>
        <w:rPr>
          <w:rFonts w:ascii="Times New Roman"/>
          <w:b w:val="false"/>
          <w:i w:val="false"/>
          <w:color w:val="000000"/>
          <w:sz w:val="28"/>
        </w:rPr>
        <w:t>
      подпункт 3) пункта 34 дополнить словами "либо неявка на тестирование без уважительной причины";
</w:t>
      </w:r>
      <w:r>
        <w:br/>
      </w:r>
      <w:r>
        <w:rPr>
          <w:rFonts w:ascii="Times New Roman"/>
          <w:b w:val="false"/>
          <w:i w:val="false"/>
          <w:color w:val="000000"/>
          <w:sz w:val="28"/>
        </w:rPr>
        <w:t>
      в пункте 39 слова "приостановленных, отозванных" заменить словами "переоформленных, приостановленных, возобновленных, прекративших действие";
</w:t>
      </w:r>
      <w:r>
        <w:br/>
      </w:r>
      <w:r>
        <w:rPr>
          <w:rFonts w:ascii="Times New Roman"/>
          <w:b w:val="false"/>
          <w:i w:val="false"/>
          <w:color w:val="000000"/>
          <w:sz w:val="28"/>
        </w:rPr>
        <w:t>
      в пункте 40:
</w:t>
      </w:r>
      <w:r>
        <w:br/>
      </w:r>
      <w:r>
        <w:rPr>
          <w:rFonts w:ascii="Times New Roman"/>
          <w:b w:val="false"/>
          <w:i w:val="false"/>
          <w:color w:val="000000"/>
          <w:sz w:val="28"/>
        </w:rPr>
        <w:t>
      слово "отзыве" заменить словом "переоформлении";
</w:t>
      </w:r>
      <w:r>
        <w:br/>
      </w:r>
      <w:r>
        <w:rPr>
          <w:rFonts w:ascii="Times New Roman"/>
          <w:b w:val="false"/>
          <w:i w:val="false"/>
          <w:color w:val="000000"/>
          <w:sz w:val="28"/>
        </w:rPr>
        <w:t>
      после слова "возобновлении" дополнить словом "действия";
</w:t>
      </w:r>
      <w:r>
        <w:br/>
      </w:r>
      <w:r>
        <w:rPr>
          <w:rFonts w:ascii="Times New Roman"/>
          <w:b w:val="false"/>
          <w:i w:val="false"/>
          <w:color w:val="000000"/>
          <w:sz w:val="28"/>
        </w:rPr>
        <w:t>
      в приложении 1:
</w:t>
      </w:r>
      <w:r>
        <w:br/>
      </w:r>
      <w:r>
        <w:rPr>
          <w:rFonts w:ascii="Times New Roman"/>
          <w:b w:val="false"/>
          <w:i w:val="false"/>
          <w:color w:val="000000"/>
          <w:sz w:val="28"/>
        </w:rPr>
        <w:t>
      в Сведениях об акционере (участнике) (для физического лица):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Размер собственных средств акционера (участника) заявителя перед внесением денег в оплату акций заявителя (в долю участия в уставном капитале заявителя) и сумма, внесенная в оплату акции заявителя (в долю участия в уставном капитале заявителя)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дополнить приложением 1-1 в редакции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настоящему постановлению;
</w:t>
      </w:r>
      <w:r>
        <w:br/>
      </w:r>
      <w:r>
        <w:rPr>
          <w:rFonts w:ascii="Times New Roman"/>
          <w:b w:val="false"/>
          <w:i w:val="false"/>
          <w:color w:val="000000"/>
          <w:sz w:val="28"/>
        </w:rPr>
        <w:t>
      приложение 3 изложить в редакции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настоящему постановлению;
</w:t>
      </w:r>
      <w:r>
        <w:br/>
      </w:r>
      <w:r>
        <w:rPr>
          <w:rFonts w:ascii="Times New Roman"/>
          <w:b w:val="false"/>
          <w:i w:val="false"/>
          <w:color w:val="000000"/>
          <w:sz w:val="28"/>
        </w:rPr>
        <w:t>
      дополнить приложениями 3-1, 3-2 согласно 
</w:t>
      </w:r>
      <w:r>
        <w:rPr>
          <w:rFonts w:ascii="Times New Roman"/>
          <w:b w:val="false"/>
          <w:i w:val="false"/>
          <w:color w:val="000000"/>
          <w:sz w:val="28"/>
        </w:rPr>
        <w:t xml:space="preserve"> приложению 3 </w:t>
      </w:r>
      <w:r>
        <w:rPr>
          <w:rFonts w:ascii="Times New Roman"/>
          <w:b w:val="false"/>
          <w:i w:val="false"/>
          <w:color w:val="000000"/>
          <w:sz w:val="28"/>
        </w:rPr>
        <w:t>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за исключением абзацев четвертого, девятого, восемнадцатого пункта 1 настоящего постановления, которые вводятся в действие со дня введения в действие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11 января 2007 года "О лицензировании".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лицензирования (Нажимеденова А.Ж.):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Агентства Республики Казахстан по регулированию деятельности регионального финансового центра города Алматы,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Узбекова Г.Н.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регулированию деятельности
</w:t>
      </w:r>
      <w:r>
        <w:br/>
      </w:r>
      <w:r>
        <w:rPr>
          <w:rFonts w:ascii="Times New Roman"/>
          <w:b w:val="false"/>
          <w:i w:val="false"/>
          <w:color w:val="000000"/>
          <w:sz w:val="28"/>
        </w:rPr>
        <w:t>
      регионального финансового
</w:t>
      </w:r>
      <w:r>
        <w:br/>
      </w:r>
      <w:r>
        <w:rPr>
          <w:rFonts w:ascii="Times New Roman"/>
          <w:b w:val="false"/>
          <w:i w:val="false"/>
          <w:color w:val="000000"/>
          <w:sz w:val="28"/>
        </w:rPr>
        <w:t>
      центра города Алматы
</w:t>
      </w:r>
      <w:r>
        <w:br/>
      </w:r>
      <w:r>
        <w:rPr>
          <w:rFonts w:ascii="Times New Roman"/>
          <w:b w:val="false"/>
          <w:i w:val="false"/>
          <w:color w:val="000000"/>
          <w:sz w:val="28"/>
        </w:rPr>
        <w:t>
      8 мая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по регулированию и     
</w:t>
      </w:r>
      <w:r>
        <w:br/>
      </w:r>
      <w:r>
        <w:rPr>
          <w:rFonts w:ascii="Times New Roman"/>
          <w:b w:val="false"/>
          <w:i w:val="false"/>
          <w:color w:val="000000"/>
          <w:sz w:val="28"/>
        </w:rPr>
        <w:t>
надзору финансового рынка и финансовых      
</w:t>
      </w:r>
      <w:r>
        <w:br/>
      </w:r>
      <w:r>
        <w:rPr>
          <w:rFonts w:ascii="Times New Roman"/>
          <w:b w:val="false"/>
          <w:i w:val="false"/>
          <w:color w:val="000000"/>
          <w:sz w:val="28"/>
        </w:rPr>
        <w:t>
организаций от 30 апреля 2007 года N 118    
</w:t>
      </w:r>
    </w:p>
    <w:p>
      <w:pPr>
        <w:spacing w:after="0"/>
        <w:ind w:left="0"/>
        <w:jc w:val="both"/>
      </w:pPr>
      <w:r>
        <w:rPr>
          <w:rFonts w:ascii="Times New Roman"/>
          <w:b w:val="false"/>
          <w:i w:val="false"/>
          <w:color w:val="000000"/>
          <w:sz w:val="28"/>
        </w:rPr>
        <w:t>
"Приложение 1-1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В __________________________________________________________________
</w:t>
      </w:r>
      <w:r>
        <w:br/>
      </w:r>
      <w:r>
        <w:rPr>
          <w:rFonts w:ascii="Times New Roman"/>
          <w:b w:val="false"/>
          <w:i w:val="false"/>
          <w:color w:val="000000"/>
          <w:sz w:val="28"/>
        </w:rPr>
        <w:t>
             (полное наименование уполномоченного органа)
</w:t>
      </w:r>
      <w:r>
        <w:br/>
      </w:r>
      <w:r>
        <w:rPr>
          <w:rFonts w:ascii="Times New Roman"/>
          <w:b w:val="false"/>
          <w:i w:val="false"/>
          <w:color w:val="000000"/>
          <w:sz w:val="28"/>
        </w:rPr>
        <w:t>
от _________________________________________________________________
</w:t>
      </w:r>
      <w:r>
        <w:br/>
      </w:r>
      <w:r>
        <w:rPr>
          <w:rFonts w:ascii="Times New Roman"/>
          <w:b w:val="false"/>
          <w:i w:val="false"/>
          <w:color w:val="000000"/>
          <w:sz w:val="28"/>
        </w:rPr>
        <w:t>
               (полное наименование заявителя)
</w:t>
      </w:r>
    </w:p>
    <w:p>
      <w:pPr>
        <w:spacing w:after="0"/>
        <w:ind w:left="0"/>
        <w:jc w:val="both"/>
      </w:pPr>
      <w:r>
        <w:rPr>
          <w:rFonts w:ascii="Times New Roman"/>
          <w:b w:val="false"/>
          <w:i w:val="false"/>
          <w:color w:val="000000"/>
          <w:sz w:val="28"/>
        </w:rPr>
        <w:t>
                               Заявление
</w:t>
      </w:r>
    </w:p>
    <w:p>
      <w:pPr>
        <w:spacing w:after="0"/>
        <w:ind w:left="0"/>
        <w:jc w:val="both"/>
      </w:pPr>
      <w:r>
        <w:rPr>
          <w:rFonts w:ascii="Times New Roman"/>
          <w:b w:val="false"/>
          <w:i w:val="false"/>
          <w:color w:val="000000"/>
          <w:sz w:val="28"/>
        </w:rPr>
        <w:t>
      Прошу выдать лицензию на осуществление брокерской и (или)
</w:t>
      </w:r>
      <w:r>
        <w:br/>
      </w:r>
      <w:r>
        <w:rPr>
          <w:rFonts w:ascii="Times New Roman"/>
          <w:b w:val="false"/>
          <w:i w:val="false"/>
          <w:color w:val="000000"/>
          <w:sz w:val="28"/>
        </w:rPr>
        <w:t>
дилерской деятельности как юридическому лицу, зарегистрированному
</w:t>
      </w:r>
      <w:r>
        <w:br/>
      </w:r>
      <w:r>
        <w:rPr>
          <w:rFonts w:ascii="Times New Roman"/>
          <w:b w:val="false"/>
          <w:i w:val="false"/>
          <w:color w:val="000000"/>
          <w:sz w:val="28"/>
        </w:rPr>
        <w:t>
уполномоченным государственным органом по регулированию деятельности
</w:t>
      </w:r>
      <w:r>
        <w:br/>
      </w:r>
      <w:r>
        <w:rPr>
          <w:rFonts w:ascii="Times New Roman"/>
          <w:b w:val="false"/>
          <w:i w:val="false"/>
          <w:color w:val="000000"/>
          <w:sz w:val="28"/>
        </w:rPr>
        <w:t>
регионального финансового центра города Алматы.
</w:t>
      </w:r>
      <w:r>
        <w:br/>
      </w:r>
      <w:r>
        <w:rPr>
          <w:rFonts w:ascii="Times New Roman"/>
          <w:b w:val="false"/>
          <w:i w:val="false"/>
          <w:color w:val="000000"/>
          <w:sz w:val="28"/>
        </w:rPr>
        <w:t>
      Сведения о заявителе:
</w:t>
      </w:r>
      <w:r>
        <w:br/>
      </w:r>
      <w:r>
        <w:rPr>
          <w:rFonts w:ascii="Times New Roman"/>
          <w:b w:val="false"/>
          <w:i w:val="false"/>
          <w:color w:val="000000"/>
          <w:sz w:val="28"/>
        </w:rPr>
        <w:t>
      1. Наименование, место нахождения: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(индекс, город, район, область, улица, номер дома)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(телефон, факс)
</w:t>
      </w:r>
      <w:r>
        <w:br/>
      </w:r>
      <w:r>
        <w:rPr>
          <w:rFonts w:ascii="Times New Roman"/>
          <w:b w:val="false"/>
          <w:i w:val="false"/>
          <w:color w:val="000000"/>
          <w:sz w:val="28"/>
        </w:rPr>
        <w:t>
2. Перечень направляемых документов, количество экземпляров и листов
</w:t>
      </w:r>
      <w:r>
        <w:br/>
      </w:r>
      <w:r>
        <w:rPr>
          <w:rFonts w:ascii="Times New Roman"/>
          <w:b w:val="false"/>
          <w:i w:val="false"/>
          <w:color w:val="000000"/>
          <w:sz w:val="28"/>
        </w:rPr>
        <w:t>
по каждому из них: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Заявитель и его учредители (акционеры) полностью несут ответ-
</w:t>
      </w:r>
      <w:r>
        <w:br/>
      </w:r>
      <w:r>
        <w:rPr>
          <w:rFonts w:ascii="Times New Roman"/>
          <w:b w:val="false"/>
          <w:i w:val="false"/>
          <w:color w:val="000000"/>
          <w:sz w:val="28"/>
        </w:rPr>
        <w:t>
ственность за достоверность прилагаемых к заявлению документов
</w:t>
      </w:r>
      <w:r>
        <w:br/>
      </w:r>
      <w:r>
        <w:rPr>
          <w:rFonts w:ascii="Times New Roman"/>
          <w:b w:val="false"/>
          <w:i w:val="false"/>
          <w:color w:val="000000"/>
          <w:sz w:val="28"/>
        </w:rPr>
        <w:t>
(информации)
</w:t>
      </w:r>
      <w:r>
        <w:br/>
      </w:r>
      <w:r>
        <w:rPr>
          <w:rFonts w:ascii="Times New Roman"/>
          <w:b w:val="false"/>
          <w:i w:val="false"/>
          <w:color w:val="000000"/>
          <w:sz w:val="28"/>
        </w:rPr>
        <w:t>
      Фамилия, имя, отчество (при наличии), должность лица, уполно-
</w:t>
      </w:r>
      <w:r>
        <w:br/>
      </w:r>
      <w:r>
        <w:rPr>
          <w:rFonts w:ascii="Times New Roman"/>
          <w:b w:val="false"/>
          <w:i w:val="false"/>
          <w:color w:val="000000"/>
          <w:sz w:val="28"/>
        </w:rPr>
        <w:t>
моченного на подачу заявления_______________________________________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"___" _____________ 200__года
</w:t>
      </w:r>
      <w:r>
        <w:br/>
      </w: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по регулированию и     
</w:t>
      </w:r>
      <w:r>
        <w:br/>
      </w:r>
      <w:r>
        <w:rPr>
          <w:rFonts w:ascii="Times New Roman"/>
          <w:b w:val="false"/>
          <w:i w:val="false"/>
          <w:color w:val="000000"/>
          <w:sz w:val="28"/>
        </w:rPr>
        <w:t>
надзору финансового рынка и финансовых      
</w:t>
      </w:r>
      <w:r>
        <w:br/>
      </w:r>
      <w:r>
        <w:rPr>
          <w:rFonts w:ascii="Times New Roman"/>
          <w:b w:val="false"/>
          <w:i w:val="false"/>
          <w:color w:val="000000"/>
          <w:sz w:val="28"/>
        </w:rPr>
        <w:t>
организаций от 30 апреля 2007 года N 118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Краткие данные о кандидате на должность руководящего
</w:t>
      </w:r>
      <w:r>
        <w:br/>
      </w:r>
      <w:r>
        <w:rPr>
          <w:rFonts w:ascii="Times New Roman"/>
          <w:b w:val="false"/>
          <w:i w:val="false"/>
          <w:color w:val="000000"/>
          <w:sz w:val="28"/>
        </w:rPr>
        <w:t>
         работника заявителя (участника Финансового центра)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заявителя (участника Финансового центра))
</w:t>
      </w:r>
      <w:r>
        <w:br/>
      </w:r>
      <w:r>
        <w:rPr>
          <w:rFonts w:ascii="Times New Roman"/>
          <w:b w:val="false"/>
          <w:i w:val="false"/>
          <w:color w:val="000000"/>
          <w:sz w:val="28"/>
        </w:rPr>
        <w:t>
1. Фамилия, имя, отчество (при наличии)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Гражданство _____________________________________________________
</w:t>
      </w:r>
      <w:r>
        <w:br/>
      </w: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53"/>
        <w:gridCol w:w="2393"/>
        <w:gridCol w:w="2833"/>
        <w:gridCol w:w="38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(при наличии)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r>
              <w:br/>
            </w:r>
            <w:r>
              <w:rPr>
                <w:rFonts w:ascii="Times New Roman"/>
                <w:b w:val="false"/>
                <w:i w:val="false"/>
                <w:color w:val="000000"/>
                <w:sz w:val="20"/>
              </w:rPr>
              <w:t>
рождения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Сведения об участии кандидата в уставном капитале или владении
</w:t>
      </w:r>
      <w:r>
        <w:br/>
      </w:r>
      <w:r>
        <w:rPr>
          <w:rFonts w:ascii="Times New Roman"/>
          <w:b w:val="false"/>
          <w:i w:val="false"/>
          <w:color w:val="000000"/>
          <w:sz w:val="28"/>
        </w:rPr>
        <w:t>
акциями юридических лиц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813"/>
        <w:gridCol w:w="3713"/>
        <w:gridCol w:w="4553"/>
      </w:tblGrid>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
</w:t>
            </w:r>
            <w:r>
              <w:br/>
            </w:r>
            <w:r>
              <w:rPr>
                <w:rFonts w:ascii="Times New Roman"/>
                <w:b w:val="false"/>
                <w:i w:val="false"/>
                <w:color w:val="000000"/>
                <w:sz w:val="20"/>
              </w:rPr>
              <w:t>
место нахождения
</w:t>
            </w:r>
            <w:r>
              <w:br/>
            </w:r>
            <w:r>
              <w:rPr>
                <w:rFonts w:ascii="Times New Roman"/>
                <w:b w:val="false"/>
                <w:i w:val="false"/>
                <w:color w:val="000000"/>
                <w:sz w:val="20"/>
              </w:rPr>
              <w:t>
юридического лица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Уставные виды
</w:t>
            </w:r>
            <w:r>
              <w:br/>
            </w:r>
            <w:r>
              <w:rPr>
                <w:rFonts w:ascii="Times New Roman"/>
                <w:b w:val="false"/>
                <w:i w:val="false"/>
                <w:color w:val="000000"/>
                <w:sz w:val="20"/>
              </w:rPr>
              <w:t>
деятельности
</w:t>
            </w:r>
            <w:r>
              <w:br/>
            </w:r>
            <w:r>
              <w:rPr>
                <w:rFonts w:ascii="Times New Roman"/>
                <w:b w:val="false"/>
                <w:i w:val="false"/>
                <w:color w:val="000000"/>
                <w:sz w:val="20"/>
              </w:rPr>
              <w:t>
юридического лица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участия
</w:t>
            </w:r>
            <w:r>
              <w:br/>
            </w:r>
            <w:r>
              <w:rPr>
                <w:rFonts w:ascii="Times New Roman"/>
                <w:b w:val="false"/>
                <w:i w:val="false"/>
                <w:color w:val="000000"/>
                <w:sz w:val="20"/>
              </w:rPr>
              <w:t>
в уставном капитале
</w:t>
            </w:r>
            <w:r>
              <w:br/>
            </w:r>
            <w:r>
              <w:rPr>
                <w:rFonts w:ascii="Times New Roman"/>
                <w:b w:val="false"/>
                <w:i w:val="false"/>
                <w:color w:val="000000"/>
                <w:sz w:val="20"/>
              </w:rPr>
              <w:t>
или соотношение
</w:t>
            </w:r>
            <w:r>
              <w:br/>
            </w:r>
            <w:r>
              <w:rPr>
                <w:rFonts w:ascii="Times New Roman"/>
                <w:b w:val="false"/>
                <w:i w:val="false"/>
                <w:color w:val="000000"/>
                <w:sz w:val="20"/>
              </w:rPr>
              <w:t>
количества акций,
</w:t>
            </w:r>
            <w:r>
              <w:br/>
            </w:r>
            <w:r>
              <w:rPr>
                <w:rFonts w:ascii="Times New Roman"/>
                <w:b w:val="false"/>
                <w:i w:val="false"/>
                <w:color w:val="000000"/>
                <w:sz w:val="20"/>
              </w:rPr>
              <w:t>
принадлежащих
</w:t>
            </w:r>
            <w:r>
              <w:br/>
            </w:r>
            <w:r>
              <w:rPr>
                <w:rFonts w:ascii="Times New Roman"/>
                <w:b w:val="false"/>
                <w:i w:val="false"/>
                <w:color w:val="000000"/>
                <w:sz w:val="20"/>
              </w:rPr>
              <w:t>
кандидату,
</w:t>
            </w:r>
            <w:r>
              <w:br/>
            </w:r>
            <w:r>
              <w:rPr>
                <w:rFonts w:ascii="Times New Roman"/>
                <w:b w:val="false"/>
                <w:i w:val="false"/>
                <w:color w:val="000000"/>
                <w:sz w:val="20"/>
              </w:rPr>
              <w:t>
к общему количеству
</w:t>
            </w:r>
            <w:r>
              <w:br/>
            </w:r>
            <w:r>
              <w:rPr>
                <w:rFonts w:ascii="Times New Roman"/>
                <w:b w:val="false"/>
                <w:i w:val="false"/>
                <w:color w:val="000000"/>
                <w:sz w:val="20"/>
              </w:rPr>
              <w:t>
голосующих акций
</w:t>
            </w:r>
            <w:r>
              <w:br/>
            </w:r>
            <w:r>
              <w:rPr>
                <w:rFonts w:ascii="Times New Roman"/>
                <w:b w:val="false"/>
                <w:i w:val="false"/>
                <w:color w:val="000000"/>
                <w:sz w:val="20"/>
              </w:rPr>
              <w:t>
юридического лица
</w:t>
            </w:r>
            <w:r>
              <w:br/>
            </w:r>
            <w:r>
              <w:rPr>
                <w:rFonts w:ascii="Times New Roman"/>
                <w:b w:val="false"/>
                <w:i w:val="false"/>
                <w:color w:val="000000"/>
                <w:sz w:val="20"/>
              </w:rPr>
              <w:t>
(в процентах)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мною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Фамилия, имя, отчество (при наличии) _________________________
</w:t>
      </w:r>
      <w:r>
        <w:br/>
      </w:r>
      <w:r>
        <w:rPr>
          <w:rFonts w:ascii="Times New Roman"/>
          <w:b w:val="false"/>
          <w:i w:val="false"/>
          <w:color w:val="000000"/>
          <w:sz w:val="28"/>
        </w:rPr>
        <w:t>
                                               (печатными буквами)
</w:t>
      </w:r>
    </w:p>
    <w:p>
      <w:pPr>
        <w:spacing w:after="0"/>
        <w:ind w:left="0"/>
        <w:jc w:val="both"/>
      </w:pPr>
      <w:r>
        <w:rPr>
          <w:rFonts w:ascii="Times New Roman"/>
          <w:b w:val="false"/>
          <w:i w:val="false"/>
          <w:color w:val="000000"/>
          <w:sz w:val="28"/>
        </w:rPr>
        <w:t>
      Дата ___________________________________
</w:t>
      </w:r>
      <w:r>
        <w:br/>
      </w:r>
      <w:r>
        <w:rPr>
          <w:rFonts w:ascii="Times New Roman"/>
          <w:b w:val="false"/>
          <w:i w:val="false"/>
          <w:color w:val="000000"/>
          <w:sz w:val="28"/>
        </w:rPr>
        <w:t>
      Подпись 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по регулированию и     
</w:t>
      </w:r>
      <w:r>
        <w:br/>
      </w:r>
      <w:r>
        <w:rPr>
          <w:rFonts w:ascii="Times New Roman"/>
          <w:b w:val="false"/>
          <w:i w:val="false"/>
          <w:color w:val="000000"/>
          <w:sz w:val="28"/>
        </w:rPr>
        <w:t>
надзору финансового рынка и финансовых      
</w:t>
      </w:r>
      <w:r>
        <w:br/>
      </w:r>
      <w:r>
        <w:rPr>
          <w:rFonts w:ascii="Times New Roman"/>
          <w:b w:val="false"/>
          <w:i w:val="false"/>
          <w:color w:val="000000"/>
          <w:sz w:val="28"/>
        </w:rPr>
        <w:t>
организаций от 30 апреля 2007 года N 118    
</w:t>
      </w:r>
    </w:p>
    <w:p>
      <w:pPr>
        <w:spacing w:after="0"/>
        <w:ind w:left="0"/>
        <w:jc w:val="both"/>
      </w:pPr>
      <w:r>
        <w:rPr>
          <w:rFonts w:ascii="Times New Roman"/>
          <w:b w:val="false"/>
          <w:i w:val="false"/>
          <w:color w:val="000000"/>
          <w:sz w:val="28"/>
        </w:rPr>
        <w:t>
"Приложение 3-1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Сведения о безупречной деловой репутации кандидата
</w:t>
      </w:r>
      <w:r>
        <w:br/>
      </w:r>
      <w:r>
        <w:rPr>
          <w:rFonts w:ascii="Times New Roman"/>
          <w:b w:val="false"/>
          <w:i w:val="false"/>
          <w:color w:val="000000"/>
          <w:sz w:val="28"/>
        </w:rPr>
        <w:t>
             на должность руководящего работника заявителя
</w:t>
      </w:r>
      <w:r>
        <w:br/>
      </w:r>
      <w:r>
        <w:rPr>
          <w:rFonts w:ascii="Times New Roman"/>
          <w:b w:val="false"/>
          <w:i w:val="false"/>
          <w:color w:val="000000"/>
          <w:sz w:val="28"/>
        </w:rPr>
        <w:t>
                    (участника Финансового центра)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2236"/>
        <w:gridCol w:w="2771"/>
        <w:gridCol w:w="2711"/>
        <w:gridCol w:w="2771"/>
      </w:tblGrid>
      <w:tr>
        <w:trPr>
          <w:trHeight w:val="90" w:hRule="atLeast"/>
        </w:trPr>
        <w:tc>
          <w:tcPr>
            <w:tcW w:w="2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
</w:t>
            </w:r>
            <w:r>
              <w:br/>
            </w:r>
            <w:r>
              <w:rPr>
                <w:rFonts w:ascii="Times New Roman"/>
                <w:b w:val="false"/>
                <w:i w:val="false"/>
                <w:color w:val="000000"/>
                <w:sz w:val="20"/>
              </w:rPr>
              <w:t>
ления -
</w:t>
            </w:r>
            <w:r>
              <w:br/>
            </w:r>
            <w:r>
              <w:rPr>
                <w:rFonts w:ascii="Times New Roman"/>
                <w:b w:val="false"/>
                <w:i w:val="false"/>
                <w:color w:val="000000"/>
                <w:sz w:val="20"/>
              </w:rPr>
              <w:t>
дата
</w:t>
            </w:r>
            <w:r>
              <w:br/>
            </w:r>
            <w:r>
              <w:rPr>
                <w:rFonts w:ascii="Times New Roman"/>
                <w:b w:val="false"/>
                <w:i w:val="false"/>
                <w:color w:val="000000"/>
                <w:sz w:val="20"/>
              </w:rPr>
              <w:t>
окончания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
</w:t>
            </w:r>
            <w:r>
              <w:br/>
            </w:r>
            <w:r>
              <w:rPr>
                <w:rFonts w:ascii="Times New Roman"/>
                <w:b w:val="false"/>
                <w:i w:val="false"/>
                <w:color w:val="000000"/>
                <w:sz w:val="20"/>
              </w:rPr>
              <w:t>
льность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90" w:hRule="atLeast"/>
        </w:trPr>
        <w:tc>
          <w:tcPr>
            <w:tcW w:w="2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w:t>
            </w:r>
            <w:r>
              <w:br/>
            </w:r>
            <w:r>
              <w:rPr>
                <w:rFonts w:ascii="Times New Roman"/>
                <w:b w:val="false"/>
                <w:i w:val="false"/>
                <w:color w:val="000000"/>
                <w:sz w:val="20"/>
              </w:rPr>
              <w:t>
проведения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813"/>
        <w:gridCol w:w="1973"/>
        <w:gridCol w:w="3593"/>
        <w:gridCol w:w="3433"/>
      </w:tblGrid>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w:t>
            </w:r>
            <w:r>
              <w:br/>
            </w:r>
            <w:r>
              <w:rPr>
                <w:rFonts w:ascii="Times New Roman"/>
                <w:b w:val="false"/>
                <w:i w:val="false"/>
                <w:color w:val="000000"/>
                <w:sz w:val="20"/>
              </w:rPr>
              <w:t>
от должности
</w:t>
            </w:r>
          </w:p>
        </w:tc>
      </w:tr>
      <w:tr>
        <w:trPr>
          <w:trHeight w:val="33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Сведения о наличии неснятой или непогашенной судимости за
</w:t>
      </w:r>
      <w:r>
        <w:br/>
      </w:r>
      <w:r>
        <w:rPr>
          <w:rFonts w:ascii="Times New Roman"/>
          <w:b w:val="false"/>
          <w:i w:val="false"/>
          <w:color w:val="000000"/>
          <w:sz w:val="28"/>
        </w:rPr>
        <w:t>
преступления в сфере экономической деятельности или за преступления
</w:t>
      </w:r>
      <w:r>
        <w:br/>
      </w:r>
      <w:r>
        <w:rPr>
          <w:rFonts w:ascii="Times New Roman"/>
          <w:b w:val="false"/>
          <w:i w:val="false"/>
          <w:color w:val="000000"/>
          <w:sz w:val="28"/>
        </w:rPr>
        <w:t>
средней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679"/>
        <w:gridCol w:w="2278"/>
        <w:gridCol w:w="2048"/>
        <w:gridCol w:w="2588"/>
        <w:gridCol w:w="2224"/>
      </w:tblGrid>
      <w:tr>
        <w:trPr>
          <w:trHeight w:val="90" w:hRule="atLeast"/>
        </w:trPr>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285" w:hRule="atLeast"/>
        </w:trPr>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обязатель-
</w:t>
      </w:r>
      <w:r>
        <w:br/>
      </w:r>
      <w:r>
        <w:rPr>
          <w:rFonts w:ascii="Times New Roman"/>
          <w:b w:val="false"/>
          <w:i w:val="false"/>
          <w:color w:val="000000"/>
          <w:sz w:val="28"/>
        </w:rPr>
        <w:t>
ств (непогашенные или просроченные займы и другое):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организации и сумму обязательств)
</w:t>
      </w:r>
      <w:r>
        <w:br/>
      </w:r>
      <w:r>
        <w:rPr>
          <w:rFonts w:ascii="Times New Roman"/>
          <w:b w:val="false"/>
          <w:i w:val="false"/>
          <w:color w:val="000000"/>
          <w:sz w:val="28"/>
        </w:rPr>
        <w:t>
7. Являлся ли ранее руководящим работником финансовой организации,
</w:t>
      </w:r>
      <w:r>
        <w:br/>
      </w:r>
      <w:r>
        <w:rPr>
          <w:rFonts w:ascii="Times New Roman"/>
          <w:b w:val="false"/>
          <w:i w:val="false"/>
          <w:color w:val="000000"/>
          <w:sz w:val="28"/>
        </w:rPr>
        <w:t>
признанной банкротом либо в отношении которой принято решение о ли-
</w:t>
      </w:r>
      <w:r>
        <w:br/>
      </w:r>
      <w:r>
        <w:rPr>
          <w:rFonts w:ascii="Times New Roman"/>
          <w:b w:val="false"/>
          <w:i w:val="false"/>
          <w:color w:val="000000"/>
          <w:sz w:val="28"/>
        </w:rPr>
        <w:t>
шении лицензии, принудительной ликвидации, консервации, принудитель-
</w:t>
      </w:r>
      <w:r>
        <w:br/>
      </w:r>
      <w:r>
        <w:rPr>
          <w:rFonts w:ascii="Times New Roman"/>
          <w:b w:val="false"/>
          <w:i w:val="false"/>
          <w:color w:val="000000"/>
          <w:sz w:val="28"/>
        </w:rPr>
        <w:t>
ном выкупе акций: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наименование финансовой организации, должность,
</w:t>
      </w:r>
      <w:r>
        <w:br/>
      </w:r>
      <w:r>
        <w:rPr>
          <w:rFonts w:ascii="Times New Roman"/>
          <w:b w:val="false"/>
          <w:i w:val="false"/>
          <w:color w:val="000000"/>
          <w:sz w:val="28"/>
        </w:rPr>
        <w:t>
                             период работы)
</w:t>
      </w:r>
      <w:r>
        <w:br/>
      </w:r>
      <w:r>
        <w:rPr>
          <w:rFonts w:ascii="Times New Roman"/>
          <w:b w:val="false"/>
          <w:i w:val="false"/>
          <w:color w:val="000000"/>
          <w:sz w:val="28"/>
        </w:rPr>
        <w:t>
8. Наличие (отсутствие) аффилиированности с заявителем (участником
</w:t>
      </w:r>
      <w:r>
        <w:br/>
      </w:r>
      <w:r>
        <w:rPr>
          <w:rFonts w:ascii="Times New Roman"/>
          <w:b w:val="false"/>
          <w:i w:val="false"/>
          <w:color w:val="000000"/>
          <w:sz w:val="28"/>
        </w:rPr>
        <w:t>
Финансового центра), ходатайствующим о согласовании кандидата на
</w:t>
      </w:r>
      <w:r>
        <w:br/>
      </w:r>
      <w:r>
        <w:rPr>
          <w:rFonts w:ascii="Times New Roman"/>
          <w:b w:val="false"/>
          <w:i w:val="false"/>
          <w:color w:val="000000"/>
          <w:sz w:val="28"/>
        </w:rPr>
        <w:t>
должность руководящего работника: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признаки аффилиированности)
</w:t>
      </w:r>
      <w:r>
        <w:br/>
      </w:r>
      <w:r>
        <w:rPr>
          <w:rFonts w:ascii="Times New Roman"/>
          <w:b w:val="false"/>
          <w:i w:val="false"/>
          <w:color w:val="000000"/>
          <w:sz w:val="28"/>
        </w:rPr>
        <w:t>
9. Наличие данных об отстранении органами надзора от выполнения слу-
</w:t>
      </w:r>
      <w:r>
        <w:br/>
      </w:r>
      <w:r>
        <w:rPr>
          <w:rFonts w:ascii="Times New Roman"/>
          <w:b w:val="false"/>
          <w:i w:val="false"/>
          <w:color w:val="000000"/>
          <w:sz w:val="28"/>
        </w:rPr>
        <w:t>
жебных обязанностей за нарушение законодательства: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дату и кем применена мера воздействия)
</w:t>
      </w:r>
      <w:r>
        <w:br/>
      </w:r>
      <w:r>
        <w:rPr>
          <w:rFonts w:ascii="Times New Roman"/>
          <w:b w:val="false"/>
          <w:i w:val="false"/>
          <w:color w:val="000000"/>
          <w:sz w:val="28"/>
        </w:rPr>
        <w:t>
10. Привлекался ли как руководитель финансовой организации в качестве
</w:t>
      </w:r>
      <w:r>
        <w:br/>
      </w:r>
      <w:r>
        <w:rPr>
          <w:rFonts w:ascii="Times New Roman"/>
          <w:b w:val="false"/>
          <w:i w:val="false"/>
          <w:color w:val="000000"/>
          <w:sz w:val="28"/>
        </w:rPr>
        <w:t>
ответчика в судебные разбирательства по вопросам оказания финансовых
</w:t>
      </w:r>
      <w:r>
        <w:br/>
      </w:r>
      <w:r>
        <w:rPr>
          <w:rFonts w:ascii="Times New Roman"/>
          <w:b w:val="false"/>
          <w:i w:val="false"/>
          <w:color w:val="000000"/>
          <w:sz w:val="28"/>
        </w:rPr>
        <w:t>
услуг: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(да/нет, указать дату, наименование финансовой организации-ответчика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судебном разбирательстве, рассматриваемый вопрос и решение суда)
</w:t>
      </w:r>
      <w:r>
        <w:br/>
      </w:r>
      <w:r>
        <w:rPr>
          <w:rFonts w:ascii="Times New Roman"/>
          <w:b w:val="false"/>
          <w:i w:val="false"/>
          <w:color w:val="000000"/>
          <w:sz w:val="28"/>
        </w:rPr>
        <w:t>
11. Наличие рекомендательных писем с указанием рекомендующих лиц: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мною и
</w:t>
      </w:r>
      <w:r>
        <w:br/>
      </w:r>
      <w:r>
        <w:rPr>
          <w:rFonts w:ascii="Times New Roman"/>
          <w:b w:val="false"/>
          <w:i w:val="false"/>
          <w:color w:val="000000"/>
          <w:sz w:val="28"/>
        </w:rPr>
        <w:t>
является достоверной и полной.
</w:t>
      </w:r>
    </w:p>
    <w:p>
      <w:pPr>
        <w:spacing w:after="0"/>
        <w:ind w:left="0"/>
        <w:jc w:val="both"/>
      </w:pPr>
      <w:r>
        <w:rPr>
          <w:rFonts w:ascii="Times New Roman"/>
          <w:b w:val="false"/>
          <w:i w:val="false"/>
          <w:color w:val="000000"/>
          <w:sz w:val="28"/>
        </w:rPr>
        <w:t>
      Фамилия, имя, отчество (при наличии) _________________________
</w:t>
      </w:r>
      <w:r>
        <w:br/>
      </w:r>
      <w:r>
        <w:rPr>
          <w:rFonts w:ascii="Times New Roman"/>
          <w:b w:val="false"/>
          <w:i w:val="false"/>
          <w:color w:val="000000"/>
          <w:sz w:val="28"/>
        </w:rPr>
        <w:t>
                                             (печатными буквами)
</w:t>
      </w:r>
    </w:p>
    <w:p>
      <w:pPr>
        <w:spacing w:after="0"/>
        <w:ind w:left="0"/>
        <w:jc w:val="both"/>
      </w:pPr>
      <w:r>
        <w:rPr>
          <w:rFonts w:ascii="Times New Roman"/>
          <w:b w:val="false"/>
          <w:i w:val="false"/>
          <w:color w:val="000000"/>
          <w:sz w:val="28"/>
        </w:rPr>
        <w:t>
Дата _______________________
</w:t>
      </w:r>
      <w:r>
        <w:br/>
      </w:r>
      <w:r>
        <w:rPr>
          <w:rFonts w:ascii="Times New Roman"/>
          <w:b w:val="false"/>
          <w:i w:val="false"/>
          <w:color w:val="000000"/>
          <w:sz w:val="28"/>
        </w:rPr>
        <w:t>
Подпись 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3-2                             
</w:t>
      </w:r>
      <w:r>
        <w:br/>
      </w:r>
      <w:r>
        <w:rPr>
          <w:rFonts w:ascii="Times New Roman"/>
          <w:b w:val="false"/>
          <w:i w:val="false"/>
          <w:color w:val="000000"/>
          <w:sz w:val="28"/>
        </w:rPr>
        <w:t>
к Правилам выдачи лицензий на               
</w:t>
      </w:r>
      <w:r>
        <w:br/>
      </w:r>
      <w:r>
        <w:rPr>
          <w:rFonts w:ascii="Times New Roman"/>
          <w:b w:val="false"/>
          <w:i w:val="false"/>
          <w:color w:val="000000"/>
          <w:sz w:val="28"/>
        </w:rPr>
        <w:t>
осуществление брокерской и (или)            
</w:t>
      </w:r>
      <w:r>
        <w:br/>
      </w:r>
      <w:r>
        <w:rPr>
          <w:rFonts w:ascii="Times New Roman"/>
          <w:b w:val="false"/>
          <w:i w:val="false"/>
          <w:color w:val="000000"/>
          <w:sz w:val="28"/>
        </w:rPr>
        <w:t>
дилерской деятельности                      
</w:t>
      </w:r>
      <w:r>
        <w:br/>
      </w:r>
      <w:r>
        <w:rPr>
          <w:rFonts w:ascii="Times New Roman"/>
          <w:b w:val="false"/>
          <w:i w:val="false"/>
          <w:color w:val="000000"/>
          <w:sz w:val="28"/>
        </w:rPr>
        <w:t>
юридическим лицам, зарегистрированным       
</w:t>
      </w:r>
      <w:r>
        <w:br/>
      </w:r>
      <w:r>
        <w:rPr>
          <w:rFonts w:ascii="Times New Roman"/>
          <w:b w:val="false"/>
          <w:i w:val="false"/>
          <w:color w:val="000000"/>
          <w:sz w:val="28"/>
        </w:rPr>
        <w:t>
уполномоченным государственным органом      
</w:t>
      </w:r>
      <w:r>
        <w:br/>
      </w:r>
      <w:r>
        <w:rPr>
          <w:rFonts w:ascii="Times New Roman"/>
          <w:b w:val="false"/>
          <w:i w:val="false"/>
          <w:color w:val="000000"/>
          <w:sz w:val="28"/>
        </w:rPr>
        <w:t>
по регулированию деятельности регионального 
</w:t>
      </w:r>
      <w:r>
        <w:br/>
      </w:r>
      <w:r>
        <w:rPr>
          <w:rFonts w:ascii="Times New Roman"/>
          <w:b w:val="false"/>
          <w:i w:val="false"/>
          <w:color w:val="000000"/>
          <w:sz w:val="28"/>
        </w:rPr>
        <w:t>
финансового центра города Алматы, и         
</w:t>
      </w:r>
      <w:r>
        <w:br/>
      </w:r>
      <w:r>
        <w:rPr>
          <w:rFonts w:ascii="Times New Roman"/>
          <w:b w:val="false"/>
          <w:i w:val="false"/>
          <w:color w:val="000000"/>
          <w:sz w:val="28"/>
        </w:rPr>
        <w:t>
согласования их руководящих работников      
</w:t>
      </w:r>
    </w:p>
    <w:p>
      <w:pPr>
        <w:spacing w:after="0"/>
        <w:ind w:left="0"/>
        <w:jc w:val="both"/>
      </w:pPr>
      <w:r>
        <w:rPr>
          <w:rFonts w:ascii="Times New Roman"/>
          <w:b w:val="false"/>
          <w:i w:val="false"/>
          <w:color w:val="000000"/>
          <w:sz w:val="28"/>
        </w:rPr>
        <w:t>
                       Рекомендательное письмо
</w:t>
      </w:r>
    </w:p>
    <w:p>
      <w:pPr>
        <w:spacing w:after="0"/>
        <w:ind w:left="0"/>
        <w:jc w:val="both"/>
      </w:pPr>
      <w:r>
        <w:rPr>
          <w:rFonts w:ascii="Times New Roman"/>
          <w:b w:val="false"/>
          <w:i w:val="false"/>
          <w:color w:val="000000"/>
          <w:sz w:val="28"/>
        </w:rPr>
        <w:t>
на _________________________________________________________________
</w:t>
      </w:r>
      <w:r>
        <w:br/>
      </w:r>
      <w:r>
        <w:rPr>
          <w:rFonts w:ascii="Times New Roman"/>
          <w:b w:val="false"/>
          <w:i w:val="false"/>
          <w:color w:val="000000"/>
          <w:sz w:val="28"/>
        </w:rPr>
        <w:t>
     (фамилия, имя, отчество (при наличии) кандидата на должность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руководящего работника заявителя (участника Финансового центра))
</w:t>
      </w:r>
    </w:p>
    <w:p>
      <w:pPr>
        <w:spacing w:after="0"/>
        <w:ind w:left="0"/>
        <w:jc w:val="both"/>
      </w:pPr>
      <w:r>
        <w:rPr>
          <w:rFonts w:ascii="Times New Roman"/>
          <w:b w:val="false"/>
          <w:i w:val="false"/>
          <w:color w:val="000000"/>
          <w:sz w:val="28"/>
        </w:rPr>
        <w:t>
      Я, _______________________________________________, рекомендую
</w:t>
      </w:r>
      <w:r>
        <w:br/>
      </w:r>
      <w:r>
        <w:rPr>
          <w:rFonts w:ascii="Times New Roman"/>
          <w:b w:val="false"/>
          <w:i w:val="false"/>
          <w:color w:val="000000"/>
          <w:sz w:val="28"/>
        </w:rPr>
        <w:t>
              (фамилия, имя, отчество (при наличии))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(при наличии) кандидата на должность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руководящего работника заявителя (участника Финансового центра))
</w:t>
      </w:r>
      <w:r>
        <w:br/>
      </w:r>
      <w:r>
        <w:rPr>
          <w:rFonts w:ascii="Times New Roman"/>
          <w:b w:val="false"/>
          <w:i w:val="false"/>
          <w:color w:val="000000"/>
          <w:sz w:val="28"/>
        </w:rPr>
        <w:t>
на должность ______________________________________________________.
</w:t>
      </w:r>
      <w:r>
        <w:br/>
      </w:r>
      <w:r>
        <w:rPr>
          <w:rFonts w:ascii="Times New Roman"/>
          <w:b w:val="false"/>
          <w:i w:val="false"/>
          <w:color w:val="000000"/>
          <w:sz w:val="28"/>
        </w:rPr>
        <w:t>
             (указать наименование должности руководящего работника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заявителя (участника Финансового центра))
</w:t>
      </w:r>
    </w:p>
    <w:p>
      <w:pPr>
        <w:spacing w:after="0"/>
        <w:ind w:left="0"/>
        <w:jc w:val="both"/>
      </w:pPr>
      <w:r>
        <w:rPr>
          <w:rFonts w:ascii="Times New Roman"/>
          <w:b w:val="false"/>
          <w:i w:val="false"/>
          <w:color w:val="000000"/>
          <w:sz w:val="28"/>
        </w:rPr>
        <w:t>
1. Характеристика кандидата 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Оценка профессиональной пригодности 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Достижения в профессиональной деятельности_______________________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Личностные характеристики 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Сильные и слабые стороны кандидата_______________________________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Способность справляться с выполнением поставленных задач 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Потенциал и возможности 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Эффективность принимаемых решений 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Личный вклад в общие результаты работы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Взаимоотношения с людьми 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Иная информация, которая может быть полезна для оценки кандидата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Должность лица, дающего данную рекомендацию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Место работы лица, дающего данную рекомендацию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Контактный телефон____________________________________________
</w:t>
      </w:r>
    </w:p>
    <w:p>
      <w:pPr>
        <w:spacing w:after="0"/>
        <w:ind w:left="0"/>
        <w:jc w:val="both"/>
      </w:pPr>
      <w:r>
        <w:rPr>
          <w:rFonts w:ascii="Times New Roman"/>
          <w:b w:val="false"/>
          <w:i w:val="false"/>
          <w:color w:val="000000"/>
          <w:sz w:val="28"/>
        </w:rPr>
        <w:t>
      Подпись лица, дающего данную рекомендацию ________________
</w:t>
      </w:r>
      <w:r>
        <w:br/>
      </w:r>
      <w:r>
        <w:rPr>
          <w:rFonts w:ascii="Times New Roman"/>
          <w:b w:val="false"/>
          <w:i w:val="false"/>
          <w:color w:val="000000"/>
          <w:sz w:val="28"/>
        </w:rPr>
        <w:t>
      Дата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