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d187" w14:textId="9cfd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акцизных постов в организациях, производящих подакцизную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10 мая 2007 года N 289. Зарегистрирован в Министерства юстиции Республики Казахстан 7 июня 2007 года N 4711. Утратил силу приказом Министра финансов Республики Казахстан от 23 декабря 2008 года N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 от 23.12.2008 N 602 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платежей в бюджет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акцизных постов в организациях, производящих подакцизную продукцию.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государственных доходов Республики Казахстан от 06 мая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483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организации акцизных постов в организациях, производящих подакцизную продукцию" (зарегистрирован в Реестре нормативных правовых актов государственной регистрации под N 1869, опубликован в Бюллетене нормативных правовых актов Республики Казахстан, 2002 года N 30).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администрирования акцизов Налогового комитета Министерства финансов Республики Казахстан (Байгазиев Н.Д.) направить настоящий приказ на государственную регистрацию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организационно-финансового обеспечения Налогового комитета Министерства финансов Республики Казахстан (Юсупов Р.Ю.) принять меры к опубликованию настоящего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Руководителям налоговых комитетов по областям и городам Астана и Алматы организовать работу акцизных постов в организациях, производящих подакцизную продукцию.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истечению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мая 2007 года N 289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организации акцизных постов в организациях,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производящих подакцизную продукцию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(Налоговым Кодексом) и определяют порядок создания и организации деятельности акцизных постов.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организациях, производящих подакцизную продукцию, акцизные посты организуются руководителем соответствующего налогового комитета, на территории которого находится организация - производитель подакцизной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Акцизный пост, местонахождение, регламент работы и сроки проведения изменения состава акцизного поста утверждаются приказом руководителя соответствующего налогового комитета, на территории которого расположена организация, производящая подакцизную продукцию.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Состав акцизного поста формируется из числа работников налогового комитета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акцизного поста определяется руководством соответствующего налогового комитета. График работы акцизного поста определяется в соответствии с режимом работы организации - производителя подакцизной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Оперативное руководство работой сотрудников акцизного поста и координация их деятельности осуществляется руководителем налогового комитета по области, городам Астана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акцизных постов осуществляется посредством соответствующих проверок, проводимых Налоговым комитетом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деятельности работника акцизного поста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Работник акцизного поста осуществляет функции по контролю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соблюдением нормативных правовых актов, регулирующих производство и реализацию подакцизной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наличием лицензии на соответствующий вид деятельности, в отношении которых установлен лицензионный порядок;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отводом подакцизной продукции только через измеряющие аппараты и реализацией (розлив) через приборы учета, а также эксплуатацией последних в опломбированном виде - для организаций-производителей этилового спирта и/или алкогольной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маркировкой алкогольной продукции учетно-контрольными марками, табачной продукции акцизными марками условиями их хранения, использования и учета, по подакцизной продукции, подлежащей маркировке;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правильностью применения ставок акцизов на различные виды подакцизной продукции и своевременностью уплаты акцизов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Работник акцизного поста осуществляет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составлять и вести сводный реестр выданных отгрузочных документов при осуществлении отгрузки отдельных видов подакцизной продукции в организациях, производящих подакцизную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еженедельно: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данных бухгалтерского учета производить сверку уплаты акцизов за фактически отгруженные объемы отдельных видов подакцизной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учет движения основного сырья для изготовления подакцизной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учет движения вспомогательных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учет движения готовой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учет движения учетно-контрольных марок и акцизных марок;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проверять целостность пломб, установленных на измеряющих аппаратах и приборах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опечатывать или опломбировать линии по выпуску готовой продукции на время простоя организации (за исключением пусконаладочных работ) и на нерабочий период времени;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обнаружения искажения пломбы или ее оттиска составлять соответствующий Акт в присутствии ответственного работника организации - производителя и немедленно сообщает об этом в налоговый комитет по месту регистрационного учета организации - производителя подакцизной продукции и соответствующий налоговый комитет по области, городам Астана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 акцизного поста может: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в пределах своих полномочий от руководителя и других должностных лиц организации, на территории которой расположен акцизный пост сведения и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обследовать с соблюдением действующего законодательства административные, производственные, складские, торговые, подсобные помещения в организациях, осуществляющих производство, хранение, и реализацию подакцизной продукции без прав вмешательства в хозяйственную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проверять наличие лицензии на производство этилового спирта; производство алкогольной продукции; хранение, оптовую и розничную реализацию алкогольной продукции (кроме пива); импорт этилового спирта, алкогольной продукции при осуществлении операций с покупателем подакцизной продукции (при предъявлении ими к оплате платежных документов, проведении других видов расчетов за отгруженную ими продукцию);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присутствовать при отгрузке готовой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осматривать грузовые транспортные средства, выезжающие с территории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Работник акцизного поста ведет журналы о движении основного сырья, о движении вспомогательных материалов, о движении готовой продукции, о движении учетно-контрольных марок и акцизных марок согласно формам, приведенных в приложениях 1-4 к настоящим правилам. Журналы должны быть пронумерованы, прошнурованы и скреплены печатью соответствующего налогового комитета.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акцизных постов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организациях, производящих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подакцизную продукцию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Журнал движения основного сырья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79"/>
        <w:gridCol w:w="1448"/>
        <w:gridCol w:w="1342"/>
        <w:gridCol w:w="1998"/>
        <w:gridCol w:w="1520"/>
        <w:gridCol w:w="1378"/>
        <w:gridCol w:w="2069"/>
      </w:tblGrid>
      <w:tr>
        <w:trPr>
          <w:trHeight w:val="84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сырья)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сырья, тонн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акцизных постов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организациях, производящих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подакцизную продукцию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Журнал движения вспомогательных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95"/>
        <w:gridCol w:w="1369"/>
        <w:gridCol w:w="1423"/>
        <w:gridCol w:w="1532"/>
        <w:gridCol w:w="1587"/>
        <w:gridCol w:w="1532"/>
        <w:gridCol w:w="1387"/>
        <w:gridCol w:w="1951"/>
      </w:tblGrid>
      <w:tr>
        <w:trPr>
          <w:trHeight w:val="84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вспомогательных материалов, шт.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водство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врат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акцизных постов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организациях, производящих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подакцизную продукцию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Журнал движения готовой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555"/>
        <w:gridCol w:w="1372"/>
        <w:gridCol w:w="1756"/>
        <w:gridCol w:w="1519"/>
        <w:gridCol w:w="1574"/>
        <w:gridCol w:w="1355"/>
        <w:gridCol w:w="2706"/>
      </w:tblGrid>
      <w:tr>
        <w:trPr>
          <w:trHeight w:val="84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по складу готовой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шт.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
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день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4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акцизных постов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организациях, производящих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подакцизную продукцию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Журнал движения учетно-контрольных марок и акцизных марок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518"/>
        <w:gridCol w:w="1610"/>
        <w:gridCol w:w="1573"/>
        <w:gridCol w:w="1592"/>
        <w:gridCol w:w="1501"/>
        <w:gridCol w:w="1355"/>
        <w:gridCol w:w="2724"/>
      </w:tblGrid>
      <w:tr>
        <w:trPr>
          <w:trHeight w:val="840" w:hRule="atLeast"/>
        </w:trPr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учетно-контрольных марок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акцизных марок, штук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
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подакцизной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 дня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