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4ad9" w14:textId="04a4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N 3 "Об утверждении Правил выдачи, отзыва согласия на приобретение статуса крупного участника банка и банковского холдинга"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2007 года N 127. Зарегистрировано в Министерстве юстиции Республики Казахстан 9 июня 2007 года N 4715. Утратило силу постановлением Правления Агентства Республики Казахстан по регулированию и надзору финансового рынка и финансовых организаций от 25 января 2008 года N 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РК по регулированию и надзору финансового рынка и финансовых организаций от 30 апреля 2007 года N 127 утратило силу постановлением Правления Агентства РК по регулированию и надзору финансового рынка и финансовых организаций от 25 января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рег-ции в МЮ РК).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регулирующих деятельность банков, в соответствие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19 февраля 2007 года "О внесении изменений и дополнений в некоторые законодательные акты Республики Казахстан по вопросам защиты прав миноритарных инвесторов"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постановление Правления Агентства от 9 января 2006 года 
</w:t>
      </w:r>
      <w:r>
        <w:rPr>
          <w:rFonts w:ascii="Times New Roman"/>
          <w:b w:val="false"/>
          <w:i w:val="false"/>
          <w:color w:val="000000"/>
          <w:sz w:val="28"/>
        </w:rPr>
        <w:t xml:space="preserve"> N 3 </w:t>
      </w:r>
      <w:r>
        <w:rPr>
          <w:rFonts w:ascii="Times New Roman"/>
          <w:b w:val="false"/>
          <w:i w:val="false"/>
          <w:color w:val="000000"/>
          <w:sz w:val="28"/>
        </w:rPr>
        <w:t>
 "Об утверждении Правил выдачи, отзыва согласия на приобретение статуса крупного участника банка и банковского холдинга" (зарегистрированное в Реестре государственной регистрации нормативных правовых актов под N 4042) следующие изменения и дополнения:
</w:t>
      </w:r>
      <w:r>
        <w:br/>
      </w:r>
      <w:r>
        <w:rPr>
          <w:rFonts w:ascii="Times New Roman"/>
          <w:b w:val="false"/>
          <w:i w:val="false"/>
          <w:color w:val="000000"/>
          <w:sz w:val="28"/>
        </w:rPr>
        <w:t>
      в заголовке, пункте 1 слово "выдачи," заменить словами "выдачи, отказа в выдаче и";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выдачи, отзыва согласия на приобретение статуса крупного участника банка и банковского холдинга, утвержденных указанным постановлением:
</w:t>
      </w:r>
      <w:r>
        <w:br/>
      </w:r>
      <w:r>
        <w:rPr>
          <w:rFonts w:ascii="Times New Roman"/>
          <w:b w:val="false"/>
          <w:i w:val="false"/>
          <w:color w:val="000000"/>
          <w:sz w:val="28"/>
        </w:rPr>
        <w:t>
      в заголовке и преамбуле слово "выдачи," заменить словами "выдачи, отказа в выдаче и";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Одновременно с заявлением лицо, желающее получить согласие уполномоченного органа на приобретение статуса крупного участника банка или банковского холдинга, представляет в уполномоченный орган документы и сведения, предусмотренные пунктами 4-7 статьи 17-1 Закона.
</w:t>
      </w:r>
      <w:r>
        <w:br/>
      </w:r>
      <w:r>
        <w:rPr>
          <w:rFonts w:ascii="Times New Roman"/>
          <w:b w:val="false"/>
          <w:i w:val="false"/>
          <w:color w:val="000000"/>
          <w:sz w:val="28"/>
        </w:rPr>
        <w:t>
      Краткие данные о заявителе - физическом лице, руководящем работнике заявителя - юридического лица, являющимся первым руководителем его исполнительного органа, представляются по форме согласно приложению 1 к настоящим Правилам.
</w:t>
      </w:r>
      <w:r>
        <w:br/>
      </w:r>
      <w:r>
        <w:rPr>
          <w:rFonts w:ascii="Times New Roman"/>
          <w:b w:val="false"/>
          <w:i w:val="false"/>
          <w:color w:val="000000"/>
          <w:sz w:val="28"/>
        </w:rPr>
        <w:t>
      В сведениях об условиях и порядке приобретения акций банка, представляемых в соответствии с подпунктом 1) пункта 4 статьи 17-1 Закона, указывается описание источников и средств, используемых для приобретения акций банка в размере, не превышающем стоимости имущества, принадлежащего заявителю-физическому лицу на праве собственности, с приложением подтверждающих документов.
</w:t>
      </w:r>
      <w:r>
        <w:br/>
      </w:r>
      <w:r>
        <w:rPr>
          <w:rFonts w:ascii="Times New Roman"/>
          <w:b w:val="false"/>
          <w:i w:val="false"/>
          <w:color w:val="000000"/>
          <w:sz w:val="28"/>
        </w:rPr>
        <w:t>
      Сведения о безупречной деловой репутации представляются согласно приложению 2 к настоящим Правилам с приложением:
</w:t>
      </w:r>
      <w:r>
        <w:br/>
      </w:r>
      <w:r>
        <w:rPr>
          <w:rFonts w:ascii="Times New Roman"/>
          <w:b w:val="false"/>
          <w:i w:val="false"/>
          <w:color w:val="000000"/>
          <w:sz w:val="28"/>
        </w:rPr>
        <w:t>
      документа,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выданного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копий иных документов, подтверждающих сведения, указанные в приложении 2 к настоящим Правилам.
</w:t>
      </w:r>
      <w:r>
        <w:br/>
      </w:r>
      <w:r>
        <w:rPr>
          <w:rFonts w:ascii="Times New Roman"/>
          <w:b w:val="false"/>
          <w:i w:val="false"/>
          <w:color w:val="000000"/>
          <w:sz w:val="28"/>
        </w:rPr>
        <w:t>
      План рекапитализации банка в случаях возможного ухудшения финансового положения банка должен содержать следующую информацию:
</w:t>
      </w:r>
      <w:r>
        <w:br/>
      </w:r>
      <w:r>
        <w:rPr>
          <w:rFonts w:ascii="Times New Roman"/>
          <w:b w:val="false"/>
          <w:i w:val="false"/>
          <w:color w:val="000000"/>
          <w:sz w:val="28"/>
        </w:rPr>
        <w:t>
      оценка текущего состояния банка;
</w:t>
      </w:r>
      <w:r>
        <w:br/>
      </w:r>
      <w:r>
        <w:rPr>
          <w:rFonts w:ascii="Times New Roman"/>
          <w:b w:val="false"/>
          <w:i w:val="false"/>
          <w:color w:val="000000"/>
          <w:sz w:val="28"/>
        </w:rPr>
        <w:t>
      подробное описание мероприятий по финансовому оздоровлению банка (меры по снижению расходов, дополнительные финансовые вложения, направленные на восстановление собственного капитала банка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
</w:t>
      </w:r>
      <w:r>
        <w:br/>
      </w:r>
      <w:r>
        <w:rPr>
          <w:rFonts w:ascii="Times New Roman"/>
          <w:b w:val="false"/>
          <w:i w:val="false"/>
          <w:color w:val="000000"/>
          <w:sz w:val="28"/>
        </w:rPr>
        <w:t>
      календарные сроки выполнения мероприятий по финансовому оздоровлению банка;
</w:t>
      </w:r>
      <w:r>
        <w:br/>
      </w: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собственного капитала банка, изменение финансовых и иных показателей банка).
</w:t>
      </w:r>
      <w:r>
        <w:br/>
      </w:r>
      <w:r>
        <w:rPr>
          <w:rFonts w:ascii="Times New Roman"/>
          <w:b w:val="false"/>
          <w:i w:val="false"/>
          <w:color w:val="000000"/>
          <w:sz w:val="28"/>
        </w:rPr>
        <w:t>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
</w:t>
      </w:r>
      <w:r>
        <w:br/>
      </w:r>
      <w:r>
        <w:rPr>
          <w:rFonts w:ascii="Times New Roman"/>
          <w:b w:val="false"/>
          <w:i w:val="false"/>
          <w:color w:val="000000"/>
          <w:sz w:val="28"/>
        </w:rPr>
        <w:t>
      пункт 6 дополнить абзацем следующего содержания:
</w:t>
      </w:r>
      <w:r>
        <w:br/>
      </w:r>
      <w:r>
        <w:rPr>
          <w:rFonts w:ascii="Times New Roman"/>
          <w:b w:val="false"/>
          <w:i w:val="false"/>
          <w:color w:val="000000"/>
          <w:sz w:val="28"/>
        </w:rPr>
        <w:t>
      "Наличие указанного рейтинга не требуется в случаях, предусмотренных пунктом 1 статьи 17-1 Закона.";
</w:t>
      </w:r>
      <w:r>
        <w:br/>
      </w:r>
      <w:r>
        <w:rPr>
          <w:rFonts w:ascii="Times New Roman"/>
          <w:b w:val="false"/>
          <w:i w:val="false"/>
          <w:color w:val="000000"/>
          <w:sz w:val="28"/>
        </w:rPr>
        <w:t>
      дополнить пунктами 9-1 и 9-2 следующего содержания:
</w:t>
      </w:r>
      <w:r>
        <w:br/>
      </w:r>
      <w:r>
        <w:rPr>
          <w:rFonts w:ascii="Times New Roman"/>
          <w:b w:val="false"/>
          <w:i w:val="false"/>
          <w:color w:val="000000"/>
          <w:sz w:val="28"/>
        </w:rPr>
        <w:t>
      "9-1. Уполномоченный орган отказывает в выдаче согласия на приобретение статуса банковского холдинга или крупного участника банка по основаниям, указанным в статье 17-1 Закона. Заявителю дается мотивированный ответ в письменном виде в сроки, установленные для выдачи согласия уполномоченного органа на приобретение статуса банковского холдинга или крупного участника банка.
</w:t>
      </w:r>
      <w:r>
        <w:br/>
      </w:r>
      <w:r>
        <w:rPr>
          <w:rFonts w:ascii="Times New Roman"/>
          <w:b w:val="false"/>
          <w:i w:val="false"/>
          <w:color w:val="000000"/>
          <w:sz w:val="28"/>
        </w:rPr>
        <w:t>
      9-2. Решение о выдаче, отказе в выдаче согласия на приобретение статуса банковского холдинга или крупного участника банка, принимается Правлением уполномоченного органа.";
</w:t>
      </w:r>
      <w:r>
        <w:br/>
      </w:r>
      <w:r>
        <w:rPr>
          <w:rFonts w:ascii="Times New Roman"/>
          <w:b w:val="false"/>
          <w:i w:val="false"/>
          <w:color w:val="000000"/>
          <w:sz w:val="28"/>
        </w:rPr>
        <w:t>
      пункт 11 изложить в следующей редакции:
</w:t>
      </w:r>
      <w:r>
        <w:br/>
      </w:r>
      <w:r>
        <w:rPr>
          <w:rFonts w:ascii="Times New Roman"/>
          <w:b w:val="false"/>
          <w:i w:val="false"/>
          <w:color w:val="000000"/>
          <w:sz w:val="28"/>
        </w:rPr>
        <w:t>
      "11. Лицо, получившее согласие уполномоченного органа на приобретение статуса крупного участника банка или банковского холдинга, в течение тридцати календарных дней со дня выдачи уполномоченным органом указанного согласия предоставляет выписку из реестра держателей ценных бумаг или системы номинального держания эмиссионных ценных бумаг, свидетельствующую о приобретении акций банка.
</w:t>
      </w:r>
      <w:r>
        <w:br/>
      </w:r>
      <w:r>
        <w:rPr>
          <w:rFonts w:ascii="Times New Roman"/>
          <w:b w:val="false"/>
          <w:i w:val="false"/>
          <w:color w:val="000000"/>
          <w:sz w:val="28"/>
        </w:rPr>
        <w:t>
      Лицо, получившее согласие уполномоченного органа на приобретение статуса банковского холдинга или крупного участника вновь создаваемого банка, в течение тридцати календарных дней со дня государственной регистрации акций банка представляет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банка.
</w:t>
      </w:r>
      <w:r>
        <w:br/>
      </w:r>
      <w:r>
        <w:rPr>
          <w:rFonts w:ascii="Times New Roman"/>
          <w:b w:val="false"/>
          <w:i w:val="false"/>
          <w:color w:val="000000"/>
          <w:sz w:val="28"/>
        </w:rPr>
        <w:t>
      В случае непредставления выписки в установленные настоящим пунктом сроки, выданное уполномоченным органом согласие прекращает свое действие.";
</w:t>
      </w:r>
      <w:r>
        <w:br/>
      </w:r>
      <w:r>
        <w:rPr>
          <w:rFonts w:ascii="Times New Roman"/>
          <w:b w:val="false"/>
          <w:i w:val="false"/>
          <w:color w:val="000000"/>
          <w:sz w:val="28"/>
        </w:rPr>
        <w:t>
      приложения 1, 2 изложить в редакции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стратегии и анализа (Бубеев М.С.):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банков второго уровня и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принять меры к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Правления Агентства     
</w:t>
      </w:r>
      <w:r>
        <w:br/>
      </w:r>
      <w:r>
        <w:rPr>
          <w:rFonts w:ascii="Times New Roman"/>
          <w:b w:val="false"/>
          <w:i w:val="false"/>
          <w:color w:val="000000"/>
          <w:sz w:val="28"/>
        </w:rPr>
        <w:t>
Республики Казахстан по                 
</w:t>
      </w:r>
      <w:r>
        <w:br/>
      </w:r>
      <w:r>
        <w:rPr>
          <w:rFonts w:ascii="Times New Roman"/>
          <w:b w:val="false"/>
          <w:i w:val="false"/>
          <w:color w:val="000000"/>
          <w:sz w:val="28"/>
        </w:rPr>
        <w:t>
регулированию и надзору финансового     
</w:t>
      </w:r>
      <w:r>
        <w:br/>
      </w:r>
      <w:r>
        <w:rPr>
          <w:rFonts w:ascii="Times New Roman"/>
          <w:b w:val="false"/>
          <w:i w:val="false"/>
          <w:color w:val="000000"/>
          <w:sz w:val="28"/>
        </w:rPr>
        <w:t>
рынка и финансовых организаций          
</w:t>
      </w:r>
      <w:r>
        <w:br/>
      </w:r>
      <w:r>
        <w:rPr>
          <w:rFonts w:ascii="Times New Roman"/>
          <w:b w:val="false"/>
          <w:i w:val="false"/>
          <w:color w:val="000000"/>
          <w:sz w:val="28"/>
        </w:rPr>
        <w:t>
от 30 апреля 2007 года N 127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выдачи, отказа в выдаче и    
</w:t>
      </w:r>
      <w:r>
        <w:br/>
      </w:r>
      <w:r>
        <w:rPr>
          <w:rFonts w:ascii="Times New Roman"/>
          <w:b w:val="false"/>
          <w:i w:val="false"/>
          <w:color w:val="000000"/>
          <w:sz w:val="28"/>
        </w:rPr>
        <w:t>
отзыва согласия на приобретение статуса 
</w:t>
      </w:r>
      <w:r>
        <w:br/>
      </w:r>
      <w:r>
        <w:rPr>
          <w:rFonts w:ascii="Times New Roman"/>
          <w:b w:val="false"/>
          <w:i w:val="false"/>
          <w:color w:val="000000"/>
          <w:sz w:val="28"/>
        </w:rPr>
        <w:t>
крупного участника банка и банковского  
</w:t>
      </w:r>
      <w:r>
        <w:br/>
      </w:r>
      <w:r>
        <w:rPr>
          <w:rFonts w:ascii="Times New Roman"/>
          <w:b w:val="false"/>
          <w:i w:val="false"/>
          <w:color w:val="000000"/>
          <w:sz w:val="28"/>
        </w:rPr>
        <w:t>
холдинга                                
</w:t>
      </w:r>
    </w:p>
    <w:p>
      <w:pPr>
        <w:spacing w:after="0"/>
        <w:ind w:left="0"/>
        <w:jc w:val="both"/>
      </w:pPr>
      <w:r>
        <w:rPr>
          <w:rFonts w:ascii="Times New Roman"/>
          <w:b w:val="false"/>
          <w:i w:val="false"/>
          <w:color w:val="000000"/>
          <w:sz w:val="28"/>
        </w:rPr>
        <w:t>
            Краткие данные о заявителе - физическом лице,
</w:t>
      </w:r>
      <w:r>
        <w:br/>
      </w:r>
      <w:r>
        <w:rPr>
          <w:rFonts w:ascii="Times New Roman"/>
          <w:b w:val="false"/>
          <w:i w:val="false"/>
          <w:color w:val="000000"/>
          <w:sz w:val="28"/>
        </w:rPr>
        <w:t>
          руководящем работнике заявителя-юридического лица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1. Фамилия, имя, отчество (при наличии)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Гражданство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Данные документа, удостоверяющего личность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Место (места) работы, должность (должности)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Адрес (адреса) места (мест) работы, контактный телефон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Сведения о супруге, близких родственниках (родители, брат,
</w:t>
      </w:r>
      <w:r>
        <w:br/>
      </w:r>
      <w:r>
        <w:rPr>
          <w:rFonts w:ascii="Times New Roman"/>
          <w:b w:val="false"/>
          <w:i w:val="false"/>
          <w:color w:val="000000"/>
          <w:sz w:val="28"/>
        </w:rPr>
        <w:t>
сестра, дети) и свойственниках (родители, брат, сестра, дети супруга
</w:t>
      </w:r>
      <w:r>
        <w:br/>
      </w:r>
      <w:r>
        <w:rPr>
          <w:rFonts w:ascii="Times New Roman"/>
          <w:b w:val="false"/>
          <w:i w:val="false"/>
          <w:color w:val="000000"/>
          <w:sz w:val="28"/>
        </w:rPr>
        <w:t>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418"/>
        <w:gridCol w:w="3142"/>
        <w:gridCol w:w="3005"/>
        <w:gridCol w:w="2710"/>
      </w:tblGrid>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отчество
</w:t>
            </w:r>
            <w:r>
              <w:br/>
            </w:r>
            <w:r>
              <w:rPr>
                <w:rFonts w:ascii="Times New Roman"/>
                <w:b w:val="false"/>
                <w:i w:val="false"/>
                <w:color w:val="000000"/>
                <w:sz w:val="20"/>
              </w:rPr>
              <w:t>
(при наличии)
</w:t>
            </w:r>
          </w:p>
        </w:tc>
        <w:tc>
          <w:tcPr>
            <w:tcW w:w="3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рождения
</w:t>
            </w:r>
          </w:p>
        </w:tc>
        <w:tc>
          <w:tcPr>
            <w:tcW w:w="3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Родственные
</w:t>
            </w:r>
            <w:r>
              <w:br/>
            </w:r>
            <w:r>
              <w:rPr>
                <w:rFonts w:ascii="Times New Roman"/>
                <w:b w:val="false"/>
                <w:i w:val="false"/>
                <w:color w:val="000000"/>
                <w:sz w:val="20"/>
              </w:rPr>
              <w:t>
отношения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работы
</w:t>
            </w:r>
            <w:r>
              <w:br/>
            </w:r>
            <w:r>
              <w:rPr>
                <w:rFonts w:ascii="Times New Roman"/>
                <w:b w:val="false"/>
                <w:i w:val="false"/>
                <w:color w:val="000000"/>
                <w:sz w:val="20"/>
              </w:rPr>
              <w:t>
и должность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что настоящая информация была проверена и является
</w:t>
      </w:r>
      <w:r>
        <w:br/>
      </w:r>
      <w:r>
        <w:rPr>
          <w:rFonts w:ascii="Times New Roman"/>
          <w:b w:val="false"/>
          <w:i w:val="false"/>
          <w:color w:val="000000"/>
          <w:sz w:val="28"/>
        </w:rPr>
        <w:t>
достоверной и полной.
</w:t>
      </w:r>
    </w:p>
    <w:p>
      <w:pPr>
        <w:spacing w:after="0"/>
        <w:ind w:left="0"/>
        <w:jc w:val="both"/>
      </w:pPr>
      <w:r>
        <w:rPr>
          <w:rFonts w:ascii="Times New Roman"/>
          <w:b w:val="false"/>
          <w:i w:val="false"/>
          <w:color w:val="000000"/>
          <w:sz w:val="28"/>
        </w:rPr>
        <w:t>
Заявитель - физическое лицо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юридического
</w:t>
      </w:r>
      <w:r>
        <w:br/>
      </w:r>
      <w:r>
        <w:rPr>
          <w:rFonts w:ascii="Times New Roman"/>
          <w:b w:val="false"/>
          <w:i w:val="false"/>
          <w:color w:val="000000"/>
          <w:sz w:val="28"/>
        </w:rPr>
        <w:t>
лица 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выдачи, отказа в выдаче и    
</w:t>
      </w:r>
      <w:r>
        <w:br/>
      </w:r>
      <w:r>
        <w:rPr>
          <w:rFonts w:ascii="Times New Roman"/>
          <w:b w:val="false"/>
          <w:i w:val="false"/>
          <w:color w:val="000000"/>
          <w:sz w:val="28"/>
        </w:rPr>
        <w:t>
отзыва согласия на приобретение статуса 
</w:t>
      </w:r>
      <w:r>
        <w:br/>
      </w:r>
      <w:r>
        <w:rPr>
          <w:rFonts w:ascii="Times New Roman"/>
          <w:b w:val="false"/>
          <w:i w:val="false"/>
          <w:color w:val="000000"/>
          <w:sz w:val="28"/>
        </w:rPr>
        <w:t>
крупного участника банка и банковского  
</w:t>
      </w:r>
      <w:r>
        <w:br/>
      </w:r>
      <w:r>
        <w:rPr>
          <w:rFonts w:ascii="Times New Roman"/>
          <w:b w:val="false"/>
          <w:i w:val="false"/>
          <w:color w:val="000000"/>
          <w:sz w:val="28"/>
        </w:rPr>
        <w:t>
холдинга                                
</w:t>
      </w:r>
    </w:p>
    <w:p>
      <w:pPr>
        <w:spacing w:after="0"/>
        <w:ind w:left="0"/>
        <w:jc w:val="both"/>
      </w:pPr>
      <w:r>
        <w:rPr>
          <w:rFonts w:ascii="Times New Roman"/>
          <w:b w:val="false"/>
          <w:i w:val="false"/>
          <w:color w:val="000000"/>
          <w:sz w:val="28"/>
        </w:rPr>
        <w:t>
              Сведения о безупречной деловой репутации
</w:t>
      </w:r>
      <w:r>
        <w:br/>
      </w:r>
      <w:r>
        <w:rPr>
          <w:rFonts w:ascii="Times New Roman"/>
          <w:b w:val="false"/>
          <w:i w:val="false"/>
          <w:color w:val="000000"/>
          <w:sz w:val="28"/>
        </w:rPr>
        <w:t>
        заявителя - физического лица, руководящего работника
</w:t>
      </w:r>
      <w:r>
        <w:br/>
      </w:r>
      <w:r>
        <w:rPr>
          <w:rFonts w:ascii="Times New Roman"/>
          <w:b w:val="false"/>
          <w:i w:val="false"/>
          <w:color w:val="000000"/>
          <w:sz w:val="28"/>
        </w:rPr>
        <w:t>
                     заявителя-юридического лица
</w:t>
      </w:r>
    </w:p>
    <w:p>
      <w:pPr>
        <w:spacing w:after="0"/>
        <w:ind w:left="0"/>
        <w:jc w:val="both"/>
      </w:pPr>
      <w:r>
        <w:rPr>
          <w:rFonts w:ascii="Times New Roman"/>
          <w:b w:val="false"/>
          <w:i w:val="false"/>
          <w:color w:val="000000"/>
          <w:sz w:val="28"/>
        </w:rPr>
        <w:t>
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2419"/>
        <w:gridCol w:w="2931"/>
        <w:gridCol w:w="2754"/>
        <w:gridCol w:w="2302"/>
      </w:tblGrid>
      <w:tr>
        <w:trPr>
          <w:trHeight w:val="450" w:hRule="atLeast"/>
        </w:trPr>
        <w:tc>
          <w:tcPr>
            <w:tcW w:w="2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c>
          <w:tcPr>
            <w:tcW w:w="24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поступления
</w:t>
            </w:r>
            <w:r>
              <w:br/>
            </w:r>
            <w:r>
              <w:rPr>
                <w:rFonts w:ascii="Times New Roman"/>
                <w:b w:val="false"/>
                <w:i w:val="false"/>
                <w:color w:val="000000"/>
                <w:sz w:val="20"/>
              </w:rPr>
              <w:t>
- дата
</w:t>
            </w:r>
            <w:r>
              <w:br/>
            </w:r>
            <w:r>
              <w:rPr>
                <w:rFonts w:ascii="Times New Roman"/>
                <w:b w:val="false"/>
                <w:i w:val="false"/>
                <w:color w:val="000000"/>
                <w:sz w:val="20"/>
              </w:rPr>
              <w:t>
окончания
</w:t>
            </w:r>
          </w:p>
        </w:tc>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Специальность
</w:t>
            </w:r>
          </w:p>
        </w:tc>
        <w:tc>
          <w:tcPr>
            <w:tcW w:w="2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диплома об
</w:t>
            </w:r>
            <w:r>
              <w:br/>
            </w:r>
            <w:r>
              <w:rPr>
                <w:rFonts w:ascii="Times New Roman"/>
                <w:b w:val="false"/>
                <w:i w:val="false"/>
                <w:color w:val="000000"/>
                <w:sz w:val="20"/>
              </w:rPr>
              <w:t>
образовании,
</w:t>
            </w:r>
            <w:r>
              <w:br/>
            </w:r>
            <w:r>
              <w:rPr>
                <w:rFonts w:ascii="Times New Roman"/>
                <w:b w:val="false"/>
                <w:i w:val="false"/>
                <w:color w:val="000000"/>
                <w:sz w:val="20"/>
              </w:rPr>
              <w:t>
квалификация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r>
      <w:tr>
        <w:trPr>
          <w:trHeight w:val="450" w:hRule="atLeast"/>
        </w:trPr>
        <w:tc>
          <w:tcPr>
            <w:tcW w:w="2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Сведения о прохождении семинаров, курсов по повышению
</w:t>
      </w:r>
      <w:r>
        <w:br/>
      </w:r>
      <w:r>
        <w:rPr>
          <w:rFonts w:ascii="Times New Roman"/>
          <w:b w:val="false"/>
          <w:i w:val="false"/>
          <w:color w:val="000000"/>
          <w:sz w:val="28"/>
        </w:rPr>
        <w:t>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4832"/>
        <w:gridCol w:w="4616"/>
      </w:tblGrid>
      <w:tr>
        <w:trPr>
          <w:trHeight w:val="450" w:hRule="atLeast"/>
        </w:trPr>
        <w:tc>
          <w:tcPr>
            <w:tcW w:w="3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организации
</w:t>
            </w:r>
          </w:p>
        </w:tc>
        <w:tc>
          <w:tcPr>
            <w:tcW w:w="4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место проведения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сертификата
</w:t>
            </w:r>
          </w:p>
        </w:tc>
      </w:tr>
      <w:tr>
        <w:trPr>
          <w:trHeight w:val="450" w:hRule="atLeast"/>
        </w:trPr>
        <w:tc>
          <w:tcPr>
            <w:tcW w:w="3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941"/>
        <w:gridCol w:w="2549"/>
        <w:gridCol w:w="3511"/>
        <w:gridCol w:w="3001"/>
      </w:tblGrid>
      <w:tr>
        <w:trPr>
          <w:trHeight w:val="450" w:hRule="atLeast"/>
        </w:trPr>
        <w:tc>
          <w:tcPr>
            <w:tcW w:w="2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работы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работы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w:t>
            </w:r>
            <w:r>
              <w:br/>
            </w:r>
            <w:r>
              <w:rPr>
                <w:rFonts w:ascii="Times New Roman"/>
                <w:b w:val="false"/>
                <w:i w:val="false"/>
                <w:color w:val="000000"/>
                <w:sz w:val="20"/>
              </w:rPr>
              <w:t>
дисциплинарных
</w:t>
            </w:r>
            <w:r>
              <w:br/>
            </w:r>
            <w:r>
              <w:rPr>
                <w:rFonts w:ascii="Times New Roman"/>
                <w:b w:val="false"/>
                <w:i w:val="false"/>
                <w:color w:val="000000"/>
                <w:sz w:val="20"/>
              </w:rPr>
              <w:t>
взысканий
</w:t>
            </w:r>
          </w:p>
        </w:tc>
        <w:tc>
          <w:tcPr>
            <w:tcW w:w="3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w:t>
            </w:r>
            <w:r>
              <w:br/>
            </w:r>
            <w:r>
              <w:rPr>
                <w:rFonts w:ascii="Times New Roman"/>
                <w:b w:val="false"/>
                <w:i w:val="false"/>
                <w:color w:val="000000"/>
                <w:sz w:val="20"/>
              </w:rPr>
              <w:t>
увольнения,
</w:t>
            </w:r>
            <w:r>
              <w:br/>
            </w:r>
            <w:r>
              <w:rPr>
                <w:rFonts w:ascii="Times New Roman"/>
                <w:b w:val="false"/>
                <w:i w:val="false"/>
                <w:color w:val="000000"/>
                <w:sz w:val="20"/>
              </w:rPr>
              <w:t>
освобождения
</w:t>
            </w:r>
            <w:r>
              <w:br/>
            </w:r>
            <w:r>
              <w:rPr>
                <w:rFonts w:ascii="Times New Roman"/>
                <w:b w:val="false"/>
                <w:i w:val="false"/>
                <w:color w:val="000000"/>
                <w:sz w:val="20"/>
              </w:rPr>
              <w:t>
от должности
</w:t>
            </w:r>
          </w:p>
        </w:tc>
      </w:tr>
      <w:tr>
        <w:trPr>
          <w:trHeight w:val="450" w:hRule="atLeast"/>
        </w:trPr>
        <w:tc>
          <w:tcPr>
            <w:tcW w:w="2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Имеющиеся публикации, научные разработки и другие достижения: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Сведения о наличии неснятой или непогашенной судимости за преступ-
</w:t>
      </w:r>
      <w:r>
        <w:br/>
      </w:r>
      <w:r>
        <w:rPr>
          <w:rFonts w:ascii="Times New Roman"/>
          <w:b w:val="false"/>
          <w:i w:val="false"/>
          <w:color w:val="000000"/>
          <w:sz w:val="28"/>
        </w:rPr>
        <w:t>
ления в сфере экономической деятельности или за преступления средней
</w:t>
      </w:r>
      <w:r>
        <w:br/>
      </w:r>
      <w:r>
        <w:rPr>
          <w:rFonts w:ascii="Times New Roman"/>
          <w:b w:val="false"/>
          <w:i w:val="false"/>
          <w:color w:val="000000"/>
          <w:sz w:val="28"/>
        </w:rPr>
        <w:t>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606"/>
        <w:gridCol w:w="2215"/>
        <w:gridCol w:w="2058"/>
        <w:gridCol w:w="2360"/>
        <w:gridCol w:w="2764"/>
      </w:tblGrid>
      <w:tr>
        <w:trPr>
          <w:trHeight w:val="450" w:hRule="atLeast"/>
        </w:trPr>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26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w:t>
            </w:r>
            <w:r>
              <w:br/>
            </w:r>
            <w:r>
              <w:rPr>
                <w:rFonts w:ascii="Times New Roman"/>
                <w:b w:val="false"/>
                <w:i w:val="false"/>
                <w:color w:val="000000"/>
                <w:sz w:val="20"/>
              </w:rPr>
              <w:t>
органа
</w:t>
            </w:r>
          </w:p>
        </w:tc>
        <w:tc>
          <w:tcPr>
            <w:tcW w:w="22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суда
</w:t>
            </w:r>
          </w:p>
        </w:tc>
        <w:tc>
          <w:tcPr>
            <w:tcW w:w="2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наказания
</w:t>
            </w:r>
          </w:p>
        </w:tc>
        <w:tc>
          <w:tcPr>
            <w:tcW w:w="2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w:t>
            </w:r>
            <w:r>
              <w:br/>
            </w:r>
            <w:r>
              <w:rPr>
                <w:rFonts w:ascii="Times New Roman"/>
                <w:b w:val="false"/>
                <w:i w:val="false"/>
                <w:color w:val="000000"/>
                <w:sz w:val="20"/>
              </w:rPr>
              <w:t>
Уголовного
</w:t>
            </w:r>
            <w:r>
              <w:br/>
            </w:r>
            <w:r>
              <w:rPr>
                <w:rFonts w:ascii="Times New Roman"/>
                <w:b w:val="false"/>
                <w:i w:val="false"/>
                <w:color w:val="000000"/>
                <w:sz w:val="20"/>
              </w:rPr>
              <w:t>
кодекса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16 июля
</w:t>
            </w:r>
            <w:r>
              <w:br/>
            </w:r>
            <w:r>
              <w:rPr>
                <w:rFonts w:ascii="Times New Roman"/>
                <w:b w:val="false"/>
                <w:i w:val="false"/>
                <w:color w:val="000000"/>
                <w:sz w:val="20"/>
              </w:rPr>
              <w:t>
1997 года
</w:t>
            </w:r>
          </w:p>
        </w:tc>
        <w:tc>
          <w:tcPr>
            <w:tcW w:w="2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принятия
</w:t>
            </w:r>
            <w:r>
              <w:br/>
            </w:r>
            <w:r>
              <w:rPr>
                <w:rFonts w:ascii="Times New Roman"/>
                <w:b w:val="false"/>
                <w:i w:val="false"/>
                <w:color w:val="000000"/>
                <w:sz w:val="20"/>
              </w:rPr>
              <w:t>
процес-
</w:t>
            </w:r>
            <w:r>
              <w:br/>
            </w:r>
            <w:r>
              <w:rPr>
                <w:rFonts w:ascii="Times New Roman"/>
                <w:b w:val="false"/>
                <w:i w:val="false"/>
                <w:color w:val="000000"/>
                <w:sz w:val="20"/>
              </w:rPr>
              <w:t>
суального
</w:t>
            </w:r>
            <w:r>
              <w:br/>
            </w:r>
            <w:r>
              <w:rPr>
                <w:rFonts w:ascii="Times New Roman"/>
                <w:b w:val="false"/>
                <w:i w:val="false"/>
                <w:color w:val="000000"/>
                <w:sz w:val="20"/>
              </w:rPr>
              <w:t>
решения
</w:t>
            </w:r>
            <w:r>
              <w:br/>
            </w:r>
            <w:r>
              <w:rPr>
                <w:rFonts w:ascii="Times New Roman"/>
                <w:b w:val="false"/>
                <w:i w:val="false"/>
                <w:color w:val="000000"/>
                <w:sz w:val="20"/>
              </w:rPr>
              <w:t>
судом
</w:t>
            </w:r>
          </w:p>
        </w:tc>
      </w:tr>
      <w:tr>
        <w:trPr>
          <w:trHeight w:val="450" w:hRule="atLeast"/>
        </w:trPr>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наличии фактов неисполнения принятых на себя
</w:t>
      </w:r>
      <w:r>
        <w:br/>
      </w:r>
      <w:r>
        <w:rPr>
          <w:rFonts w:ascii="Times New Roman"/>
          <w:b w:val="false"/>
          <w:i w:val="false"/>
          <w:color w:val="000000"/>
          <w:sz w:val="28"/>
        </w:rPr>
        <w:t>
обязательств (непогашенные или просроченные займы и другое):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 случае наличия указанных фактов необходимо указать наименование
</w:t>
      </w:r>
      <w:r>
        <w:br/>
      </w:r>
      <w:r>
        <w:rPr>
          <w:rFonts w:ascii="Times New Roman"/>
          <w:b w:val="false"/>
          <w:i w:val="false"/>
          <w:color w:val="000000"/>
          <w:sz w:val="28"/>
        </w:rPr>
        <w:t>
              организации и сумму обязательств)
</w:t>
      </w:r>
    </w:p>
    <w:p>
      <w:pPr>
        <w:spacing w:after="0"/>
        <w:ind w:left="0"/>
        <w:jc w:val="both"/>
      </w:pPr>
      <w:r>
        <w:rPr>
          <w:rFonts w:ascii="Times New Roman"/>
          <w:b w:val="false"/>
          <w:i w:val="false"/>
          <w:color w:val="000000"/>
          <w:sz w:val="28"/>
        </w:rPr>
        <w:t>
7. Наличие фактов ухудшения финансового положения или банкротства
</w:t>
      </w:r>
      <w:r>
        <w:br/>
      </w:r>
      <w:r>
        <w:rPr>
          <w:rFonts w:ascii="Times New Roman"/>
          <w:b w:val="false"/>
          <w:i w:val="false"/>
          <w:color w:val="000000"/>
          <w:sz w:val="28"/>
        </w:rPr>
        <w:t>
юридического лица в период, когда заявитель являлся крупным
</w:t>
      </w:r>
      <w:r>
        <w:br/>
      </w:r>
      <w:r>
        <w:rPr>
          <w:rFonts w:ascii="Times New Roman"/>
          <w:b w:val="false"/>
          <w:i w:val="false"/>
          <w:color w:val="000000"/>
          <w:sz w:val="28"/>
        </w:rPr>
        <w:t>
участником либо руководящим работником: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8. Наличие (отсутствие) аффилиированности с банком: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(да/нет, указать признаки аффилиированности)
</w:t>
      </w:r>
    </w:p>
    <w:p>
      <w:pPr>
        <w:spacing w:after="0"/>
        <w:ind w:left="0"/>
        <w:jc w:val="both"/>
      </w:pPr>
      <w:r>
        <w:rPr>
          <w:rFonts w:ascii="Times New Roman"/>
          <w:b w:val="false"/>
          <w:i w:val="false"/>
          <w:color w:val="000000"/>
          <w:sz w:val="28"/>
        </w:rPr>
        <w:t>
9. Другая информация, имеющая отношение к данному вопросу: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Подтверждаю, что настоящая информация была проверена и является
</w:t>
      </w:r>
      <w:r>
        <w:br/>
      </w:r>
      <w:r>
        <w:rPr>
          <w:rFonts w:ascii="Times New Roman"/>
          <w:b w:val="false"/>
          <w:i w:val="false"/>
          <w:color w:val="000000"/>
          <w:sz w:val="28"/>
        </w:rPr>
        <w:t>
достоверной и полной.
</w:t>
      </w:r>
    </w:p>
    <w:p>
      <w:pPr>
        <w:spacing w:after="0"/>
        <w:ind w:left="0"/>
        <w:jc w:val="both"/>
      </w:pPr>
      <w:r>
        <w:rPr>
          <w:rFonts w:ascii="Times New Roman"/>
          <w:b w:val="false"/>
          <w:i w:val="false"/>
          <w:color w:val="000000"/>
          <w:sz w:val="28"/>
        </w:rPr>
        <w:t>
Заявитель-физическое лицо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юридического
</w:t>
      </w:r>
      <w:r>
        <w:br/>
      </w:r>
      <w:r>
        <w:rPr>
          <w:rFonts w:ascii="Times New Roman"/>
          <w:b w:val="false"/>
          <w:i w:val="false"/>
          <w:color w:val="000000"/>
          <w:sz w:val="28"/>
        </w:rPr>
        <w:t>
лица_______________________________________________________________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_________________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