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92d0" w14:textId="5459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по физическим показаниям для поступающих на службу (работу), учебу в органы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11 мая 2007 года N 203. Зарегистрирован в Министерстве юстиции Республики Казахстан 11 июня 2007 года N 4721. Утратил силу приказом Министра внутренних дел Республики Казахстан от 26 апреля 2011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26.04.2011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15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внутренних дел Республики Казахстан" и в целях совершенствования системы отбора кадров на службу в органы внутренних дел Республики Казахстан по физическим показаниям,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по физическим показаниям для поступающих в высшие и средние профессиональные учебные заведения Министерства внутренних дел Республики Казахстан (далее - МВД)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по физическим показаниям для лиц, вновь принимаемых на работу в органы внутренних дел Республики Казахстан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учебных заведений МВД осуществлять отбор кандидатов по физическим показаниям в соответствии с требованиями настоящего приказа (приложение 1-2).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приказ Министра внутренних дел Республики Казахстан от 25 июня 2001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497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дальнейшему улучшению физической и стрелковой подготовки, массовой физкультурно-спортивной работы в органах внутренних дел и учебных заведениях МВД Республики Казахстан", зарегистрированный в Министерстве юстиции Республики Казахстан от 31 июля 2001 года N 1603.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Обязанность по государственной регистрации и контроль за исполнением настоящего приказа возложить на Департамент кадровой работы МВД (Аканов А.А.).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генерал-майор полиции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2007 года N 203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 физическим показаниям для поступающих в высшие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средние профессиональные учебные заведения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 Для юношей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73"/>
        <w:gridCol w:w="2293"/>
        <w:gridCol w:w="2293"/>
        <w:gridCol w:w="1493"/>
        <w:gridCol w:w="1313"/>
        <w:gridCol w:w="1333"/>
      </w:tblGrid>
      <w:tr>
        <w:trPr>
          <w:trHeight w:val="3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тестов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 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отлично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удовл.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сек.)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3000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(кросс в 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сек.)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Подтягивание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(кол-во раз)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2. Для девушек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93"/>
        <w:gridCol w:w="2153"/>
        <w:gridCol w:w="2233"/>
        <w:gridCol w:w="1613"/>
        <w:gridCol w:w="1453"/>
        <w:gridCol w:w="1333"/>
      </w:tblGrid>
      <w:tr>
        <w:trPr>
          <w:trHeight w:val="3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тестов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 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отлично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удовл.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сек)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1000 м.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туловища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 на спине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(кол-во раз)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Тестирование по физическим показаниям считать сданным, если тестируемый получил не более одной неудовлетворительной оценки за тест, а остальные - не ниже "хорошо".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подтягивание - "хорошо", бег 100 метров - "хорошо", бег 3000 метров - "неудовлетворительно" - тестирование сдано.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- "отлично", бег 100 метров - "удовлетворительно", бег 3000 метров - "неудовлетворительно" - тестирование не сдано.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2007 года N 203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 физическим показаниям для лиц, вновь принимаемых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на работу в органы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1. Общее упражнения для мужчин (юноши)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953"/>
        <w:gridCol w:w="1313"/>
        <w:gridCol w:w="1593"/>
        <w:gridCol w:w="1593"/>
        <w:gridCol w:w="1593"/>
        <w:gridCol w:w="1593"/>
      </w:tblGrid>
      <w:tr>
        <w:trPr>
          <w:trHeight w:val="37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Медико-возрастные группы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Подтягивание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перекладине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(кол-во раз)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(сек.)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2400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(мин, сек)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2. Общее упражнения для женщин (девушки)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93"/>
        <w:gridCol w:w="1453"/>
        <w:gridCol w:w="1593"/>
        <w:gridCol w:w="1613"/>
        <w:gridCol w:w="1593"/>
        <w:gridCol w:w="1673"/>
      </w:tblGrid>
      <w:tr>
        <w:trPr>
          <w:trHeight w:val="37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Медико-возрастные группы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(сек)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2400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(мин, сек)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16.54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силовое упр.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(кол-во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мин.)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тестирование по физическим показаниям считать сданным, если тестируемый получил не более одной неудовлетворительной оценки за тест, с общей средней оценкой удовлетворительно.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подтягивание "хорошо", бег 100 метров - "удовлетворительно", бег 2400 метров "неудовлетворительно" - тестирование сдано.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- "отлично", бег 100 метров - "неудовлетворительно", бег 2400 метров - "неудовлетворительно" - тестирование не сдано.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