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a529b" w14:textId="c2a5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Республики Казахстан по вопросам регулирования и надзора страховых (перестраховочных) организаций и страховых брокеров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30 апреля 2007 года N 125. Зарегистрировано в Министерстве юстиции Республики Казахстан от 11 июня 2007 года N 4724. Утратило силу постановлением Правления Агентства Республики Казахстан по регулированию и развитию финансового рынка от 14 июня 2021 года № 71,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Агентства РК по регулированию и развитию финансового рынка от 14.06.2021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актов, регулирующих деятельность страховых (перестраховочных) организаций и страховых брокеров,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и дополнения в следующие нормативные правовые акты Республики Казахстан по вопросам регулирования и надзора страховых (перестраховочных) организаций и страховых брокеров: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АФН РК от 03.09.2010 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четырнадцати календарных дней со дня его гос. регистрации в МЮ РК);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19.12.2015 </w:t>
      </w:r>
      <w:r>
        <w:rPr>
          <w:rFonts w:ascii="Times New Roman"/>
          <w:b w:val="false"/>
          <w:i w:val="false"/>
          <w:color w:val="000000"/>
          <w:sz w:val="28"/>
        </w:rPr>
        <w:t>№ 240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постановление Правления Агентства от 15 апреля 2006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102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Инструкции о требованиях к автоматизации страховой (перестраховочной) организации" (зарегистрированное в Реестре государственной регистрации нормативных правовых актов под N 4232) следующие дополнения: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требованиях к автоматизации страховой (перестраховочной) организации, утвержденной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5) и 8) пункта 2: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"экономики," дополнить словами "по видам экономической деятельности,";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"страхователя" дополнить словами "и объекта страхования по регионам Республики Казахстан и другим странам".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Правления АФН РК от 03.09.2010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четырнадцати календарных дней со дня его гос. регистрации в МЮ РК); постановлением Правления Национального Банка РК от 19.12.2015 </w:t>
      </w:r>
      <w:r>
        <w:rPr>
          <w:rFonts w:ascii="Times New Roman"/>
          <w:b w:val="false"/>
          <w:i w:val="false"/>
          <w:color w:val="00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Настоящее постановление вводится в действие с 1 августа 2007 года, за исключением абзацев девятого - одиннадцатого, шестнадцатого, семнадцатого подпункта 1) пункта 1 настоящего постановления, которые вводятся в действие 1 января 2008 года.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(Бубеев М.С.):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страховых (перестраховочных) организаций и Объединения юридических лиц "Ассоциация финансистов Казахстана". 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информационных технологий (Бейсенбаев А.Ж.) в срок до 31 марта 2008 года обеспечить доработку Автоматизированной информационной подсистемы "Страховой надзор".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Отделу международных отношений и связей с общественностью обеспечить публикацию настоящего постановления в средствах массовой информации Республики Казахстан.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Председателя Агентства Узбекова Г.Н.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1 - 8                        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Правления Агентства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по регулированию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надзору финансового рынка и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финансовых организаций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30 апреля 2007 года N 125          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Утратили силу постановлением Правления АФН РК от 03.09.2010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надзору финансового 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2007 года N 125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утратило силу постановлением Правления Национального Банка РК от 19.12.2015 </w:t>
      </w:r>
      <w:r>
        <w:rPr>
          <w:rFonts w:ascii="Times New Roman"/>
          <w:b w:val="false"/>
          <w:i w:val="false"/>
          <w:color w:val="ff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