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5d23" w14:textId="0aa5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20 апреля 2001 года N 120 "Об утверждении Правил осуществления актуарной деятельности на страховом рынке, выдачи, приостановления действия и отзыва лицензии на осуществление актуарной деятельности, о порядке сдачи квалификационного экзамена актуариями"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апреля 2007 года N 119. Зарегистрировано в Министерстве юстиции Республики Казахстан 13 июня 2007 года N 4733. Утратило силу постановлением Правления Национального Банка Республики Казахстан от 16 июля 2014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актуарную деятельность на страховом рынке,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Национального Банка Республики Казахстан от 20 апреля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осуществления актуарной деятельности на страховом рынке, выдачи, приостановления действия и отзыва лицензии на осуществление актуарной деятельности, о порядке сдачи квалификационного экзамена актуариями" (зарегистрированное в Реестре государственной регистрации нормативных правовых актов под N 1532), с изменениями и дополнениями, внесенными постановлением Правления Агентства от 16 февраля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20 апреля 2001 года N 120 "Об утверждении Правил осуществления актуарной деятельности на страховом рынке, выдачи, приостановления действия и отзыва лицензии актуариев и о полномочиях квалификационной комиссии уполномоченного государственного органа по регулированию и надзору за страховой деятельностью", зарегистрированное в Министерстве юстиции Республики Казахстан под N 1532", (зарегистрированным в Реестре государственной регистрации нормативных правовых актов под N 2753, опубликованным в Бюллетене нормативных правовых актов центральных исполнительных и иных государственных органов Республики Казахстан, N 15, июнь 2005 года, ст. 104), постановлением Правления Агентства от 27 ноября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20 апреля 2001 года N 120 "Об утверждении Правил осуществления актуарной деятельности на страховом рынке, выдачи, приостановления действия и отзыва лицензии актуариев, о порядке сдачи квалификационного экзамена актуариями и о полномочиях квалификационной комиссии уполномоченного государственного органа, осуществляющего регулирование и надзор финансового рынка и финансовых организаций" (зарегистрированным в Реестре государственной регистрации нормативных правовых актов под N 3306, опубликованным в Бюллетене нормативных правовых актов центральных исполнительных и иных государственных органов Республики Казахстан, N 15, июнь 2005 года, ст.110), постановлением Правления Агентства от 28 мая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20 апреля 2001 года N 120 "Об утверждении Правил осуществления актуарной деятельности на страховом рынке, выдачи, приостановления действия и отзыва лицензии актуариев, о порядке сдачи квалификационного экзамена актуариями и о полномочиях квалификационной комиссии уполномоченного государственного органа, осуществляющего регулирование и надзор финансового рынка и финансовых организаций" (зарегистрированным в Реестре государственной регистрации нормативных правовых актов под N 3725), постановлением Правления Агентства от 12 августа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Правления Национального Банка Республики Казахстан от 20 апреля 2001 года N 120 "Об утверждении Правил осуществления актуарной деятельности на страховом рынке, выдачи, приостановления действия и отзыва лицензии на осуществление актуарной деятельности, о порядке сдачи квалификационного экзамена актуариями" (зарегистрированным в Реестре государственной регистрации нормативных правовых актов Республики Казахстан 8 сентября 2006 года под N 4384, опубликованным в газете "Юридическая газета" от 29 сентября 2006 года, N 174(1154)),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и пункте 1 слово "отзыва" заменить словом "лишения";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осуществления актуарной деятельности на страховом рынке, выдачи, приостановления действия и отзыва лицензии на осуществление актуарной деятельности, о порядке сдачи квалификационного экзамена актуариями,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по всему тексту Правил слова "отзыв", "отзыва", "отзыве" заменить, соответственно, словами "лишение", "лишения", "лишении";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заявление по форме согласно приложению 1-1 к настоящим Правилам;";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копия документа, удостоверяющего личность;";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"6-1) нотариально заверенная копия свидетельства о постановке заявителя на учет в налоговом органе;";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"19-1. Актуарии, имеющие лицензию уполномоченного государственного органа, в десятидневный срок уведомляют уполномоченный государственный орган об изменениях в документах, указанных в подпунктах 2), 3), 7) пункта 19 настоящих Правил, с приложением подтверждающих документов.";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 слова "в течение одного месяца со дня поступления полного пакета документов" заменить словами "в срок, установленный законодательными актами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30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"30. Переоформление лицензии, выдача дубликата лицензии осуществляется уполномоченным государственным органом по основаниям и в порядке, предусмотренном Законом Республики Казахстан от 11 января 2007 года "О лицензировании".";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41 слова "либо опубликования в печати"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45-1 дополнить предложением вторым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"Заявление для прохождения квалификационного экзамена представляется по форме, согласно приложению 7 к настоящим Правилам.";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в редакции, изложенной в приложении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приложения 4 слово "проведение" заменить словом "осуществление";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 изложить в редакции согласно приложению 2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в редакции, изложенной в приложении 3 к настоящему постановлению.      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со дня введения в действие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лицензирования (Нажимеденова А.Ж.):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Казахстана", Общественного объединения "Общество Актуариев Казахстана".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 Республики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надзору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2007 года N 119    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1-1 к Правилам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актуарной деятельности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страховом рынке, выдачи,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приостановления действия и лишения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актуарной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о порядке сдачи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квалификационного экзамена актуариями"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 выдаче лицензии на осуществление актуарной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(полное наименование уполномоченного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(фамилия, имя, отчество (при наличии) физического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лицензию на осуществление актуарной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страховом рынке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Сведения о физическом 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Год рождения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Данные документа, удостоверяющего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(серия, номер, дата выдачи, наименование органа, выдавшего документ)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Образование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(год окончания, специальность)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наименование учебного заведения)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Место проживания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Место работы, должность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Номер телефона (код города, рабочий и домашний)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Прилагаемые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Актуарий полностью несет ответственность за достоверность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прилагаемых к заявлению документов (информации)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(подпись)           (фамилия, имя, отчество (при наличии))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"____"___________ 200__ года"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постановлению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 Республики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надзору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2007 года N 119     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6 к Правилам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актуарной деятельности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страховом рынке, выдачи,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приостановления действия и лишения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актуарной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о порядке сдачи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квалификационного экзамена актуариями"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Герб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Полное наименование уполномоченного государственного органа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ЛИЦЕНЗИЯ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осуществление актуарной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лицензии ___ Дата выдачи лицензии "___" _______200_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Настоящая лицензия дает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(фамилия, имя, отчество (при наличии))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актуарную деятельность на страховом рынке.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Данные о лицензии на осуществление актуарной деятельности, 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лученной впервые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(номер, дата, наименование государственного органа,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выдавшего лицензию)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(заместитель Председателя)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город Алматы".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постановлению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 Республики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надзору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2007 года N 119    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7 к Правилам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актуарной деятельности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страховом рынке, выдачи,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приостановления действия и лишения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актуарной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о порядке сдачи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квалификационного экзамена актуариями"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на прохождение квалификационного экзамена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Я,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(фамилия, имя, отчество (при наличии) актуария)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допустить меня к прохождению квалификационного экзамена,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законодательством Республики Казахстан о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 полностью отвечаю за достоверность прилагаемых к заявлению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и сведений, а также обязуюсь своевременно представлять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уполномоченному органу дополнительную информацию и документы,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запрашиваемые в связи с рассмотрением заявления.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заявлению прилагаю: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Актуарий                           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(дата, 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