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6c1f6" w14:textId="f56c1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 Генерального Прокурора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16 мая 2007 года № 15. Зарегистрирован в Министерстве юстиции Республики Казахстан 14 июня 2007 года № 4737. Утратил силу приказом Генерального прокурора Республики Казахстан от 14 ноября 2007 года № 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Генерального прокурора РК от 14.11.2007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01.01.2008).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совершенствования государственной правовой информационной статистической системы и координации работ по формированию и развитию национальной информационной инфраструктуры, а также ведения и использования отдельных видов специальных учетов, руководствуясь подпунктом 4-1)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Прокуратуре",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и дополнения в некоторые приказы Генерального Прокурора Республики Казахстан: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приказ Генерального Прокурора Республики Казахстан от 1 марта 2004 года </w:t>
      </w:r>
      <w:r>
        <w:rPr>
          <w:rFonts w:ascii="Times New Roman"/>
          <w:b w:val="false"/>
          <w:i w:val="false"/>
          <w:color w:val="000000"/>
          <w:sz w:val="28"/>
        </w:rPr>
        <w:t>N 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Инструкции о представлении, регистрации и ведении информационных учетных документов всех проверок деятельности хозяйствующих субъектов (зарегистрирован в Реестре государственной регистрации нормативных правовых актов за N 2744, опубликован в бюллетене нормативных правовых актов Республики Казахстан, 2004 года, N 13-16, статьи 916, с изменениями и дополнениями, внесенными приказами Генерального Прокурора Республики Казахстан от 14 декабря 2004 года </w:t>
      </w:r>
      <w:r>
        <w:rPr>
          <w:rFonts w:ascii="Times New Roman"/>
          <w:b w:val="false"/>
          <w:i w:val="false"/>
          <w:color w:val="000000"/>
          <w:sz w:val="28"/>
        </w:rPr>
        <w:t>N 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приказ Генерального Прокурора Республики Казахстан от 1 марта 2004 года N 12 "Об утверждении Инструкции о представлении, регистрации и ведении информационных учетных документов всех проверок деятельности хозяйствующих субъектов", зарегистрирован в Реестре государственной регистрации нормативных правовых актов за N 3371, от 3 марта 2006 года N 13 "О внесении изменений и дополнений в приказ Генерального Прокурора Республики Казахстан от 1 марта 2004 года N 12 "Об утверждении Инструкции о представлении, регистрации и ведении информационных учетных документов всех проверок деятельности хозяйствующих субъектов", зарегистрирован в Реестре государственной регистрации нормативных правовых актов за N 4155):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учету проверок деятельности хозяйствующих субъектов,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пункта 20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28 слово "квартал" заменить словом "полугодие";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подпункта 4) пункта 30 слова ", а в пункте 4.4. - его РНН;" заменить словами ", а в пунктах 4.4. и 4.5. - его РНН и Бизнес - идентификационный номер (далее - БИН) соответственно;";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подпункта 4) пункта 32 слова ", а в пункте 4.2. указывается его РНН;" заменить словами ", а в пунктах 4.2. и 4.3. указываются его РНН и БИН соответственно;";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дополнить реквизитом 4.5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"4.5. БИН ________________, 4.5. /_/_/_/_/_/_/_/_/_/_/_/_/_/";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6 дополнить реквизитом 4.3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"4.3. БИН ________________, 4.3. /_/_/_/_/_/_/_/_/_/_/_/_/_/";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приказ Генерального Прокурора Республики Казахстан от 22 декабря 2005 года </w:t>
      </w:r>
      <w:r>
        <w:rPr>
          <w:rFonts w:ascii="Times New Roman"/>
          <w:b w:val="false"/>
          <w:i w:val="false"/>
          <w:color w:val="000000"/>
          <w:sz w:val="28"/>
        </w:rPr>
        <w:t>N 69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Инструкции по учету проверок деятельности государственных учреждений" (зарегистрирован в Реестре государственной регистрации нормативных правовых актов за N 3999, с изменением и дополнением, внесенным приказом Генерального Прокурора Республики Казахстан от 20 ноября 2006 года </w:t>
      </w:r>
      <w:r>
        <w:rPr>
          <w:rFonts w:ascii="Times New Roman"/>
          <w:b w:val="false"/>
          <w:i w:val="false"/>
          <w:color w:val="000000"/>
          <w:sz w:val="28"/>
        </w:rPr>
        <w:t>N 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и дополнения в приказ Генерального Прокурора Республики Казахстан от 22 декабря 2005 года N 69 "Об утверждении Инструкции по учету проверок деятельности государственных учреждений", зарегистрирован в Реестре государственной регистрации нормативных правовых актов за N 4473):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учету проверок деятельности государственных учреждений,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представлении на регистрацию акта о назначении проверки субъект учета должен иметь при себе необходимые документы, послужившие основанием для назначения проверки, а также нормативные правовые акты, подтверждающие его полномочия по ее проведению.";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13-1 и 13-2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"13-1. Субъекты учета производят сверку по проведенным проверкам деятельности государственных учреждений и зарегистрированным актам о назначении проверок в Уполномоченном органе не реже одного раза в полугодие.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сверка производится по графику, утвержденному руководителем Уполномоченного органа, который направляется субъектам учета;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субъект учета обязан представить в Уполномоченный орган Журнал, в срок, установленный графиком;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ходе сверки выяснению подлежат следующие вопросы: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зарегистрированных актов о назначении проверок;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вид проверки;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своевременность представления для регистрации акта о назначении проверки;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своевременность представления для учета талона-приложения;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своевременность представления уведомления (письменного сообщения) о снятии с учета не проведенных проверок;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 результатам сверки составляется акт, в котором указываются выявленные нарушения;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акт сверки подписывается сотрудниками Уполномоченного органа и субъектов учета, проводившими сверку, которые несут персональную ответственность за его достоверность, и утверждается руководителями уполномоченного органа и субъекта учета;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акт сверки составляется в 2-х экземплярах, один экземпляр которого остается в Уполномоченном органе, второй - вручается субъекту учета, проводившего сверку.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взаимосверки субъект учета представляет в уполномоченный орган планы проведения предстоящих квартальных проверок.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13-2. В случае выявления при производстве сверки или проверки в субъекте учета незарегистрированных актов о назначении проверок или проверок, проведенных без вынесения акта о назначении проверки, он обязан выставить информационные учетные документы на выявленные незарегистрированные проверки в течение трех рабочих дней с момента их выявления.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Орган, выявивший данные факты, принимает все необходимые меры к выставлению информационных учетных документов на каждый проверенный объект без регистрации либо без вынесения акта о назначении проверки.";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16, 17, 19 дополнить подпунктами 4-1)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"4-1) в пункте 4-1 - Бизнес - идентификационный номер (БИН);";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 3, 6 дополнить реквизитами 4-1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"4-1. БИН ______________________".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правовой статистике и специальным учетам Генеральной прокуратуры Республики Казахстан (далее - Комитет) настоящий приказ направить на государственную регистрацию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Генерального Прокурора Республики Казахстан - Председателя Комитета (Ким Г.В.).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государственной регистрации в Министерстве юстиции Республики Казахстан.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Генеральный Прокурор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