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e345" w14:textId="615e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мая 2007 года № 355. Зарегистрирован в Министерстве юстиции Республики Казахстан 22 июня 2007 года № 4756.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29 декабря 2006 года "О внесении изменений и дополнений в некоторые законодательные акты Республики Казахстан по вопросам технического регулирования"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сельского хозяйства Республики Казахстан от 19 апреля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Требований к порядку экспертизы качества зерна и выдаче сертификата качества зерна" (зарегистрирован в Реестре государственной регистрации нормативных правовых актов под N 2841; опубликован в Бюллетене нормативных правовых актов центральных и иных государственных органов Республики Казахстан, 2004 г., N 29-32, ст. 965)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пункте 1 слово "сертификата" заменить словом "паспорта";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Требованиях к порядку экспертизы качества зерна и выдаче сертификата качества зерна,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"сертификата" заменить словом "паспорта";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", постановлением Правительства Республики Казахстан от 8 января 1997 года N 21 "Об упрощении порядка оформления необходимых документов при экспорте и внутренней реализации зерна и продуктов его переработки"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"сертификата", "сертификат", "сертификате", "сертификатов" заменить соответственно словами "паспорта", "паспорт", "паспорте", "паспортов";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"стандарта", "стандарту", "стандартом" заменить соответственно словами "нормативного документа по стандартизации", "нормативному документу по стандартизации", "нормативным документом по стандартизации";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", технических условий", "техническими условиями"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2, 3 слова "уполномоченным органом по стандартизации, метрологии и сертификации" заменить словами "органом по аккредитации";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"(приложение 1)" заменить словами "на проведение экспертизы качества зерна согласно приложению 1 к настоящим Требованиям";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слова "пригодности к перевозке зерна" заменить словами "зараженности вредителями";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предложение пункта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выявлении одного из случаев, перечисленных в пункте 11 настоящих Требований, должен быть составлен акт браковки транспортного средства согласно приложению 3 к настоящим Требованиям.";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"(приложение 4)" заменить словами "согласно приложению 4 к настоящим Требованиям";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"(приложение 5)" заменить словами "согласно приложению 5 к настоящим Требованиям";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слова "лаборатории" дополнить словами "по экспертизе качества зерна";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этом случае отобранная проба, опечатанная и подписанная специалистом лаборатории по экспертизе качества зерна и заявителем, должна быть направлена в другую лабораторию по экспертизе качества зерна с заявкой согласно приложению 6 к настоящим Требованиям. Лаборатория по экспертизе качества зерна, проводившая испытания по данному показателю, должна выдать результат испытаний согласно приложению 7 к настоящим Требованиям.";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"17. Результаты испытаний должны быть оформлены протоколом испытаний согласно приложению 8 к настоящим Требованиям в двух экземплярах и зарегистрированы в журнале формы N 2 согласно приложению 9 к настоящим Требованиям. Один экземпляр протокола испытаний вручается заявителю, второй остается в лаборатории по экспертизе качества зерна.";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"(приложение 10)" заменить словами "по форме согласно приложению 10 к настоящим Требованиям";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третьем предложении после слов "остается в лаборатории" дополнить словами "по экспертизе качества зерна";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 после слов "храниться в лаборатории" дополнить словами "по экспертизе качества зерна";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после слова "лабораторией" дополнить словами "по экспертизе качества зерна";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 после слов "Нормативные документы" дополнить словами "по стандартизации и (или) контракт";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семнадцатый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"Тип" - номер типа по стандарту должен быть проставлен римской цифрой. На смесь типов номера и их состав следует проставить в порядке преобладания.";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восемнадцатый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"Подтип" - номер подтипа должен быть проставлен арабской цифрой. На смесь подтипов указывают номера подтипов в порядке преобладания и их состав.";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пятьдесят восьмом слова "мг/кг" заменить словами "миллиграмм на килограмм";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 слова ", утвержденную уполномоченным органом по стандартизации, метрологии и сертификации"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 слова ", по форме в соответствии с приложением 10" заменить словами "в области зернового рынка, по форме согласно приложению 10 к настоящим Требованиям";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28 слова "по стандартизации, метрологии и сертификации" заменить словами "в области зернового рынка";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3, 8, 9 к указанным Требованиям изложить в редакции согласно приложениям 1, 2, 3, 4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указанным Требованиям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4, 5, 6, 7 к указанным Требованиям в правом верхнем углу слово "сертификата" заменить словом "паспорта";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10 к указанным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слово "сертификата" заменить словом "паспорта";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"сертификат", "сертификата" заменить соответственно словами "паспорт", "паспорта";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"Нормативные документы" дополнить словами "по стандартизации и (или) контракт".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приказ Министра сельского хозяйства Республики Казахстан от 11 марта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195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ведения количественно-качественного учета зерна" (зарегистрирован в Реестре государственной регистрации нормативных правовых актов под N 3545; опубликован "Юридическая газета" от 23 декабря 2005 года N 240-241 (974-975))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ведения количественно-качественного учета зерна,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"сертификатом", "сертификатов", "сертификат", "сертификатами", "сертификата", "сертификату", "сертификате" заменить соответственно словами "паспортом", "паспортов", "паспорт", "паспортами", "паспорта", "паспорту", "паспорте".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земледелия и фитосанитарной безопасности (Буць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опубликования, за исключением абзаца девятого пункта 1, который вводится в действие с 1 июля 2007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техническому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метрологии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торговли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2007 года N 355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проведение экспертизы качества зерна N__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Телефон, факс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Просим провести экспертизу качества партии зерна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наименование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массой тонн ________, хранящейся на хлебоприемном предприятии______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______________, предназначенной для отгрузки 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                                страна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станция назначения __________________, получатель 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Зерно, подлежащее экспертизе, должно соответствовать требованиям___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номер стандарта и (или) контракта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Отгрузка производится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дата отгрузки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Отбор проб производится согласно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номер стандарта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Испытания проводятся по следующим показателям и методам испытаний: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 _________________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показателя     номер стандарта         норма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 _________________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 _________________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 _________________  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Обязуемся оплатить в соответствии с договором ____________ расходы,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связанные с процедурой экспертизы качества зерна, независимо от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 _____________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подпись           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Направлена для исполнения специалисту лаборатории: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Отметка об исполнении: ____________________________________________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2007 года N 355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браковки транспортного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 200_г.   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наименование ХПП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Нами, комиссией в составе: специалиста лаборатории по экспер-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тизе качества зерна _______________________, представителя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лаборатории,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__________________________, представителя хлебоприемного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установлено, что транспортные средства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и NN транспортных средств)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непригодны для транспортировки зерна ввиду наличия: посторонних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веществ, остатков зерна, постороннего запаха, зараженности вредите-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лями (нужное подчеркнуть).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хлебоприемного предприятия: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заявителя: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2007 года N 355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лаборатории по экспертизе качества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Адрес:                                   Аттестат аккредитации N____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Телефон/факс:                            от "___" _______ 200_года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Протокол испытаний N __ от "___" _________200_года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Кол-во стр.____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Пробы, поступившей с актом отбора от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Проба отобрана _______________ Место отбора пробы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(кем)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и время поступления пробы "__"_________ 200_г. час._____мин.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Заявитель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Урожай 200_ г. Масса партии _____________ Масса пробы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зерна _____________ Происхождение ___________ класс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испытаний ________ на соответствие требованиям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ТН ВЭД        Код КП ВЭД    (N заявки от "__" ________ 200_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проведения испытаний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2713"/>
        <w:gridCol w:w="3873"/>
        <w:gridCol w:w="2793"/>
      </w:tblGrid>
      <w:tr>
        <w:trPr>
          <w:trHeight w:val="45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заявке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45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Температура окружающей среды,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Относительная влажность, %: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Заведующий лабораторией: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Испытания проведены в соответствии с условиями аккредитации.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Протокол распространяется на пробу, подвергнутую испытаниям.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Частичная или полная перепечатка протокола испытаний без разрешения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лаборатории по экспертизе качества зерна _______________ запрещена.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наименование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2007 года N 355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Форма N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Журнал регистрации и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протокола испытаний и паспорта качества зерна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2944"/>
        <w:gridCol w:w="2665"/>
        <w:gridCol w:w="2307"/>
        <w:gridCol w:w="1808"/>
        <w:gridCol w:w="2625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 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лаборатории)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