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5457" w14:textId="5585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предвыборной агитации через средства массовой информации, онлайн-платформы и информационного обеспечения выборов Президента, депутатов Парламента, маслихатов, акима, а также членов иных органов местного самоуправления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25 июня 2007 года N 90/178. Зарегистрировано в Министерстве юстиции Республики Казахстан 3 июля 2007 года N 4778.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Центральной избирательной комиссии РК от 20.10.2015 </w:t>
      </w:r>
      <w:r>
        <w:rPr>
          <w:rFonts w:ascii="Times New Roman"/>
          <w:b w:val="false"/>
          <w:i w:val="false"/>
          <w:color w:val="000000"/>
          <w:sz w:val="28"/>
        </w:rPr>
        <w:t>№ 43/76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Утвердить прилагаемые Правила осуществления предвыборной агитации через средства массовой информации, онлайн-платформы и информационного обеспечения выборов Президента, депутатов Парламента, маслихатов, акима, а также членов иных органов местного самоуправления.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00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Центральной избирательной комиссии Республики Казахстан от 11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>N 124/158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осуществления предвыборной агитации через средства массовой информации и информационного обеспечения выборов депутатов Мажилиса Парламента Республики Казахстан" (зарегистрировано в Реестре государственной регистрации нормативных правовых актов за N 3016).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Направить настоящее постановление областным, городов Астана и Алматы избирательным комиссиям для руководства.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культуры и информации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июня 2007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2007 года N 90/178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предвыборной агитации через средства массовой информации, онлайн-платформы и информационного обеспечения выборов Президента, депутатов Парламента, маслихатов, акима, а также членов иных органов местного самоуправления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постановления Центральной избирательной комиссии РК от 29.12.2022 </w:t>
      </w:r>
      <w:r>
        <w:rPr>
          <w:rFonts w:ascii="Times New Roman"/>
          <w:b w:val="false"/>
          <w:i w:val="false"/>
          <w:color w:val="ff0000"/>
          <w:sz w:val="28"/>
        </w:rPr>
        <w:t>№ 139/644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 (далее - Конституционный закон),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средствах массовой информации",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 и определяют порядок осуществления предвыборной агитации, информационного обеспечения избирательной кампании по выборам Президента Республики Казахстан, депутатов Парламента, маслихатов, акимов и членов иных органов местного самоуправления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средство массовой информации - периодическое печатное издание, теле-, радиоканал, кинодокументалистика, аудиовизуальная запись и иная форма периодического или непрерывного публичного распространения массовой информации, включая интернет-ресурсы;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обеспечение выборов - комплекс мер, направленных на оперативное и широкое информирование избирателей о ходе подготовки и проведения избирательной кампании, за исключением предвыборной агитации;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предвыборная агитация - деятельность, имеющая целью побудить избирателей принять участие в голосовании за или против того или иного кандидата, политическую партию;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выступление - личное обращение кандидатов, уполномоченных представителей политических партий и общественных объединений, выдвинувших соответственно партийные списки и кандидатов, а также доверенных лиц к избирателям с изложением предвыборной программы;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предвыборные дебаты - публичный обмен мнениями двух и более кандидатов в Президенты, политических партий, выдвинувших партийные списки кандидатов в депутаты Мажилиса, маслихата, кандидаты в акимы, по различным общественно значимым вопросам, в том числе касающимся их предвыборных программ;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онлайн-платформа - интернет-ресурс и (или) сервис обмена мгновенными сообщениями, предназначенные для распространения информации пользователем посредством созданной им персональной страницы путем размещения, приема и (или) передачи знаков и (или) сигналов, и (или) голосовой информации, и (или) письменного текста, и (или) изображения, и (или) звуков, и (или) сообщений конкретно определенному или неопределенному кругу лиц, за исключением интернет-ресурса и (или) сервиса обмена мгновенными сообщениями, предназначенных для предоставления финансовых услуг и электронной коммерции.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2. Порядок осуществления предвыборной агитации через средства массовой информации, онлайн-платформы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Государство гарантирует гражданам, общественным объединениям право беспрепятственной предвыборной агитации за или против того или иного кандидата, политической партии.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Предвыборная агитация начинается с момента окончания срока регистрации кандидатов в Президенты, депутаты Сената Парламента (далее - Сената), партийных списков политических партий, выдвинувших кандидатов в депутаты Мажилиса Парламента (далее - Мажилиса), маслихата, кандидатов по одномандатным территориальным избирательным округам в депутаты Мажилиса Парламента и маслихатов, а также кандидатов в акимы, члены иных органов местного самоуправления и заканчивается в ноль часов по местному времени дня, предшествующего дню выборов. При проведении повторного голосования предвыборная агитация начинается со дня назначения дня повторного голосования и заканчивается в ноль часов по местному времени дня, предшествующего дню выборов.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Кандидатам и политическим партиям, выдвинувшим партийные списки гарантируются равные условия доступа к средствам массовой информации для проведения предвыборной агитации.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Доверенные лица могут проводить предвыборную агитацию.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 момента начала предвыборной агитации вся информация, пропагандирующая цели и задачи кандидата в Президенты, депутаты Сената, политической партии, выдвинувшей партийные списки кандидатов в депутаты Мажилиса, маслихата, кандидатов по одномандатным территориальным избирательным округам в депутаты Мажилиса Парламента и маслихатов, а также кандидата в члены иных органов местного самоуправления, за исключением новостных и аналитических программ, должна быть оплачена из избирательного фонда кандидатов или политических партий, либо избирательного фонда кандидатов в члены иных органов местного самоуправления.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бесплатная раздача печатных материалов, за исключением специально изготовленных для избирательной кампании.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Предвыборной агитацией в средствах массовой информации, онлайн-платформах признается деятельность по выпуску (выходу в эфир) материалов средств массовой информации, а также распространение информации пользователем содержащих: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призывы голосовать за или против того или иного кандидата в Президенты, депутаты Сената, политическую партию, выдвинувшую партийные списки кандидатов в депутаты Мажилиса, маслихата, кандидата по одномандатным территориальным избирательным округам в депутаты Мажилиса Парламента и маслихатов, а также кандидата в акимы, члены иных органов местного самоуправления;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предпочтение в отношении кого-либо из кандидатов в Президенты, депутаты Сената, политической партии, выдвинувшей партийные списки кандидатов в депутаты Мажилиса, маслихата, кандидатов по одномандатным территориальным избирательным округам в депутаты Мажилиса Парламента и маслихатов, а также кандидата в акимы, члены иных органов местного самоуправления, за которого будет голосовать избиратель;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возможных последствий избрания или неизбрания кандидатов в Президенты, депутаты Сената, политической партии, выдвинувшей партийные списки кандидатов в депутаты Мажилиса, маслихата, кандидатов по одномандатным территориальным избирательным округам в депутаты Мажилиса Парламента и маслихатов, а также кандидата в акимы, члены иных органов местного самоуправления;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явно преобладающие сведения о каком-либо кандидате в Президенты, депутаты Сената, политической партии, выдвинувшей партийные списки кандидатов в депутаты Мажилиса, маслихата, кандидатов по одномандатным территориальным избирательным округам в депутаты Мажилиса Парламента и маслихатов, а также кандидате в акимы, члены иных органов местного самоуправления позитивного либо негативного аргументирования.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день выборов и предшествующий ему день любая предвыборная агитация не допускается.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Агитационные материалы, ранее размещенные в сети Интернет могут сохраняться на прежних местах. Не допускается выведение ранее размещенных материалов на главные страницы интернет-ресурсов, онлайн-платформ.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период предвыборной агитации тираж периодического печатного издания, связанного с предвыборной агитацией кандидатов в Президенты, депутаты Сената, политической партии, выдвинувшей партийные списки кандидатов в депутаты Мажилиса, маслихата, кандидатов по одномандатным территориальным избирательным округам в депутаты Мажилиса Парламента и маслихатов, а также кандидатов в акимы, члены иных органов местного самоуправления, является одинаковым для всех кандидатов.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Редакция средства массовой информации, пользователь онлайн-платформ, отказывает в публикации (выпуске в эфир) предвыборных программ кандидатов в Президенты, депутаты Сената, политических партий, выдвинувших партийные списки кандидатов в депутаты Мажилиса, маслихата, кандидатов по одномандатным территориальным избирательным округам в депутаты Мажилиса Парламента и маслихатов, а также кандидатов в акимы, члены иных органов местного самоуправления, если они провозглашают идеи насильственного изменения конституционного строя, нарушения целостности Республики, подрыва безопасности государства, разжигания социальной, расовой, национальной, религиозной, сословной и родовой розни, культ жестокости и насилия, а также создание непредусмотренных законодательством военизированных формирований.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Должностные лица редакций средств массовой информации, пользователи онлайн-платформ,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не несут ответственности за высказывания кандидатов в ходе их предвыборной кампании, за исключением случаев публикации материалов,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Редакция средства массовой информации, пользователи онлайн-платформ, отказывают в публикации (выходе в эфир), распространении агитационных материалов и иной информации кандидатов в Президенты, депутаты Сената, политических партий, выдвинувших партийные списки кандидатов в депутаты Мажилиса, маслихата, кандидатов по одномандатным территориальным избирательным округам в депутаты Мажилиса Парламента и маслихатов, а также кандидатов в акимы, члены иных органов местного самоуправления в ходе их предвыборной кампании в случае наличия в материале информации, заведомо порочащей честь, достоинство и деловую репутацию кандидатов или политической партии, предоставлять указанным лицам возможность бесплатного опубликования опровержения в защиту их чести, достоинства и деловой репутации.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в Президенты, депутаты Сената, политические партии, выдвинувшие партийные списки кандидатов в депутаты Мажилиса, маслихата, кандидаты по одномандатным территориальным избирательным округам в депутаты Мажилиса Парламента и маслихатов, а также кандидаты в акимы, члены иных органов местного самоуправления по требованию редакции средства массовой информации, пользователей онлайн-платформ, предоставляют документы, подтверждающие информацию, указанную в агитационных материалах.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выпуске (выходе в эфир), публикации агитационных материалов обжалуется в установленном гражданским процессуальным законодательством Республики Казахстан порядке.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предвыборной агитации с использованием изображения какого-либо лица без его письменного разрешения, а в случае его смерти - без письменного разрешения наследников.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распространение субъектами телерадиовещания агитационных материалов в новостных, аналитических программах.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Иностранцам, лицам без гражданства, иностранным юридическим лицам и международным организациям не допускается осуществлять деятельность, препятствующую и (или) способствующую выдвижению и избранию кандидатов в Президенты, депутаты Сената, политических партий, выдвинувших партийные списки кандидатов в депутаты Мажилиса, маслихата, кандидатов по одномандатным территориальным избирательным округам в депутаты Мажилиса Парламента и маслихатов, а также кандидатов в акимы, члены иных органов местного самоуправления достижению определенного результата на выборах.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 допускается проведение предвыборной агитации, распространения любых агитационных предвыборных материалов: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 органам, органам местного самоуправления, а также их должностным лицам при исполнении служебных обязанностей;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военнослужащим Вооруженных Сил, других войск и воинских формирований, работникам органов национальной безопасности, правоохранительных органов и судьям;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членам избирательных комиссий;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религиозным объединениям.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3. Порядок предоставления эфирного времени и печатных площадей для выступлений кандидатов в Президенты, депутаты Сената, политических партий, выдвинувших партийные списки кандидатов в депутаты Мажилиса, маслихата, кандидатов по одномандатным территориальным избирательным округам в депутаты Мажилиса Парламента и маслихатов, а также кандидата в акимы, члены иных органов местного самоуправления с предвыборными программами, финансируемыми государством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Государство гарантирует кандидатам равное выделение средств для выступления со своими программами.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4. Порядок предоставления на договорной основе эфирного времени, печатной площади, объема информации кандидатам в Президенты, депутаты Сената, политическим партиям, выдвинувшим партийные списки кандидатов в депутаты Мажилиса, маслихата, кандидатам по одномандатным территориальным избирательным округам в депутаты Мажилиса Парламента и маслихатов, а также кандидатам в акимы, члены иных органов местного самоуправления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Средства массовой информации на договорной основе предоставляют эфирное время, печатную площадь для публикации агитационных материалов зарегистрированным кандидатам и политическим партиям, выдвинувшим партийные списки.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Пользователи онлайн-платформ на договорной основе предоставляют объем информации для публикации агитационных материалов зарегистрированным кандидатам и политическим партиям, выдвинувшим партийные списки.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Основанием для предоставления эфирного времени, печатной площади и объема информации кандидатам или политическим партиям является удостоверение кандидата, его личное или уполномоченного лица политической партии письменное заявление на имя руководителя средства массовой информации, осуществляющего выпуск (выход в эфир), на имя пользователя онлайн-платформ или копия решения Центральной либо соответствующей территориальной избирательной комиссии о регистрации партийного списка.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Условия договора для публикации агитационных материалов не должны создавать преимущества тому или иному кандидату, политической партии.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Согласие на размещение агитационных материалов, данное средством массовой информации, пользователем онлайн-платформы одному из кандидатов, политической партии, выдвинувшей партийный список, является согласием на размещение агитационных материалов другим кандидатам, политическим партиям, выдвинувшим партийные списки.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Очередность выступления кандидатов и политических партий, выдвинувших партийные списки, в средствах массовой информации, онлайн-платформах устанавливается в порядке поступления письменных обращений либо по жребию в случае, если обращения поступили одновременно.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и политические партии, выдвинувшие партийные списки в письменных обращениях указывают дату, время, когда они предполагают выступить. На основании данных предложений редакции средств массовой информации, пользователи онлайн-платформ устанавливают график предоставления эфирного времени и печатных площадей, объема информации для выступлений кандидатов или политических партий.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График предоставления эфирного времени, печатных площадей и объема информации для выступлений кандидатов в Президенты, депутаты Сената, политических партий, выдвинувших партийные списки кандидатов в депутаты Мажилиса, маслихата, а также кандидатов в акимы, члены иных органов местного самоуправления разрабатывается редакцией средства массовой информации, пользователем онлайн-платформы с учетом технических возможностей средства массовой информации, онлайн-платформы. В этот же график включаются и публикации рекламных и агитационных материалов кандидатов или политических партий.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графика, в котором указываются дата и время выпуска (выхода в эфир) агитационных материалов кандидатов или политических партий направляется в Центральную или соответствующую территориальную избирательную комиссию в течение трех дней со дня обращения кандидата или политической партии, за исключением внесения изменений в график, который должен быть представлен в течение суток.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Не допускается прерывать и комментировать выступления кандидатов и представителя политической партии, выдвинувшей партийные списки на телевидении и по радио сразу после выступления в этот же день, а также в периодических печатных изданиях в том же номере.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Республиканские периодические печатные издания распространяют предвыборные материалы политических партий, выдвинувших партийные списки при выборах депутатов маслихата, кандидатов по одномандатным территориальным избирательным округам в депутаты Мажилиса Парламента и маслихатов, а также кандидатов в акимы, члены иных органов местного самоуправления, с изданием дополнительных листов (страниц) в соответствующей области, городе, районе.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Сведения о размере оплаты, условия размещения агитационных материалов должны быть объявлены и опубликованы соответствующим средством массовой информации, пользователем онлайн-платформы не позднее пяти дней до начала проведения предвыборной агитации, а также представлены в Центральную избирательную комиссию при выборах Президента и депутатов Мажилиса Парламента по партийным спискам, в иные территориальные избирательные комиссии – при выборах депутатов Сената Парламента, Мажилиса Парламента по одномандатным территориальным избирательным округам, депутатов маслихатов, акимов и членов иных органов местного самоуправления.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интернет-ресурсах Центральной и территориальных избирательных комиссий размещаются представленные средствами массовой информации, пользователями онлайн-платформ сведения о размере оплаты, условиях размещения агитационных материалов. Средства массовой информации, пользователи онлайн-платформы, предоставляющие эфирное время, печатную площадь и объем информации на договорной основе, не могут осуществлять размещение, распространение агитационных материалов кандидатов, политических партий, выдвинувших партийные списки до опубликования сведений о размере оплаты, условиях размещения агитационных материалов.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Все агитационные материалы должны содержать сведения об организации, выпустившей данные материалы (по печатным материалам - месте их печатания и тираже), лицах, сделавших заказ, из каких средств оплачено. Запрещаются изготовление агитационных материалов за пределами территории Республики Казахстан, распространение анонимных агитационных материалов.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информирования определяется самой редакцией средства массовой информации и пользователем онлайн-платформы.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данного пункта в отношении онлайн-платформ применяются в случае, если пользователи онлайн-платформ изготовили агитационные материалы на договорной основе.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Стоимость выпуска (выхода в эфир) в средствах массовой информации, публикации объема информации в онлайн-платформах агитационных материалов кандидатов в Президенты, депутаты Сената, политических партий, выдвинувших партийные списки кандидатов в депутаты Мажилиса, маслихата, кандидатов по одномандатным территориальным избирательным округам в депутаты Мажилиса Парламента и маслихатов, а также кандидатов в члены иных органов местного самоуправления оплачивается из средств избирательного фонда кандидатов или политической партии.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выпуск (выход в эфир) в средствах массовой информации, публикации объема информации в онлайн-платформах агитационных материалов, стоимость которых была оплачена за счет иных, помимо избирательного фонда кандидата либо политической партии, средств.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Кандидаты в Президенты, политические партии, выдвинувшие партийные списки кандидатов в депутаты Мажилиса Парламента, вправе участвовать в предвыборных дебатах, организуемых Центральной избирательной комиссией.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Политические партии, выдвинувшие партийные списки кандидатов в депутаты маслихатов, кандидаты в депутаты Сената Парламента, а также кандидаты по одномандатным территориальным избирательным округам в депутаты Мажилиса Парламента и маслихатов, кандидаты в акимы могут участвовать в предвыборных дебатах, которые вправе организовывать соответствующие территориальные избирательные комиссии.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Информационное обеспечение выборов осуществляется органами государственной власти, избирательными комиссиями, средствами массовой информации в соответствии с законодательством Республики Казахстан.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5. Порядок информационного обеспечения выборов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Средства массовой информации распространяют информацию о выдвижении всех кандидатов в Президенты, депутаты Сената, политических партий, выдвинувших партийные списки кандидатов в депутаты Мажилиса, маслихата, кандидатов по одномандатным территориальным избирательным округам в депутаты Мажилиса Парламента и маслихатов, а также кандидатов в акимы, члены иных органов местного самоуправления, их регистрации соответствующими избирательными комиссиями, а также проводимых предвыборных агитационных мероприятиях в поддержку кандидатов или политических партий в равном объеме печатной площади, эфирного времени.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публикации, сюжеты новостных и аналитических программ не должны содержать признаков предвыборной агитации и не требуют оплаты из средств избирательных фондов кандидатов или политических партий.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Средства массовой информации публикуют сообщения избирательных комиссий, данные кандидатов в Президенты, депутаты Сената, политических партий, выдвинувших партийные списки кандидатов в депутаты Мажилиса, маслихата, кандидатов по одномандатным территориальным избирательным округам в депутаты Мажилиса Парламента и маслихатов, а также кандидатов в акимы, члены иных органов местного самоуправления в соответствии с Правилами и объемами размещения периодическими печатными изданиями сообщений избирательных комиссий, за счет средств, предусмотренных республиканским и местным бюджетами,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25 августа 2018 года № 12/201 "Об утверждении Правил и объема размещения периодическими печатными изданиями сообщений избирательных комиссий за счет средств, предусмотренных республиканским и местным бюджетами" (зарегистрировано в Реестре государственной регистрации нормативных правовых актов за № 17426).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сообщения необходимо опубликовывать в одном номере периодического печатного издания, а при значительном объеме - в качестве приложения к изданию. Данные сообщения необходимо опубликовывать в одном номере периодического печатного издания, а при значительном объеме - в качестве приложения к изданию.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Средства массовой информации незамедлительно предоставляют возможность соответствующим избирательным комиссиям опубликовывать информацию о ходе избирательной кампании и сообщения, установленные Конституционным законом.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необходимо направлять в редакции периодических печатных изданий до 15 часов дня, предшествующего выпуску следующего номера печатной продукции для ее последующей публикации.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Средствам массовой информации необходимо осуществлять объективное освещение выборной кампании кандидатов, политических партий; воздерживаться от публикации агитационных материалов и иной информации, заведомо порочащих честь, достоинство и деловую репутацию кандидата или политической партии; предоставлять указанным лицам возможность бесплатного опубликования опровержения в защиту чести, достоинства и деловой репутации в ближайшем номере печатного издания в том же объеме, тем же шрифтом и на том же месте, где были размещены опровергаемые сообщение или материал. По радио и телевидению и опровержение должно быть передано в то же время суток и в той же теле-, радиопрограмме, что и опровергаемые сообщение или материал, а в случаях закрытия указанной теле-, радиопрограммы в иной теле-, радиопрограмме и с соответствующей тематической направленностью.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опровержения не может вдвое и более превышать объем опровергаемого сообщения или материала.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обращению необходимо прилагать копию решения суда о признании распространенных материалов порочащими честь, достоинство и деловую репутацию кандидатов, политических партий.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Редакции средств массовой информации при освещении избирательной кампании кандидатов руководствуются принципами равенства и паритетности в освещении деятельности кандидатов, не создавая преимуществ кому-либо из них.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информационных теле- и радиопередачах, публикациях, в периодических печатных изданиях, сообщения о проведении предвыборных мероприятий необходимо давать без предпочтения либо предвзятости к какому-либо кандидату в Президенты, депутаты Сената, политических партий, выдвинувших партийные списки кандидатов в депутаты Мажилиса, маслихата, кандидатов по одномандатным территориальным избирательным округам в депутаты Мажилиса Парламента и маслихатов, а также кандидату в акимы, члены иных органов местного самоуправления.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предпочтением или предвзятостью следует понимать сообщения как позитивного, так и негативного характера о конкретном кандидате или политической партии, преобладающее по объему в отдельном номере периодического печатного издания, преобладающее по объему и выделенное спецэффектами в отдельной телерадиопередаче, включение в текст диктора новостей оценки кандидата или политической партии призывов и обращений к ним.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Журналисты, должностные лица редакций средств массовой информации, зарегистрированные кандидатами в Президенты, депутаты Парламента, маслихата, а также кандидатами в акимы, члены иных органов местного самоуправления, либо их доверенные лица, не могут участвовать в освещении выборов через средства массовой информации.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лицом, включенным в избирательный список кандидатов в Президенты, депутаты Парламента, маслихата, а также кандидатов в акимы, члены иных органов местного самоуправления, либо доверенным лицом кандидата в Президенты, депутаты Парламента, маслихата, а также в акимы, члены иных органов местного самоуправления является главный редактор (редактор) средства массовой информации, на период выборов его полномочия передаются другому ответственному лицу.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Средства массовой информации, пользователи онлайн-платформ при опубликовании результатов опросов общественного мнения, связанных с выборами, указывают юридическое лицо, проводившее опрос, лиц, заказавших опрос и оплативших его, время проведения опроса, метод сбора информации, точную формулировку вопроса, число опрошенных и коэффициент погрешности результатов опроса.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 общественного мнения вправе проводить юридические лица, зарегистрированные в соответствии с законодательством Республики Казахстан, имеющие не менее пяти лет опыта по проведению опросов общественного мнения, предварительно уведомив об этом в письменном виде Центральную избирательную комиссию с приложением копий соответствующих документов. В уведомлении, направляемом в Центральную избирательную комиссию, указываются сведения о специалистах, принимающих участие в проведении опроса и имеющих опыт работы в этой сфере, о регионах, в которых будут проводиться опросы общественного мнения, о применяемых методах анализа.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Опубликование результатов опросов общественного мнения, прогнозов результатов выборов, иных исследований, связанных с выборами, голосования в поддержку кандидатов либо политических партий в средствах массовой информации, онлайн- платформах не допускается в течение пяти дней до дня голосования и в день голосования.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проводить опрос общественного мнения в день выборов в помещении или пункте для голосования.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Выполнение за соблюдением кандидатами в Президенты, депутаты Сената, политическими партиями, выдвинувшими партийные списки кандидатов в депутаты Мажилиса, маслихата, кандидатами по одномандатным территориальным избирательным округам в депутаты Мажилиса, а также кандидатами в акимы, члены иных органов местного самоуправления, их доверенными лицами, редакциями средств массовой информации и их сотрудниками, пользователями онлайн-платформы положений настоящих Правил, осуществляется Центральной и соответствующими территориальными избирательными комиссиями.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Редакция средства массовой информации, пользователь онлайн-платформ ведет учет публикаций, выхода в эфир предвыборных агитационных материалов. В случае поступления запроса от избирательной комиссии редакция средства массовой информации, пользователь онлайн-платформ предоставляет ей письменную информацию в трехдневный срок со дня запроса, а при необходимости и копии запрашиваемых материалов.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Записи теле- и радиопрограмм (передач), содержащие предвыборную агитацию, хранятся в редакции соответствующего средства массовой информации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средствах массовой информации" хранятся не менее шести месяцев с момента последней записи в телеканалов.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Споры, связанные с публикациями, передачами в средствах массовой информации, рассматриваются в соответствии с действующим законодательством Республики Казахстан.</w:t>
      </w:r>
    </w:p>
    <w:bookmarkEnd w:id="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