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0df6" w14:textId="39f0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Центральной избирательной комиссии Республики Казахстан от 18 августа 2004 года N 128/164 "Об утверждении Правил о порядке использования электронной избирательной системы в части не регламентированной Конституционным законом Республики Казахстан "О выборах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27 июня 2007 года N 91/180. Зарегистрировано в Министерстве юстиции Республики Казахстан 4 июля 2007 года N 4781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50-1 </w:t>
      </w:r>
      <w:r>
        <w:rPr>
          <w:rFonts w:ascii="Times New Roman"/>
          <w:b w:val="false"/>
          <w:i w:val="false"/>
          <w:color w:val="000000"/>
          <w:sz w:val="28"/>
        </w:rPr>
        <w:t>
 Конституционного закона Республики Казахстан "О выборах в Республике Казахстан" Центральная избирательная комиссия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Центральной избирательной комиссии Республики Казахстан от 18 августа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128/164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о порядке использования электронной избирательной системы в части не регламентированной Конституционным законом Республики Казахстан "О выборах в Республике Казахстан" (зарегистрировано в Реестре государственной регистрации нормативных правовых актов за N 3038, с изменениями и дополнениями, внесенными постановлениями Центральной избирательной комиссии Республики Казахстан от 16 сентября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17/39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постановление Центральной избирательной комиссии Республики Казахстан от 18 августа 2004 года N 128/164 "Об утверждении Правил о порядке использования электронной избирательной системы в части не регламентированной Конституционным законом Республики Казахстан "О выборах в Республике Казахстан", зарегистрированное в Реестре государственной регистрации нормативных правовых актов за N 3843, опубликованное в "Юридической газете" 27 сентября 2005 г. N 177, "Казахстанской правде" 27 сентября 2005 г. N 259-260 и от 1 декабря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50/105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изменения и дополнения в постановление Центральной избирательной комиссии Республики Казахстан от 18 августа 2004 года N 128/164 "Об утверждении Правил о порядке использования электронной избирательной системы в части не регламентированной Конституционным законом Республики Казахстан "О выборах в Республике Казахстан", зарегистрированное в Реестре государственной регистрации нормативных правовых актов за N 3954, опубликованное в "Казахстанской правде" 2 декабря 2005 года N 330-332, "Юридической газете" 2 декабря 2005 года N 224-225)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использования электронной избирательной системы в части не регламентированной Конституционным законом Республики Казахстан "О выборах в Республике Казахстан",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"и избирательных блоков"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11 слова "и избирательные блоки", "или избирательного блока"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Направить настоящее постановление областным, городов Астана, Алматы избирательным комиссиям для руководства.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Центральной избирательной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Центральной избирательной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