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ba80" w14:textId="b57b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25 апреля 2000 года N 195 "Об утверждении Правил ведения кассовых операций в государственных учреждениях"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июля 2007 года N 234. Зарегистрирован в Министерстве юстиции Республики Казахстан 11 июля 2007 года N 4799. Утратил силу приказом и.о. Министра финансов Республики Казахстан от 6 августа 2009 года N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и.о. Министра финансов РК от 06.08.2009 </w:t>
      </w:r>
      <w:r>
        <w:rPr>
          <w:rFonts w:ascii="Times New Roman"/>
          <w:b w:val="false"/>
          <w:i w:val="false"/>
          <w:color w:val="000000"/>
          <w:sz w:val="28"/>
        </w:rPr>
        <w:t>N 331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Министра финансов Республики Казахстан от 25 апреля 2000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195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кассовых операций в государственных учреждениях" (зарегистрированный в Реестре государственной регистрации нормативных правовых актов за N 1135, внесены изменения и дополнения приказами Министра финансов Республики Казахстан от 19 марта 2001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146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зарегистрированный в Реестре государственной регистрации нормативных правовых актов за N 1483, от 3 апреля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103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зарегистрированный в Реестре государственной регистрации нормативных правовых актов за N 4637)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в государственных учреждениях,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Выплата заработной платы и других денежных выплат работникам государственных учреждений, а также командировочных расходов, стипендий, выплаты физическим лицам, предусмотренные законодательством Республики Казахстан, независимо от источника финансирования осуществляются путем зачисления их сумм на карт-счета или на сберегательные счета, открытые в банке по выбору получателей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пунктом 142 Правил исполнения республиканского и местных бюджетов, утвержденных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2007 года N 225, допускается получение наличных денег по чекам территориальных подразделений казначейства для осуществления выплат, предусмотренных данным пунктом, через кассу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получение наличных денег по корпоративной платежной карточке с карт-счета государственного учреждения в кассу для выплаты командировочных расходов. При этом, полученные по корпоративной платежной карточке наличные деньги приходуются в кассу государственного учреждения по приходному кассовому ордеру (форма N КО-1), использование этих денег без предварительного их оприходования в кассу не допускается.";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2-1 и 2-2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Расходы на нужды государственного учреждения осуществляются с применением корпоративной платежной карточки за счет бюджетных денег и денег, получаемых от реализации товаров (работ, услуг), остающихся в распоряжении государственного учреждения. Перечень специфик экономической классификации расходов и размеры, по которым допускается осуществление расчетов с применением корпоративной платежной карточки, установлены приложением 4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по месту расположения государственного учреждения пунктов и устройств по обслуживанию платежных карточек, а также на период изготовления платежных карточек, допускается получение наличных бюджетных денег и денег, получаемых от реализации товаров (работ, услуг), остающихся в распоряжении государственного учреждения, по чекам территориальных подразделений казначейства. При этом получение наличных денег на нужды государственного учреждения осуществляется в объемах и по спецификам экономической классификации расходов, установленных для корпоративных платежных карточек.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2-2. Допускается осуществление расчетов с применением корпоративной платежной карточки за счет денег: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спонсорской, благотворительной помощи в пределах не более 20 месячных расчетных показателей (далее - МРП)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передаваемых физическим или юридическим лицом государственному учреждению на условиях их возвратности в номинальном выражении, независимо от того, должны ли они быть возвращены по первому требованию или через какой-либо срок, полностью или по частям, с заранее оговоренной надбавкой либо без таковой, непосредственно физическим или юридическим лицом, либо переданы соответствующему республиканскому или местным бюджетам без ограничения.";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"пунктом 2" заменить словами "пунктами 2, 2-1, 2-2";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"на бюджетный счет с последующим перечислением их"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указанные Правила приложением 4 согласно приложению к настоящему приказу.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приказ Министра финансов Республики Казахстан от 2 апреля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102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специфик экономической классификации расходов и размеры, по которым допускается осуществление расчетов за счет бюджетных денег с применением корпоративной платежной карточки, Перечня специфик экономической классификации расходов и объем, по которым допускается получение наличных денег по чекам территориальных подразделений казначейства" (зарегистрирован в Реестре государственной регистрации нормативных правовых актов 17 апреля 2007 года за N 4617).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казначейства Министерства финансов Республики Казахстан (Шаженовой Д.М.)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2007 года N 234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кассовых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государственных учреждениях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специфик экономической классификации расходов и размеры,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по которым допускается осуществление расчетов с применением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корпоративной платежной карточки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880"/>
        <w:gridCol w:w="995"/>
        <w:gridCol w:w="977"/>
        <w:gridCol w:w="2910"/>
        <w:gridCol w:w="2720"/>
        <w:gridCol w:w="3810"/>
      </w:tblGrid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затрат,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устанавливаются 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Должностной оклад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срочной службы </w:t>
            </w:r>
          </w:p>
        </w:tc>
      </w:tr>
      <w:tr>
        <w:trPr>
          <w:trHeight w:val="2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срочной военной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увольнении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службы 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устанавливает-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сумм, 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мотренных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планом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20 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затратам, связан-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питанием 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школы-интерната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в спорте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период кани-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 и нахождения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учебно-трениро-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вочных сборах;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 выплатой денеж-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компенсации 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возмездным донорам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взамен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питания, выдаваемых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возмещения 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гетических затрат 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медикаментов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устанавливает-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сумм, 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мотренных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планом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20 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крови 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товаров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устанавливает-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сумм, 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мотренных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планом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20 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затратам: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учреждений,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зующих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политику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контрольно-надзорные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полномочия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и метроло-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гии, связанным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покупкой и испыта-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образцов 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для осуществле-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за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и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в сфере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связанным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оплатой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заправки воздушных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странах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дальнего и ближнего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зарубежья при нахож-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в служебных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командировках 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и работ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зданий, 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устанавливает-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сумм, 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мотренных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планом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вам, но 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20 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услуги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затратам,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связанным с оплатой: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труда внештатным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работникам, прожи-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вающим в местах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отсутствия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(организаций,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ществляющих 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виды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операций)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и 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платежных карточек;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услуг 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обслуживанию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душных судов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терства обороны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странах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дальнего и ближнего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зарубежья при нахож-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в служебных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командировках 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 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служебные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страны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устанавливается 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служебные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пределы страны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устанавливается 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денежной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остро нуждаю-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щимся учащимся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общеоб-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разовательных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числа малообеспе-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ченных семей </w:t>
            </w:r>
          </w:p>
        </w:tc>
      </w:tr>
      <w:tr>
        <w:trPr>
          <w:trHeight w:val="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Особые затраты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устанавливается 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затратам,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связанным 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выплатой 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премий, призов,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памятных подарков,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победителям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 культур-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спортивных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мероприятий, других денежных выплат физическим лицам;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приобретением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проездных билетов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лиц, освобождае-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от отбывания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наказания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свободы,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ареста или лишения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свободы, до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проведением выезд-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(проезд, проживание,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питание),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представительскими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затратами,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возмещения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проезду участни-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(представители,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республики, ближне-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го, дальнего зару-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бежья) 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раторами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нотариальных услуг;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прохождением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осмотра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приобретением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номеров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служебный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 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затратам, связан-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 выплатой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денежной компенсации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почтовые переводы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военнослужащим 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службы, курсан-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первых и вторых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военных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(специальных)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денежная компенсация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взамен продовольст-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пайка, вып-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лачиваемая 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 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службы, курсантам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военных (специаль-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ных) учебных заведе-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при убытии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 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Стипендии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затратам, связан-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с выплатой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стипендий учащимся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нических школ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денежного довольст-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слушателей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безо-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 обороны 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чрезвычайным ситуа-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