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d623" w14:textId="65bd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формы заключения страховой организации, имеющей лицензию на право осуществления аннуитетного страхования, о страховой премии по договору аннуитета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185. Зарегистрировано в Министерстве юстиции Республики Казахстан 16 июня 2007 года N 4809. Утратило силу постановлением Правления Национального Банка Республики Казахстан от 17 июля 2015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7)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февраля 2005 года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форму заключения страховой организации, имеющей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аннуитетного страхования, о страховой премии по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аннуитета,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обеспечить публикацию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2007 года N 185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Форма заключения страховой организации, имеющей лицензию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право осуществления аннуитетного страхования, о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премии по договору аннуитета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69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Информация о страхователе: </w:t>
            </w:r>
          </w:p>
        </w:tc>
      </w:tr>
      <w:tr>
        <w:trPr>
          <w:trHeight w:val="76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нахождения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факс, e-mail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Контактное лицо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руководитель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69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Информация о выгодоприобретателе (в случае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страхования по двум и более лицам, в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реквизиты по каждому лицу):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- отчество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рождения/возраст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Профессия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факс,e-mail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Семейное положение 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Паспортные данные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(смерть,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инвалидность, потеря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дохода)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Срок договора аннуитетного страхования =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Страховая выплата =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Аннуитетный фактор (рассчитываемый с учетом индексации) =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 премии =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суммарной премии =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