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2285" w14:textId="5e52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4 мая 2003 года № 81 "Об утверждении Инструкции по организации исполнения наказания в виде ограничения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июня 2007 года № 192. Зарегистрирован в Министерстве юстиции Республики Казахстан 20 июля 2007 года № 4821. Утратил силу приказом и.о. Министра юстиции Республики Казахстан от 24 декабря 2009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24.12.2009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уголовно-исполнительной системы" от 26 марта 2007 года,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мая 2003 года N 81 "Об утверждении Инструкции по организации исполнения наказания в виде ограничения свободы" (зарегистрированный в Реестре государственной регистрации нормативных правовых актов за N 2266),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ноября 2004 года N 343 "О внесении изменений и дополнений в Приказ Министра юстиции Республики Казахстан от 4 мая 2003 года N 81 "Об утверждении Инструкции по организации исполнения наказания в виде ограничения свободы" зарегистрированный в Реестре государственной регистрации нормативных правовых актов за N 3296),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исполнения наказания в виде ограничения свободы,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"уголовно-исполнительных инспекций" заменить словом "Инспекций";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"уголовно-исполнительными инспекциями" заменить словом "Инспекциями";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слово "военкомат"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Сторожевая карточка в день постановки на учет передается в подразделение документирования и регистрации территориальных органов юстиции.";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слово "военкомат"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"осужденного" дополнить словом "(несовершеннолетнего)";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"(приложение 8 к Приказу)" заменить словами "(приложения 8, 17 к Приказу)";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"уголовно-исполнительную инспекцию" заменить словами "Инспекцию"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после слов "разъясняются его" дополнить словами "права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"уголовно-исполнительной инспекцией"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 слова "уголовно-исполнительной 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"Выполнять требования Инспекций, вытекающие из порядка и условий отбывания наказания, утвержденные нормативными правовыми актами Министерства юстиции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"администрации уголовно-исполнительной 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"уголовно-исполнительную инспекцию" заменить словом "Инспекцию", слова "администрацией уголовно-исполнительной 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"администрацию уголовно-исполнительной инспекции" заменить словом "Инспекцию";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"установленного образца"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слова "администрации уголовно-исполнительной 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31 слова "администрацией уголовно-исполнительной инспекции"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 слова "администрацией уголовно-исполнительной"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34 слова "администрацией уголовно-исполнительной инспекции"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"35. На осужденных в установленном Уголовно-исполнительным кодексом Республики Казахстан (далее - Кодекс) порядке Инспекция обязана в месячный срок рассмотреть вопрос и вынести ходатайство о представлении либо отказе в представлении к условно-досрочному освобождению от отбывания наказания или к замене неотбытой части наказания более мягким видом наказания, которое направляется прокурору для последующего внесения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возможности условно-досрочного освобождения осужденного, отбывшего установленную законом часть срока наказания, Инспекция, уведомляет потерпевшего либо его представителя почтой заказным письмом по адресу, представленному судом, вынесшим приговор.";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 слова "администрацией уголовно-исполнительной инспекции"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37 слова "администрация уголовно-исполнительной инспекции" заменить словом "Инспекция";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40 слова "уголовно-исполнительной 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"неоднократное употребление спиртных напитков и немедицинское употребление наркотических веществ"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"уголовно-исполнительной 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"42. Нарушением порядка и условий отбывания наказания являются: нарушение установленного графика пребывания по месту жительства, работы или учебы, уклонения от исполнения возложенных на него судом обязанностей, а также нарушение общественного порядка, за которое на осужденного налагалось административное взыскание, при условии, что каждое последующее нарушение совершено после наложения взыскания за предыдущее.";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 слова "администрацией уголовно-исполнительной инспекции" заменить словом "Инспекцией";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44 слово "ежедекадной" заменить словом "ежемесячной";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47 слова "предусмотренные пунктами 174, 175" заменить словами "предусмотренной пунктом 175";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48 слово "инспекции"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49 абзаце первом слово "инспекции"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50 слово "инспекции" заменить словом "Инспекции";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53 слово "горрайвоенкомат" заменить словами "местный орган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54 слова "миграционную службу" заменить словами "отдел документирования и регистрации".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21 июня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