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f0b9" w14:textId="ddff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Комитета гражданской авиации Министерства транспорта и коммуникаций Республики Казахстан от 22 июня 2004 года N 113 "Об утверждении Перечня должностей руководителей и специалистов служб авиационной безопасности организаций гражданской авиации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4 июля 2007 года N 134. Зарегистрирован в Министерстве юстиции Республики Казахстан 21 июля 2007 года N 4822.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уточнения должностей руководителей и специалистов служб авиационной безопасности организаций гражданской авиации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гражданской авиации Министерства транспорта и коммуникаций Республики Казахстан от 22 июня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должностей руководителей и специалистов служб авиационной безопасности организаций гражданской авиации Республики Казахстан" (зарегистрированный в Реестре государственной регистрации нормативных правовых актов за N 2948, внесены изменения и дополнения приказом Председателя Комитета гражданской авиации Министерства транспорта и коммуникаций Республики Казахстан от 13 сентября 2006 года N 204)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должностей руководителей и специалистов служб авиационной безопасности организаций гражданской авиации Республики Казахстан, утвержденном названным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Административное подразделение САБ аэропорта (авиакомпании):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административного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главный специалист (специалист) административного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старший инспектор (инспектор) административного подразделения.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