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62e37" w14:textId="b062e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изменения в приказ Председателя Агентства Республики Казахстан по регулированию естественных монополий и защите конкуренции от 19 марта 2003 года N 80-ОД "Об утверждении Правил утверждения тарифов (цен, ставок сборов) и тарифных смет в упрощенном порядке"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от 26 июня 2007 года N 175-ОД. Зарегистрирован в Министерстве юстиции Республики Казахстан 23 июля 2007 года N 4827. Утратил силу приказом Министра национальной экономики Республики Казахстан от 22 мая 2020 года № 42.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национальной экономики РК от 22.05.2020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5)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14-1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естественных монополиях",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Агентства Республики Казахстан по регулированию естественных монополий и защите конкуренции от 19 марта 2003 года N 80-ОД "Об утверждении Правил утверждения тарифов (цен, ставок сборов) и тарифных смет в упрощенном порядке" (зарегистрированный в Реестре государственной регистрации нормативных правовых актов Республики Казахстан за N 2237, опубликованный 17 мая 2003 года в "Официальной газете" N 20, внесены изменения и дополнения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Агентства Республики Казахстан по регулированию естественных монополий от 28 февраля 2005 года N 62-ОД "О внесении изменений и дополнений в приказ Председателя Агентства Республики Казахстан по регулированию естественных монополий и защите конкуренции от 19 марта 2003 года N 80-ОД "Об утверждении Правил утверждения тарифов (цен, ставок сборов) и тарифных смет в упрощенном порядке", зарегистрированным в Реестре государственной регистрации нормативных правовых актов Республики Казахстан за N 3517,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и.о. Председателя Агентства Республики Казахстан по регулированию естественных монополий от 8 августа 2006 года N 196-ОД "О внесении дополнений и изменений в приказ Председателя Агентства Республики Казахстан по регулированию естественных монополий и защите конкуренции от 19 марта 2003 года N 80-ОД "Об утверждении Правил утверждения тарифов (цен, ставок сборов) и тарифных смет в упрощенном порядке", зарегистрированным в Реестре государственной регистрации нормативных правовых актов Республики Казахстан за N 4366, опубликованным 22 сентября 2006 года в "Юридической газете" N 170), следующее изменение: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утверждения тарифов (цен, ставок сборов) и тарифных смет в упрощенном порядке, утвержденных указанным приказом: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пункта 8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материалы заявки должны быть прошиты, пронумерованы, и заверены печатью и подписью руководителя субъекта естественной монополии. При этом, представленные финансовые документы должны быть подписаны первым руководителем и главным бухгалтером субъекта естественной монополии либо лицами, замещающими их, и заверены печатью субъекта естественной монополии;".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по регулированию и контролю в сфере телекоммуникаций и аэронавигации Агентства Республики Казахстан по регулированию естественных монополий (Алиев И.Ш.) обеспечить в установленном законодательством порядке государственную регистрацию настоящего приказа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административной работы и анализа Агентства Республики Казахстан по регулированию естественных монополий (Есиркепов Е.О.) после государственной регистрации настоящего приказа в Министерстве юстиции Республики Казахстан: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в установленном законодательством порядке его официальное опубликование в средствах массовой информации;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довести его до сведения структурных подразделений и территориальных органов Агентства Республики Казахстан по регулированию естественных монополий.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Алдабергенова Н.Ш.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его официального опубликования.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8"/>
        <w:gridCol w:w="3672"/>
      </w:tblGrid>
      <w:tr>
        <w:trPr>
          <w:trHeight w:val="30" w:hRule="atLeast"/>
        </w:trPr>
        <w:tc>
          <w:tcPr>
            <w:tcW w:w="8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 </w:t>
            </w:r>
          </w:p>
        </w:tc>
        <w:tc>
          <w:tcPr>
            <w:tcW w:w="36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