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85c6a" w14:textId="8c85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30 марта 2007 года № 75 "Об утверждении Правил уведомления о выпуске депозитарных расписок или иных ценных бумаг, базовым активом которых являются эмиссионные ценные бумаги организаций-резидентов Республики Казахстан, представления отчета об итогах размещения производных ценных бумаг, выдачи разрешения на выпуск производных ценных бумаг в соответствии с законодательством иностранного государства или размещение производных ценных бумаг на территории иностранного государства"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июня 2007 года № 170. Зарегистрировано в Министерстве юстиции Республики Казахстан 30 июля 2007 года № 4836. Утратило силу постановлением Правления Национального Банка Республики Казахстан от 24 февраля 2012 года № 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Утратило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его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совершенствования порядка рассмотрения уполномоченным органом документов, представленных организацией-резидентом Республики Казахстан для получения соответствующего разрешения на размещение на территории иностранного государства производных ценных бумаг, а также на выпуск организацией-резидентом Республики Казахстан производных ценных бумаг в соответствии с законодательством иностранного государства,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Правления Агентства от 30 марта 2007 года </w:t>
      </w:r>
      <w:r>
        <w:rPr>
          <w:rFonts w:ascii="Times New Roman"/>
          <w:b w:val="false"/>
          <w:i w:val="false"/>
          <w:color w:val="000000"/>
          <w:sz w:val="28"/>
        </w:rPr>
        <w:t>N 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уведомления о выпуске депозитарных расписок или иных ценных бумаг, базовым активом которых являются эмиссионные ценные бумаги организаций-резидентов Республики Казахстан, представления отчета об итогах размещения производных ценных бумаг, выдачи разрешения на выпуск производных ценных бумаг в соответствии с законодательством иностранного государства или размещение производных ценных бумаг на территории иностранного государства" (зарегистрированное в Реестре государственной регистрации нормативных правовых актов под N 4659)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уведомления о выпуске депозитарных расписок или иных ценных бумаг, базовым активом которых являются эмиссионные ценные бумаги организаций-резидентов Республики Казахстан, представления отчета об итогах размещения производных ценных бумаг, выдачи разрешения на выпуск производных ценных бумаг в соответствии с законодательством иностранного государства или размещение производных ценных бумаг на территории иностранного государства,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11 слово "тридцати" заменить словом "пятнадцати".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рынка ценных бумаг и накопительными пенсионными фондами (Хаджиева М.Ж.):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дней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(Заборцева Е.Н.) принять меры к публикации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Узбекова Г.Н.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