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77818" w14:textId="78778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труда и социальной защиты населения Республики Казахстан от 11 июля 2007 года N 153-п. Зарегистрирован в Министерстве юстиции Республики Казахстан 7 августа 2007 года N 4853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Премьер-Министра Республики Казахстан от 14 марта 2007 года N 56-р "О мерах по реализации законов Республики Казахстан "О национальных реестрах идентификационных номеров" и "О внесении изменений и дополнений в некоторые законодательные акты Республики Казахстан по вопросам национальных реестров идентификационных номеров",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и.о. Министра здравоохранения и социального развития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1084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 приказ Министра труда и социальной защиты населения Республики Казахстан от 15 июня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136-п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формы заявления для назначения социальных выплат из Государственного фонда социального страхования" (зарегистрированный в Реестре государственной регистрации нормативных правовых актов за N 2940),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форме заявления для назначения социальных выплат из Государственного фонда социального страхования, строку "РНН ______ СИК _____" заменить строкой "ИИН ______".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Внести в приказ Министра труда и социальной защиты населения Республики Казахстан от 30 июля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169-п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запроса и получения плательщиком социальных отчислений от Государственного центра по выплате пенсий информации о перечисленных суммах социальных отчислений в Государственный фонд социального страхования" (зарегистрированный в Реестре государственной регистрации нормативных правовых актов за N 3004),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запроса и получения плательщиком социальных отчислений от Государственного центра по выплате пенсий информации о перечисленных суммах социальных отчислений в Государственный фонд социального страхования,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приложениях 1 и 2 аббревиатуру "РНН" заменить аббревиатурой "БИН".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>Утратил силу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Министра труда и социальной защиты населения РК от 27.12.2013 </w:t>
      </w:r>
      <w:r>
        <w:rPr>
          <w:rFonts w:ascii="Times New Roman"/>
          <w:b w:val="false"/>
          <w:i w:val="false"/>
          <w:color w:val="000000"/>
          <w:sz w:val="28"/>
        </w:rPr>
        <w:t>№ 685-ө-м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Внести в приказ и.о. Министра труда и социальной защиты населения Республики Казахстан от 1 декабря 2005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306-п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Типовых Правил социального обслуживания" (зарегистрированный в Реестре государственной регистрации нормативных правовых актов за N 3985, опубликованный в Бюллетене нормативных правовых актов центральных исполнительных и иных государственных органов Республики Казахстан, 2006 г., N 1, ст. 199)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Типовых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социального обслуживания в государственных медико-социальных учреждениях и негосударственных медико-социальных организациях для детей с нарушениями функций опорно-двигательного аппарата,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4) и 5) пункта 9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Типовых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социального обслуживания в государственных медико-социальных учреждениях и негосударственных медико-социальных организациях для престарелых и инвалидов общего типа,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4) и 5) пункта 12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Типовых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социального обслуживания в детских психоневрологических медико-социальных учреждениях,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4) и 5) пункта 9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Типовых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социального обслуживания в психоневрологических медико-социальных учреждениях,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4) и 5) пункта 9 исключить.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Департаменту правового обеспечения и информационно-аналитической работы (Сарбасов А.А.)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исполнением настоящего приказа возложить на Вице-Министра труда и социальной защиты населения Республики Казахстан Абдыкаликову Г.Н.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Настоящий приказ вводится в действие с 13 августа 2010 года, за исключением абзаца третьего пункта 4 настоящего приказа, который вводится в действие со дня государственной регистрации.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