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242a" w14:textId="9e42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13 октября 2000 года N 395 "Об утверждении Правил осуществления безналичных платежей и переводов денег на территории Республики Казахстан без открытия банковского счета"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июня 2007 года N 67. Зарегистрировано в Министерстве юстиции Республики Казахстан 8 августа 2007 года N 4856. Утратило силу постановлением Правления Национального Банка Республики Казахстан от 31 августа 2016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осуществление безналичных платежей и переводов денег на территории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13 октября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395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осуществления безналичных платежей и переводов денег на территории Республики Казахстан без открытия банковского счета" (зарегистрированное в Реестре государственной регистрации нормативных правовых актов под N 1304, опубликованное в Бюллетене нормативных правовых актов центральных исполнительных и иных государственных органов Республики Казахстан в 2001 году N 5; с дополнениями и изменениями, внесенными постановлениями Правления Национального Банка Республики Казахстан от 16 ноября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439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дополнения и изменения в постановление Правления Национального Банка Республики Казахстан "Об утверждении Правил осуществления безналичных платежей и переводов денег на территории Республики Казахстан без открытия банковского счета" от 13 октября 2000 года N 395", зарегистрированным в Реестре государственной регистрации нормативных правовых актов под N 1711, опубликованным в Бюллетене нормативных правовых актов центральных исполнительных и иных государственных органов Республики Казахстан в 2002 году N 12, от 4 июля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13 октября 2000 года N 395 "Об утверждении Правил осуществления безналичных платежей и переводов денег на территории Республики Казахстан без открытия банковского счета", зарегистрированное в Министерстве юстиции Республики Казахстан под N 1304, зарегистрированным в Реестре государственной регистрации нормативных правовых актов под N 2445, опубликованным 23 августа 2003 года в газете "Казахстанская правда" N 244-245 (24184-24185), от 27 августа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постановления Правления Национального Банка Республики Казахстан по вопросам оформления и исполнения платежных документов", зарегистрированным в Реестре государственной регистрации нормативных правовых актов под N 3883, опубликованным 27 октября 2005 года в газете "Юридическая газета" N 197-198 (931-932), от 12 августа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постановления Правления Национального Банка Республики Казахстан по вопросам ведения банковских счетов в Национальном Банке Республики Казахстан и исполнения инкассовых распоряжений", зарегистрированным в Реестре государственной регистрации нормативных правовых актов под N 4407, опубликованным 19 октября 2006 года в газете "Юридическая газета" N 185 (1165) внести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безналичных платежей и переводов денег на территории Республики Казахстан без открытия банковского счета,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после слов "между резидентами и нерезидентами" дополнить словами "или между нерезидентами";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"Требования, установленные настоящим пунктом, не распространяются на случаи осуществления платежей и переводов денег без открытия банковского счета, осуществляемых путем взноса наличных денег через электронные терминалы в банк.";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3-1 следующего содержания: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3-1. Особенности осуществления платежей и переводов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денег без открытия банковского счета через электронные терминалы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19-1. Осуществление платежей и переводов денег без открытия банковского счета через электронные терминалы производится на основании платежного электронного сообщения, составляемого при осуществлении банком приема наличных денег от отправителя с использованием электронных терминалов (далее - платежное сообщение). Платежное сообщение представляет собой указание отправителя денег банку об осуществлении платежа и/или перевода денег в пользу бенефициара.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19-2. При осуществлении платежей и переводов денег без открытия банковского счета путем взноса наличных денег через электронные терминалы отправителю денег выдается чек, который должен содержать следующие обязательные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документа, число, месяц, год выписки;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банка отправителя денег и бенефициара;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сумму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сумму комиссионного вознаграждения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валюту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назначения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код назначения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19-3. При осуществлении отправителем денег налоговых и других обязательных платежей в бюджет через электронные терминалы чек, помимо реквизитов, предусмотренных пунктом 19-2 настоящих Правил, должен содержать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регистрационный номер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налога и других обязательных платежей в бюджет с указанием цифрового значения кода бюджетной классификации;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код налогового органа (цифровое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Чек может содержать дополнительные реквизиты, установленные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19-4. Чек, выдаваемый электронным терминалом отправителю денег, имеет статус первичного документа и служит подтверждением факта осуществления платежа и/или перевода денег путем взноса наличных денег в банк через электронный терминал.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19-5. После приема наличных денег через электронные терминалы и выдачи чека, составленного в соответствии с требованиями пунктов 19-2 и/или 19-3 настоящих Правил, у банка возникает обязательство перед отправителем денег по осуществлению платежа и/или перевода денег в пользу бенефициара.";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после слова "услуги" дополнить словами "или выдает чек, подтверждающий осуществление платежа и/или перевода денег путем взноса наличных денег через электронный терминал";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после слов "платежного извещения" дополнить словами "или созданного платежного сообщения";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26 после слов "платежным извещением" дополнить словами "или платежным сообщением".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банков второго уровня и организаций, осуществляющих отдельные виды банковских операций.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Л.А.) в трехдневный срок со дня получения от Департамента платежных систем заявки на опубликование принять меры к опубликованию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Сартбаева М.М.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июля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