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c719" w14:textId="c80c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деятельности ипотечных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N 189. Зарегистрировано в Министерстве юстиции Республики Казахстан 15 августа 2007 года N 4872. Утратило силу постановлением Правления Национального Банка Республики Казахстан от 26 декабря 2016 года № 308 (вводится в действие с 01.03.2017)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нормативных правовых актов по вопросам регулирования деятельности ипотечных организаций, Правление Агентства Республики Казахстан по регулированию и надзору финансового рынка и финансовых организаций (далее - Агентство)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Департаменту стратегии и анализа (Бубеев М.С.):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Казахстана", ипотечных организаций.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Службе Председателя Агентства (Заборцева Е. Н.)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надзору 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2007 года N 189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01.07.2015).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