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b09f" w14:textId="6c4b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культуры и информации Республики Казахстан от 12 апреля 2007 года N 110 "Об утверждении Правил аттестации работников государственных организаций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23 июля 2007 года N 195. Зарегистрирован в Министерстве юстиции Республики Казахстан 16 августа 2007 года N 4874. Утратил силу приказом Министра культуры и спорта Республики Казахстан от 29 июня 2016 года №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спорта РК от 29.06.2016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конкретизации проведения аттестации работников государственных организаций культуры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культуры и информации Республики Казахстан от 12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аттестации работников государственных организаций культуры" (зарегистрирован в Реестре государственной регистрации нормативных правовых актов за N 4633),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аттестации работников государственных организаций культуры,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после слова "собеседование" дополнить словами "(прослушивание, просмотр)".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административно-правовой работы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официальное опубликование настоящего приказа после его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Бурибаева А.И.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