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1029" w14:textId="7e41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14 июня 2001 года N 224 "Об утверждении Инструкции по документированию, управлению документацией и хранению документов профессиональными участниками страхового рынка и страховыми агентами, осуществляющими предпринимательскую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2007 года N 191. Зарегистрировано в Министерстве юстиции Республики Казахстан 25 августа 2007 года N 4887. Утратило силу постановлением Правления Агентства Республики Казахстан по регулированию и надзору финансового рынка и финансовых организаций от 27 декабря 2010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АФН РК от 27.12.2010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страховых (перестраховочных) организаций и страховых брокеров,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Национального Банка Республики Казахстан от 14 июня 2001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Инструкции по документированию, управлению документацией и хранению документов профессиональными участниками страхового рынка и страховыми агентами, осуществляющими предпринимательскую деятельность" (зарегистрированное в Реестре государственной регистрации нормативных правовых актов под N 1592), с изменениями и дополнениями, внесенными постановлениями Правления Агентства от 30 сентября 2005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356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Национального Банка Республики Казахстан от 14 июня 2001 года N 224 "Об утверждении Инструкции по документированию, управлению документацией и хранению документов в страховых (перестраховочных) организациях" (зарегистрированное в Реестре государственной регистрации нормативных правовых актов под N 3918), от 27 мая 2006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Правления Национального Банка Республики Казахстан от 14 июня 2001 года N 224 "Об утверждении Инструкции по документированию, управлению документацией и хранению документов в страховых (перестраховочных) организациях" (зарегистрированное в Реестре государственной регистрации нормативных правовых актов под N 4314)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документированию, управлению документацией и хранению документов профессиональными участниками страхового рынка и страховыми агентами, осуществляющими предпринимательскую деятельность,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20, слова "регистрационные свидетельства, свидетельства о присвоении РНН" заменить словами "свидетельства о государственной регистрации (перерегистрации), свидетельства об учетной регистрации (перерегистрации)";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20, слова "регистрационные свидетельства о присвоении регистрационного номера налогоплательщика" заменить словами "свидетельства о государственной регистрации (перерегистрации)".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трех лет шести месяцев со дня введения в действие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января 2007 года "О национальных реестрах идентификационных номеров".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Юридическому департаменту (Байсынов М.Б.):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Комитета информации и архивов Министерства культуры, информации и спорта Республики Казахстан и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(Заборцева Е.Н.)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информации и архивов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августа 2007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