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a3960" w14:textId="baa39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Правления Агентства Республики Казахстан по регулированию и надзору финансового рынка и финансовых организаций от 27 августа 2005 года N 320 "Об установлении перечня документов, подлежащих хранению, сроках их хранения в банках второго уровня"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16 июля 2007 года N 208. Зарегистрировано в Министерстве юстиции Республики Казахстан 14 сентября 2007 года N 4931. Утратило силу постановлением Правления Национального Банка Республики Казахстан от 29 февраля 2016 года № 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29.02.2016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31 августа 1995 года "О банках и банковской деятельности в Республике Казахстан",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Правления Агентства от 27 августа 2005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320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установлении перечня документов, подлежащих хранению, сроках их хранения в банках второго уровня" (зарегистрированное в Реестре государственной регистрации нормативных правовых актов под N 3841),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85 изложить в следующей редакции: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5033"/>
        <w:gridCol w:w="1733"/>
        <w:gridCol w:w="1733"/>
        <w:gridCol w:w="2953"/>
      </w:tblGrid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85.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Кредитное досье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заемщиков -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 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лет*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лет*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договору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срока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   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строкой, порядковый номер 85-1 следующего содержания: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5173"/>
        <w:gridCol w:w="1693"/>
        <w:gridCol w:w="1813"/>
        <w:gridCol w:w="2733"/>
      </w:tblGrid>
      <w:tr>
        <w:trPr>
          <w:trHeight w:val="34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85-1.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Кредитное досье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заемщиков - физических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 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лет*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лет*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договору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истечения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срока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   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строку, порядковый номер 236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5253"/>
        <w:gridCol w:w="2173"/>
        <w:gridCol w:w="2193"/>
        <w:gridCol w:w="1733"/>
      </w:tblGrid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236.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Документы по счетам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вкладчиков (переписка,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договоры, вкладные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книжки, завещания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доверенности вкладчиков,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образцы подписи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вкладчика, заявление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открытие счета)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     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банками (Раева Р.Е.):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настоящего постановления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"Ассоциация финансистов Казахстана".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принять меры к публикации настоящего постановления в средствах массовой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Бахмутову Е.Л.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информации и архивов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культуры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 августа 2007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 августа 2007 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