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01f0" w14:textId="69d0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августа 2007 года N 220. Зарегистрировано в Министерстве юстиции Республики Казахстан 01 октября 2007 года N 4950. Утратило силу постановлением Правления Национального Банка Республики Казахстан от 16 июля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временных администраций банков, страховых (перестраховочных) организаций и накопительных пенсионных фондов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26 марта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(зарегистрированное в Реестре государственной регистрации нормативных правовых актов под N 3581), с изменениями, внесенными постановлением Правления Агентства от 25 марта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Правления Агентства от 26 марта 2005 года N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(зарегистрированное в Реестре государственной регистрации нормативных правовых актов под N 4208)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бухгалтерский баланс по пенсионным активам (приложение 15 к настоящей Инструкции);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прибылях и убытках по пенсионным активам (приложение 16 к настоящей Инструкции);";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отчетность, предусмотренную пунктом 2 Правил представления отчетности накопительным пенсионным фондом, утвержденных постановлением Правления Агентства от 27 ноября 2004 года N 331 (зарегистрированным в Реестре государственной регистрации нормативных правовых актов под N 3346) и пунктом 3 Инструкции о перечне, формах и сроках представления ежемесячной финансовой отчетности накопительными пенсионными фондами, утвержденной постановлением Правления Национального Банка Республики Казахстан от 15 декабря 2004 года N 175, (зарегистрированным в Реестре государственной регистрации нормативных правовых актов под N 3384);";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6), 7), 8)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 изложить в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10 изложить в редакции согласно приложению 2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"Сведения о чистых пенсионных активах" заменить словами "Бухгалтерский баланс по пенсионным активам";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1.1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853"/>
        <w:gridCol w:w="1373"/>
        <w:gridCol w:w="1213"/>
        <w:gridCol w:w="1493"/>
        <w:gridCol w:w="1313"/>
        <w:gridCol w:w="15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 слова и знаки препинания ", в том числе:"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3.1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873"/>
        <w:gridCol w:w="1373"/>
        <w:gridCol w:w="1233"/>
        <w:gridCol w:w="1473"/>
        <w:gridCol w:w="1273"/>
        <w:gridCol w:w="15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строки, порядковые номера 3.2, 3.3, 3.4, 3.5, 3.6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4 дополнить строкой, порядковый номер 4.1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833"/>
        <w:gridCol w:w="1433"/>
        <w:gridCol w:w="1213"/>
        <w:gridCol w:w="1453"/>
        <w:gridCol w:w="1353"/>
        <w:gridCol w:w="14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строки, порядковый номер 5 дополнить строкой, порядковый номер 5.1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833"/>
        <w:gridCol w:w="1433"/>
        <w:gridCol w:w="1213"/>
        <w:gridCol w:w="1453"/>
        <w:gridCol w:w="1353"/>
        <w:gridCol w:w="14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строки, порядковый номер 3 дополнить строкой, порядковый номер 3.1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833"/>
        <w:gridCol w:w="1433"/>
        <w:gridCol w:w="1213"/>
        <w:gridCol w:w="1453"/>
        <w:gridCol w:w="1353"/>
        <w:gridCol w:w="14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"Сведения об изменениях в чистых пенсионных активах" заменить словами "Сведения о прибылях и убытках по пенсионным активам";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 слова и знаки препинания ", в том числе по:"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5.1, 5.2, 5.3, 5.4, 5.5, 5.6, 5.7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9.2 дополнить строками, порядковые номера 9.3, 9.4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833"/>
        <w:gridCol w:w="1433"/>
        <w:gridCol w:w="1213"/>
        <w:gridCol w:w="1453"/>
        <w:gridCol w:w="1353"/>
        <w:gridCol w:w="14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переоценки прочих активов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14 после слова "пенсии" дополнить словами "или подлежащие выплате".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октября 2007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 и временных администраций (временных администраторов) банков, страховых (перестраховочных) организаций и накопительных пенсионных фондов.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2007 года N 220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требованиях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временной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администрацией (временным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администратором) банка, страховой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 иной информации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Отчет о состоянии активов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 "__"____________ 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(отчетная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498"/>
        <w:gridCol w:w="1272"/>
        <w:gridCol w:w="1624"/>
        <w:gridCol w:w="1268"/>
        <w:gridCol w:w="1125"/>
        <w:gridCol w:w="1687"/>
        <w:gridCol w:w="1741"/>
      </w:tblGrid>
      <w:tr>
        <w:trPr>
          <w:trHeight w:val="52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счета) 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</w:p>
        </w:tc>
      </w:tr>
      <w:tr>
        <w:trPr>
          <w:trHeight w:val="3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отчета 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4)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5) 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лицам: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7.1.2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Сомнительные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7.1.3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Безнадежные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7.1.4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долг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7.1.5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лицам: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7.2.2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Сомнительные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7.2.3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Безнадежные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7.2.4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долг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7.2.5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Строящиеся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(устанавливаемые)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средства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Земля, здания и сооружения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12.5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12.6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активов: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(провизии)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отрицательной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временной администрации __________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 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требованиях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временной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администрацией (временным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администратором) банка, страховой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 иной информации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Отчет о состоянии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(наименование страховой организации)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"__"___________ 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(отчетная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3443"/>
        <w:gridCol w:w="1427"/>
        <w:gridCol w:w="1459"/>
        <w:gridCol w:w="1333"/>
        <w:gridCol w:w="1189"/>
        <w:gridCol w:w="1702"/>
        <w:gridCol w:w="1738"/>
      </w:tblGrid>
      <w:tr>
        <w:trPr>
          <w:trHeight w:val="525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счета) 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</w:p>
        </w:tc>
      </w:tr>
      <w:tr>
        <w:trPr>
          <w:trHeight w:val="3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отчета 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4)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5) 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РЕПО"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перестрахования: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незаработанным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премиям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произошедшим,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незаявленным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непроизошедшим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непроизошедшим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аннуитета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неурегулированным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резервам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будущих периодов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капитал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Строящиеся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(устанавливаемые)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средства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Земля,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сооружения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13.3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13.4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13.5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активов: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(провизии)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отрицательной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временной администрации __________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 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требованиях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временной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администрацией (временным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администратором) банка, страховой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 иной информации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Отчет о состоянии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(наименование накопительного пенсионного фонда)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 "__"___________ 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(отчетная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365"/>
        <w:gridCol w:w="1398"/>
        <w:gridCol w:w="1428"/>
        <w:gridCol w:w="1306"/>
        <w:gridCol w:w="1165"/>
        <w:gridCol w:w="1756"/>
        <w:gridCol w:w="1879"/>
      </w:tblGrid>
      <w:tr>
        <w:trPr>
          <w:trHeight w:val="525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счета) 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цесса 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</w:p>
        </w:tc>
      </w:tr>
      <w:tr>
        <w:trPr>
          <w:trHeight w:val="3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отчета 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4)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5) 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размещенные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РЕПО"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будущих периодов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выданные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капитал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дохода/убытка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пенсионным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Строящиеся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(устанавливаемые)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средства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Земля,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сооружения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14.4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14.5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14.6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активов: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(провизии)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отрицательной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временной администрации __________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 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Телефон.".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2007 года N 220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требованиях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временной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администрацией (временным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администратором) банка, страховой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 иной информации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 произведенных временной администрацией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(наименование организации) расходах за отчетный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"/>
        <w:gridCol w:w="4989"/>
        <w:gridCol w:w="2274"/>
        <w:gridCol w:w="2156"/>
        <w:gridCol w:w="25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  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3)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персонала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Должностной оклад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в бюджет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отчисления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найму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для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хозяйственных нужд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связи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сигнализации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сооружений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предоставлению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стоянки для транспорта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транспорта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осмотру транспорта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страхованию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услуги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текущему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ремонту, техническому,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сервисному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(осмотру)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осуществляемых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помещения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и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ствующей документации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регистрирующих органах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публикации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запуску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Сантехнические работы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нотариальному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удостоверению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погрузке, разгрузке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изготовлению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установке решеток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окна, дверей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торгов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инкассации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за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обеспечения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переводу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Установка, смена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 телефонных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номеров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регистратора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реестра акционеров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актуальном состоянии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обработке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сдаче их в архив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приобретению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для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офисного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рабочем состоянии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для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для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для 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бумажной и бланочной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канцелярских товаров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расходы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возврату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 поступивших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ошибочным платежным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временной администрации __________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 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Телефон.".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