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0f25" w14:textId="9c0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минимальном размере уставного капитала юридических лиц, исключительным видом деятельности которых является организация обменных операций с иностранной валютой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сентября 2007 года N 112. Зарегистрировано в Министерстве юстиции Республики Казахстан 10 октября 2007 года N 4962. Утратило силу постановлением Правления Национального Банка Республики Казахстан от 16 июля 2009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 Правления Национального Банка РК от 16.07.2009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целях укрепления финансовой устойчивости и повышения эффективности работы юридических лиц, исключительным видом деятельности которых является организация обменных операций с иностранной валютой (далее - уполномоченные организации),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уставного капитала уполномоченных организаций, формируемого в денежной форме, в размере 1 000 000 (одного миллиона) казахстанских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Действующим уполномоченным организациям в срок до 01 января 2008 года привести уставные капиталы в соответствие с требованиями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открытии вновь созданными или действующими уполномоченными организациями более одного обменного пункта их уставный капитал, формируемый в денежной форме, должен быть увеличен на 300 000 (триста тысяч) казахстанских тенге на каждый вновь открываемый обменный пункт.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организациям, имеющим более одного обменного пункта, в срок до 01 января 2008 года привести свой уставный капитал в соответствие с требованиями пункта 3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 дня введения в действие настоящего постановления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15 ноября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402 </w:t>
      </w:r>
      <w:r>
        <w:rPr>
          <w:rFonts w:ascii="Times New Roman"/>
          <w:b w:val="false"/>
          <w:i w:val="false"/>
          <w:color w:val="000000"/>
          <w:sz w:val="28"/>
        </w:rPr>
        <w:t>
 "О минимальном размере уставного капитала уполномоченных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N 1007, опубликованное 20-31 декабря 1999 года в официальном издании Национального Банка Республики Казахстан "Вестник Национального Банка Казахстана");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Правления Национального Банка Республики Казахстан от 20 апреля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 </w:t>
      </w:r>
      <w:r>
        <w:rPr>
          <w:rFonts w:ascii="Times New Roman"/>
          <w:b w:val="false"/>
          <w:i w:val="false"/>
          <w:color w:val="000000"/>
          <w:sz w:val="28"/>
        </w:rPr>
        <w:t>
 "Об увеличении минимального размера уставного капитала уполномоченных организаций, осуществляющих обменные операции с наличной иностранной валютой" (зарегистрированное в Реестре государственной регистрации нормативных правовых актов под N 1512, опубликованное 28 мая - 3 июня 2001 года в официальном издании Национального Банка Республики Казахстан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дня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платежного баланса и валютного регулирования (Дюгай Н.Н.):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опубликованию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Председателя Национального Банка Республики Казахстан Акишева Д.Т.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