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224e0" w14:textId="d5224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стандартов оказания государственных услуг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4 сентября 2007 года № 362. Зарегистрирован в Министерстве юстиции Республики Казахстан 12 октября 2007 года № 4967. Утратил силу приказом Министра внутренних дел Республики Казахстан от 22 февраля 2010 года № 82</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внутренних дел РК от 22.02.2010 </w:t>
      </w:r>
      <w:r>
        <w:rPr>
          <w:rFonts w:ascii="Times New Roman"/>
          <w:b w:val="false"/>
          <w:i w:val="false"/>
          <w:color w:val="ff0000"/>
          <w:sz w:val="28"/>
        </w:rPr>
        <w:t>№ 82</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статьи 9-1</w:t>
      </w:r>
      <w:r>
        <w:rPr>
          <w:rFonts w:ascii="Times New Roman"/>
          <w:b w:val="false"/>
          <w:i w:val="false"/>
          <w:color w:val="000000"/>
          <w:sz w:val="28"/>
        </w:rPr>
        <w:t xml:space="preserve"> Закона Республики Казахстан "Об административных процедурах", </w:t>
      </w:r>
      <w:r>
        <w:rPr>
          <w:rFonts w:ascii="Times New Roman"/>
          <w:b/>
          <w:i w:val="false"/>
          <w:color w:val="000000"/>
          <w:sz w:val="28"/>
        </w:rPr>
        <w:t>ПРИКАЗЫВАЮ</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Утвердить прилагаемые стандарты оказания государственных услуг: </w:t>
      </w:r>
    </w:p>
    <w:bookmarkEnd w:id="1"/>
    <w:bookmarkStart w:name="z3" w:id="2"/>
    <w:p>
      <w:pPr>
        <w:spacing w:after="0"/>
        <w:ind w:left="0"/>
        <w:jc w:val="both"/>
      </w:pPr>
      <w:r>
        <w:rPr>
          <w:rFonts w:ascii="Times New Roman"/>
          <w:b w:val="false"/>
          <w:i w:val="false"/>
          <w:color w:val="000000"/>
          <w:sz w:val="28"/>
        </w:rPr>
        <w:t xml:space="preserve">
      1) "Выдача гражданам водительских удостоверений, за исключением выдаваемых Министерством сельского хозяйства"; </w:t>
      </w:r>
    </w:p>
    <w:bookmarkEnd w:id="2"/>
    <w:bookmarkStart w:name="z4" w:id="3"/>
    <w:p>
      <w:pPr>
        <w:spacing w:after="0"/>
        <w:ind w:left="0"/>
        <w:jc w:val="both"/>
      </w:pPr>
      <w:r>
        <w:rPr>
          <w:rFonts w:ascii="Times New Roman"/>
          <w:b w:val="false"/>
          <w:i w:val="false"/>
          <w:color w:val="000000"/>
          <w:sz w:val="28"/>
        </w:rPr>
        <w:t xml:space="preserve">
      2) "Выдача удостоверений лицам без гражданства и видов на жительство иностранцам, постоянно проживающим в Республике Казахстан"; </w:t>
      </w:r>
    </w:p>
    <w:bookmarkEnd w:id="3"/>
    <w:bookmarkStart w:name="z5" w:id="4"/>
    <w:p>
      <w:pPr>
        <w:spacing w:after="0"/>
        <w:ind w:left="0"/>
        <w:jc w:val="both"/>
      </w:pPr>
      <w:r>
        <w:rPr>
          <w:rFonts w:ascii="Times New Roman"/>
          <w:b w:val="false"/>
          <w:i w:val="false"/>
          <w:color w:val="000000"/>
          <w:sz w:val="28"/>
        </w:rPr>
        <w:t xml:space="preserve">
      3) "Выдача адресных справок с места жительства"; </w:t>
      </w:r>
    </w:p>
    <w:bookmarkEnd w:id="4"/>
    <w:bookmarkStart w:name="z6" w:id="5"/>
    <w:p>
      <w:pPr>
        <w:spacing w:after="0"/>
        <w:ind w:left="0"/>
        <w:jc w:val="both"/>
      </w:pPr>
      <w:r>
        <w:rPr>
          <w:rFonts w:ascii="Times New Roman"/>
          <w:b w:val="false"/>
          <w:i w:val="false"/>
          <w:color w:val="000000"/>
          <w:sz w:val="28"/>
        </w:rPr>
        <w:t xml:space="preserve">
      4) "Регистрация иностранцев и лиц без гражданства, временно пребывающих в Республике Казахстан"; </w:t>
      </w:r>
    </w:p>
    <w:bookmarkEnd w:id="5"/>
    <w:bookmarkStart w:name="z7" w:id="6"/>
    <w:p>
      <w:pPr>
        <w:spacing w:after="0"/>
        <w:ind w:left="0"/>
        <w:jc w:val="both"/>
      </w:pPr>
      <w:r>
        <w:rPr>
          <w:rFonts w:ascii="Times New Roman"/>
          <w:b w:val="false"/>
          <w:i w:val="false"/>
          <w:color w:val="000000"/>
          <w:sz w:val="28"/>
        </w:rPr>
        <w:t xml:space="preserve">
      5) "Регистрация и выдача разрешения иностранцам и лицам без гражданства на постоянное жительство в Республике Казахстан"; </w:t>
      </w:r>
    </w:p>
    <w:bookmarkEnd w:id="6"/>
    <w:bookmarkStart w:name="z8" w:id="7"/>
    <w:p>
      <w:pPr>
        <w:spacing w:after="0"/>
        <w:ind w:left="0"/>
        <w:jc w:val="both"/>
      </w:pPr>
      <w:r>
        <w:rPr>
          <w:rFonts w:ascii="Times New Roman"/>
          <w:b w:val="false"/>
          <w:i w:val="false"/>
          <w:color w:val="000000"/>
          <w:sz w:val="28"/>
        </w:rPr>
        <w:t xml:space="preserve">
      6) "Регистрация приема и выхода из гражданства Республики Казахстан"; </w:t>
      </w:r>
    </w:p>
    <w:bookmarkEnd w:id="7"/>
    <w:bookmarkStart w:name="z9" w:id="8"/>
    <w:p>
      <w:pPr>
        <w:spacing w:after="0"/>
        <w:ind w:left="0"/>
        <w:jc w:val="both"/>
      </w:pPr>
      <w:r>
        <w:rPr>
          <w:rFonts w:ascii="Times New Roman"/>
          <w:b w:val="false"/>
          <w:i w:val="false"/>
          <w:color w:val="000000"/>
          <w:sz w:val="28"/>
        </w:rPr>
        <w:t xml:space="preserve">
      7) "Регистрация каждой единицы гражданского, служебного оружия физических и юридических лиц"; </w:t>
      </w:r>
    </w:p>
    <w:bookmarkEnd w:id="8"/>
    <w:bookmarkStart w:name="z10" w:id="9"/>
    <w:p>
      <w:pPr>
        <w:spacing w:after="0"/>
        <w:ind w:left="0"/>
        <w:jc w:val="both"/>
      </w:pPr>
      <w:r>
        <w:rPr>
          <w:rFonts w:ascii="Times New Roman"/>
          <w:b w:val="false"/>
          <w:i w:val="false"/>
          <w:color w:val="000000"/>
          <w:sz w:val="28"/>
        </w:rPr>
        <w:t xml:space="preserve">
      8) "Регистрация, перерегистрация автотранспортных средств и выдача регистрационных номерных знаков, за исключением транспортных средств, регистрируемых Министерством сельского хозяйства"; </w:t>
      </w:r>
    </w:p>
    <w:bookmarkEnd w:id="9"/>
    <w:bookmarkStart w:name="z11" w:id="10"/>
    <w:p>
      <w:pPr>
        <w:spacing w:after="0"/>
        <w:ind w:left="0"/>
        <w:jc w:val="both"/>
      </w:pPr>
      <w:r>
        <w:rPr>
          <w:rFonts w:ascii="Times New Roman"/>
          <w:b w:val="false"/>
          <w:i w:val="false"/>
          <w:color w:val="000000"/>
          <w:sz w:val="28"/>
        </w:rPr>
        <w:t xml:space="preserve">
      9) "Регистрация лиц, управляющих транспортными средствами по доверенности, за исключением регистрации, осуществляемой Министерством сельского хозяйства". </w:t>
      </w:r>
    </w:p>
    <w:bookmarkEnd w:id="10"/>
    <w:bookmarkStart w:name="z12" w:id="11"/>
    <w:p>
      <w:pPr>
        <w:spacing w:after="0"/>
        <w:ind w:left="0"/>
        <w:jc w:val="both"/>
      </w:pPr>
      <w:r>
        <w:rPr>
          <w:rFonts w:ascii="Times New Roman"/>
          <w:b w:val="false"/>
          <w:i w:val="false"/>
          <w:color w:val="000000"/>
          <w:sz w:val="28"/>
        </w:rPr>
        <w:t xml:space="preserve">
      2. Комитетам дорожной и административной полиции, Департаменту технической службы, начальникам департаментов внутренних дел городов Алматы, Астаны, областей и на транспорте организовать изучение настоящего приказа сотрудниками соответствующих служб и обеспечить его неукоснительное исполнение. </w:t>
      </w:r>
    </w:p>
    <w:bookmarkEnd w:id="11"/>
    <w:bookmarkStart w:name="z13" w:id="12"/>
    <w:p>
      <w:pPr>
        <w:spacing w:after="0"/>
        <w:ind w:left="0"/>
        <w:jc w:val="both"/>
      </w:pPr>
      <w:r>
        <w:rPr>
          <w:rFonts w:ascii="Times New Roman"/>
          <w:b w:val="false"/>
          <w:i w:val="false"/>
          <w:color w:val="000000"/>
          <w:sz w:val="28"/>
        </w:rPr>
        <w:t xml:space="preserve">
      3. Юридическому департаменту Министерства внутренних дел Республики Казахстан направить настоящий приказ на государственную регистрацию в Министерство юстиции Республики Казахстан и обеспечить его официальное опубликование после государственной регистрации. </w:t>
      </w:r>
    </w:p>
    <w:bookmarkEnd w:id="12"/>
    <w:bookmarkStart w:name="z14" w:id="13"/>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вице-министра внутренних дел Республики Казахстан генерал-майора полиции Шпекбаева А.Ж., Комитет дорожной полиции (Тусумов О.Т.), Комитет административной полиции (Алпысбаев Г.А.) и Департамент технической службы (Тимохович М.Б.) Министерства внутренних дел Республики Казахстан. </w:t>
      </w:r>
    </w:p>
    <w:bookmarkEnd w:id="13"/>
    <w:bookmarkStart w:name="z15" w:id="14"/>
    <w:p>
      <w:pPr>
        <w:spacing w:after="0"/>
        <w:ind w:left="0"/>
        <w:jc w:val="both"/>
      </w:pPr>
      <w:r>
        <w:rPr>
          <w:rFonts w:ascii="Times New Roman"/>
          <w:b w:val="false"/>
          <w:i w:val="false"/>
          <w:color w:val="000000"/>
          <w:sz w:val="28"/>
        </w:rPr>
        <w:t xml:space="preserve">
      5. Настоящий приказ вводится в действие со дня официального опубликования. </w:t>
      </w:r>
    </w:p>
    <w:bookmarkEnd w:id="14"/>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Оглавление </w:t>
      </w:r>
    </w:p>
    <w:bookmarkStart w:name="z16" w:id="15"/>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приказом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сентября 2007 года N 362     </w:t>
      </w:r>
    </w:p>
    <w:bookmarkEnd w:id="15"/>
    <w:bookmarkStart w:name="z17" w:id="16"/>
    <w:p>
      <w:pPr>
        <w:spacing w:after="0"/>
        <w:ind w:left="0"/>
        <w:jc w:val="left"/>
      </w:pPr>
      <w:r>
        <w:rPr>
          <w:rFonts w:ascii="Times New Roman"/>
          <w:b/>
          <w:i w:val="false"/>
          <w:color w:val="000000"/>
        </w:rPr>
        <w:t xml:space="preserve"> 
  СТАНДАРТ </w:t>
      </w:r>
      <w:r>
        <w:br/>
      </w:r>
      <w:r>
        <w:rPr>
          <w:rFonts w:ascii="Times New Roman"/>
          <w:b/>
          <w:i w:val="false"/>
          <w:color w:val="000000"/>
        </w:rPr>
        <w:t xml:space="preserve">
оказания государственной услуги </w:t>
      </w:r>
      <w:r>
        <w:br/>
      </w:r>
      <w:r>
        <w:rPr>
          <w:rFonts w:ascii="Times New Roman"/>
          <w:b/>
          <w:i w:val="false"/>
          <w:color w:val="000000"/>
        </w:rPr>
        <w:t xml:space="preserve">
"Выдача гражданам водительских удостоверений, за исключением </w:t>
      </w:r>
      <w:r>
        <w:br/>
      </w:r>
      <w:r>
        <w:rPr>
          <w:rFonts w:ascii="Times New Roman"/>
          <w:b/>
          <w:i w:val="false"/>
          <w:color w:val="000000"/>
        </w:rPr>
        <w:t xml:space="preserve">
выдаваемых Министерством сельского хозяйства"  1. Общие положения </w:t>
      </w:r>
    </w:p>
    <w:bookmarkEnd w:id="16"/>
    <w:bookmarkStart w:name="z18" w:id="17"/>
    <w:p>
      <w:pPr>
        <w:spacing w:after="0"/>
        <w:ind w:left="0"/>
        <w:jc w:val="both"/>
      </w:pPr>
      <w:r>
        <w:rPr>
          <w:rFonts w:ascii="Times New Roman"/>
          <w:b w:val="false"/>
          <w:i w:val="false"/>
          <w:color w:val="000000"/>
          <w:sz w:val="28"/>
        </w:rPr>
        <w:t xml:space="preserve">
      1. Данный стандарт определяет порядок оказания государственной услуги по выдаче гражданам водительских удостоверений, за исключением выдаваемых Министерством сельского хозяйства (далее - государственная услуга). </w:t>
      </w:r>
    </w:p>
    <w:bookmarkEnd w:id="17"/>
    <w:bookmarkStart w:name="z19" w:id="18"/>
    <w:p>
      <w:pPr>
        <w:spacing w:after="0"/>
        <w:ind w:left="0"/>
        <w:jc w:val="both"/>
      </w:pPr>
      <w:r>
        <w:rPr>
          <w:rFonts w:ascii="Times New Roman"/>
          <w:b w:val="false"/>
          <w:i w:val="false"/>
          <w:color w:val="000000"/>
          <w:sz w:val="28"/>
        </w:rPr>
        <w:t xml:space="preserve">
      2. Форма оказываемой государственной услуги: автоматизированная. </w:t>
      </w:r>
    </w:p>
    <w:bookmarkEnd w:id="18"/>
    <w:bookmarkStart w:name="z20" w:id="19"/>
    <w:p>
      <w:pPr>
        <w:spacing w:after="0"/>
        <w:ind w:left="0"/>
        <w:jc w:val="both"/>
      </w:pPr>
      <w:r>
        <w:rPr>
          <w:rFonts w:ascii="Times New Roman"/>
          <w:b w:val="false"/>
          <w:i w:val="false"/>
          <w:color w:val="000000"/>
          <w:sz w:val="28"/>
        </w:rPr>
        <w:t xml:space="preserve">
      3. Государственная услуга оказывается на основании </w:t>
      </w:r>
      <w:r>
        <w:rPr>
          <w:rFonts w:ascii="Times New Roman"/>
          <w:b w:val="false"/>
          <w:i w:val="false"/>
          <w:color w:val="000000"/>
          <w:sz w:val="28"/>
          <w:u w:val="single"/>
        </w:rPr>
        <w:t xml:space="preserve">статьи 15 </w:t>
      </w:r>
      <w:r>
        <w:rPr>
          <w:rFonts w:ascii="Times New Roman"/>
          <w:b w:val="false"/>
          <w:i w:val="false"/>
          <w:color w:val="000000"/>
          <w:sz w:val="28"/>
        </w:rPr>
        <w:t>Закона Республики Казахстан "О безопасности дорожного движения",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"Об органах внутренних дел Республики Казахстан", приказа Министра внутренних дел Республики Казахстан от 12 октября 1998 года </w:t>
      </w:r>
      <w:r>
        <w:rPr>
          <w:rFonts w:ascii="Times New Roman"/>
          <w:b w:val="false"/>
          <w:i w:val="false"/>
          <w:color w:val="000000"/>
          <w:sz w:val="28"/>
        </w:rPr>
        <w:t>N 343</w:t>
      </w:r>
      <w:r>
        <w:rPr>
          <w:rFonts w:ascii="Times New Roman"/>
          <w:b w:val="false"/>
          <w:i w:val="false"/>
          <w:color w:val="000000"/>
          <w:sz w:val="28"/>
        </w:rPr>
        <w:t xml:space="preserve"> "Об утверждении Правил о порядке получения права на управление транспортными средствами, приема экзаменов, выдачи гражданам водительских удостоверений". </w:t>
      </w:r>
    </w:p>
    <w:bookmarkEnd w:id="19"/>
    <w:bookmarkStart w:name="z21" w:id="20"/>
    <w:p>
      <w:pPr>
        <w:spacing w:after="0"/>
        <w:ind w:left="0"/>
        <w:jc w:val="both"/>
      </w:pPr>
      <w:r>
        <w:rPr>
          <w:rFonts w:ascii="Times New Roman"/>
          <w:b w:val="false"/>
          <w:i w:val="false"/>
          <w:color w:val="000000"/>
          <w:sz w:val="28"/>
        </w:rPr>
        <w:t>
      4. Государственная услуга оказывается регистрационно-экзаменационными подразделениями дорожной полиции Комитета дорожной полиции Министерства внутренних дел, департаментов внутренних дел областей, городов Алматы, Астаны, городских, районных органов внутренних дел (далее - РЭП ДП). (</w:t>
      </w:r>
      <w:r>
        <w:rPr>
          <w:rFonts w:ascii="Times New Roman"/>
          <w:b w:val="false"/>
          <w:i w:val="false"/>
          <w:color w:val="000000"/>
          <w:sz w:val="28"/>
        </w:rPr>
        <w:t>Приложение 1</w:t>
      </w:r>
      <w:r>
        <w:rPr>
          <w:rFonts w:ascii="Times New Roman"/>
          <w:b w:val="false"/>
          <w:i w:val="false"/>
          <w:color w:val="000000"/>
          <w:sz w:val="28"/>
        </w:rPr>
        <w:t xml:space="preserve">). </w:t>
      </w:r>
    </w:p>
    <w:bookmarkEnd w:id="20"/>
    <w:bookmarkStart w:name="z22" w:id="21"/>
    <w:p>
      <w:pPr>
        <w:spacing w:after="0"/>
        <w:ind w:left="0"/>
        <w:jc w:val="both"/>
      </w:pPr>
      <w:r>
        <w:rPr>
          <w:rFonts w:ascii="Times New Roman"/>
          <w:b w:val="false"/>
          <w:i w:val="false"/>
          <w:color w:val="000000"/>
          <w:sz w:val="28"/>
        </w:rPr>
        <w:t xml:space="preserve">
      5. Формой завершения государственной услуги является выдача водительского удостоверения. </w:t>
      </w:r>
    </w:p>
    <w:bookmarkEnd w:id="21"/>
    <w:bookmarkStart w:name="z23" w:id="22"/>
    <w:p>
      <w:pPr>
        <w:spacing w:after="0"/>
        <w:ind w:left="0"/>
        <w:jc w:val="both"/>
      </w:pPr>
      <w:r>
        <w:rPr>
          <w:rFonts w:ascii="Times New Roman"/>
          <w:b w:val="false"/>
          <w:i w:val="false"/>
          <w:color w:val="000000"/>
          <w:sz w:val="28"/>
        </w:rPr>
        <w:t xml:space="preserve">
      6. Государственная услуга оказывается гражданам Республики Казахстан, иностранцам и лицам без гражданства (далее - заявители). </w:t>
      </w:r>
    </w:p>
    <w:bookmarkEnd w:id="22"/>
    <w:bookmarkStart w:name="z24" w:id="23"/>
    <w:p>
      <w:pPr>
        <w:spacing w:after="0"/>
        <w:ind w:left="0"/>
        <w:jc w:val="both"/>
      </w:pPr>
      <w:r>
        <w:rPr>
          <w:rFonts w:ascii="Times New Roman"/>
          <w:b w:val="false"/>
          <w:i w:val="false"/>
          <w:color w:val="000000"/>
          <w:sz w:val="28"/>
        </w:rPr>
        <w:t xml:space="preserve">
      7. Государственная услуга предоставляется в следующие сроки: </w:t>
      </w:r>
      <w:r>
        <w:br/>
      </w:r>
      <w:r>
        <w:rPr>
          <w:rFonts w:ascii="Times New Roman"/>
          <w:b w:val="false"/>
          <w:i w:val="false"/>
          <w:color w:val="000000"/>
          <w:sz w:val="28"/>
        </w:rPr>
        <w:t xml:space="preserve">
      1) сроки оказания государственной услуги с момента сдачи заявителем необходимых документов: не более 6 часов; </w:t>
      </w:r>
      <w:r>
        <w:br/>
      </w:r>
      <w:r>
        <w:rPr>
          <w:rFonts w:ascii="Times New Roman"/>
          <w:b w:val="false"/>
          <w:i w:val="false"/>
          <w:color w:val="000000"/>
          <w:sz w:val="28"/>
        </w:rPr>
        <w:t xml:space="preserve">
      2) максимально допустимое время ожидания в очереди при сдаче необходимых документов: не более 40 минут; </w:t>
      </w:r>
      <w:r>
        <w:br/>
      </w:r>
      <w:r>
        <w:rPr>
          <w:rFonts w:ascii="Times New Roman"/>
          <w:b w:val="false"/>
          <w:i w:val="false"/>
          <w:color w:val="000000"/>
          <w:sz w:val="28"/>
        </w:rPr>
        <w:t xml:space="preserve">
      3) максимально допустимое время ожидания в очереди при получении документов: не более 30 минут. </w:t>
      </w:r>
      <w:r>
        <w:br/>
      </w:r>
      <w:r>
        <w:rPr>
          <w:rFonts w:ascii="Times New Roman"/>
          <w:b w:val="false"/>
          <w:i w:val="false"/>
          <w:color w:val="000000"/>
          <w:sz w:val="28"/>
        </w:rPr>
        <w:t xml:space="preserve">
      Примечание: выдача водительского удостоверения производится два раза в течение рабочего дня (с 12.00 до 13.00 часов и с 18.00 до 19.00 часов). </w:t>
      </w:r>
    </w:p>
    <w:bookmarkEnd w:id="23"/>
    <w:bookmarkStart w:name="z25" w:id="24"/>
    <w:p>
      <w:pPr>
        <w:spacing w:after="0"/>
        <w:ind w:left="0"/>
        <w:jc w:val="both"/>
      </w:pPr>
      <w:r>
        <w:rPr>
          <w:rFonts w:ascii="Times New Roman"/>
          <w:b w:val="false"/>
          <w:i w:val="false"/>
          <w:color w:val="000000"/>
          <w:sz w:val="28"/>
        </w:rPr>
        <w:t>
      8. За оказание государственной услуги взимается государственная пошлина, которая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составляет 125 процентов от минимального расчетного показателя установленного на день уплаты государственной пошлины. </w:t>
      </w:r>
      <w:r>
        <w:br/>
      </w:r>
      <w:r>
        <w:rPr>
          <w:rFonts w:ascii="Times New Roman"/>
          <w:b w:val="false"/>
          <w:i w:val="false"/>
          <w:color w:val="000000"/>
          <w:sz w:val="28"/>
        </w:rPr>
        <w:t xml:space="preserve">
      Государственная пошлина оплачивается через банковские учреждения Республики Казахстан, которыми выдается квитанция, подтверждающая размер и дату оплаты. </w:t>
      </w:r>
    </w:p>
    <w:bookmarkEnd w:id="24"/>
    <w:bookmarkStart w:name="z26" w:id="25"/>
    <w:p>
      <w:pPr>
        <w:spacing w:after="0"/>
        <w:ind w:left="0"/>
        <w:jc w:val="both"/>
      </w:pPr>
      <w:r>
        <w:rPr>
          <w:rFonts w:ascii="Times New Roman"/>
          <w:b w:val="false"/>
          <w:i w:val="false"/>
          <w:color w:val="000000"/>
          <w:sz w:val="28"/>
        </w:rPr>
        <w:t xml:space="preserve">
      9. Полная информация о порядке оказания государственной услуги и необходимых документах, а также образцы их заполнения располагаются в портале электронного правительства http://www.e.gov.kz/citizenry/trav/vehicles, на веб-сайтах Министерства внутренних дел Республики Казахстан (далее - МВД) и департаментов внутренних дел областей, городов Алматы и Астаны (далее - ДВД), официальных источниках информации, стендах, информационных досках с образцами в РЭП ДП. </w:t>
      </w:r>
    </w:p>
    <w:bookmarkEnd w:id="25"/>
    <w:bookmarkStart w:name="z27" w:id="26"/>
    <w:p>
      <w:pPr>
        <w:spacing w:after="0"/>
        <w:ind w:left="0"/>
        <w:jc w:val="both"/>
      </w:pPr>
      <w:r>
        <w:rPr>
          <w:rFonts w:ascii="Times New Roman"/>
          <w:b w:val="false"/>
          <w:i w:val="false"/>
          <w:color w:val="000000"/>
          <w:sz w:val="28"/>
        </w:rPr>
        <w:t xml:space="preserve">
      10. Государственная услуга предоставляется пять дней в неделю, в том числе в один из общепринятых выходных дней с перерывом на обед. Прием осуществляется в порядке очереди, без предварительной записи и ускоренного обслуживания. </w:t>
      </w:r>
    </w:p>
    <w:bookmarkEnd w:id="26"/>
    <w:bookmarkStart w:name="z28" w:id="27"/>
    <w:p>
      <w:pPr>
        <w:spacing w:after="0"/>
        <w:ind w:left="0"/>
        <w:jc w:val="both"/>
      </w:pPr>
      <w:r>
        <w:rPr>
          <w:rFonts w:ascii="Times New Roman"/>
          <w:b w:val="false"/>
          <w:i w:val="false"/>
          <w:color w:val="000000"/>
          <w:sz w:val="28"/>
        </w:rPr>
        <w:t xml:space="preserve">
      11. Помещения РЭП ДП, располагаются, как правило, на первом этаже здания, имеют отдельный от других подразделений органов внутренних дел вход, зал ожидания, места для заполнения документов, оснащаются стендами с перечнем необходимых документов и образцами их заполнения. </w:t>
      </w:r>
    </w:p>
    <w:bookmarkEnd w:id="27"/>
    <w:bookmarkStart w:name="z29" w:id="28"/>
    <w:p>
      <w:pPr>
        <w:spacing w:after="0"/>
        <w:ind w:left="0"/>
        <w:jc w:val="left"/>
      </w:pPr>
      <w:r>
        <w:rPr>
          <w:rFonts w:ascii="Times New Roman"/>
          <w:b/>
          <w:i w:val="false"/>
          <w:color w:val="000000"/>
        </w:rPr>
        <w:t xml:space="preserve"> 
  2. Порядок оказания государственной услуги </w:t>
      </w:r>
    </w:p>
    <w:bookmarkEnd w:id="28"/>
    <w:bookmarkStart w:name="z30" w:id="29"/>
    <w:p>
      <w:pPr>
        <w:spacing w:after="0"/>
        <w:ind w:left="0"/>
        <w:jc w:val="both"/>
      </w:pPr>
      <w:r>
        <w:rPr>
          <w:rFonts w:ascii="Times New Roman"/>
          <w:b w:val="false"/>
          <w:i w:val="false"/>
          <w:color w:val="000000"/>
          <w:sz w:val="28"/>
        </w:rPr>
        <w:t xml:space="preserve">
      12. Для получения государственной услуги заявитель представляет: </w:t>
      </w:r>
      <w:r>
        <w:br/>
      </w:r>
      <w:r>
        <w:rPr>
          <w:rFonts w:ascii="Times New Roman"/>
          <w:b w:val="false"/>
          <w:i w:val="false"/>
          <w:color w:val="000000"/>
          <w:sz w:val="28"/>
        </w:rPr>
        <w:t xml:space="preserve">
      1) заявление, бланк которого выдается сотрудником РЭП ДП, производящим прием; </w:t>
      </w:r>
      <w:r>
        <w:br/>
      </w:r>
      <w:r>
        <w:rPr>
          <w:rFonts w:ascii="Times New Roman"/>
          <w:b w:val="false"/>
          <w:i w:val="false"/>
          <w:color w:val="000000"/>
          <w:sz w:val="28"/>
        </w:rPr>
        <w:t xml:space="preserve">
      2) документ, удостоверяющий личность заявителя; </w:t>
      </w:r>
      <w:r>
        <w:br/>
      </w:r>
      <w:r>
        <w:rPr>
          <w:rFonts w:ascii="Times New Roman"/>
          <w:b w:val="false"/>
          <w:i w:val="false"/>
          <w:color w:val="000000"/>
          <w:sz w:val="28"/>
        </w:rPr>
        <w:t xml:space="preserve">
      3) свидетельство об окончании курсов по подготовке водителей транспортных средств, выдаваемое учебными организациями, осуществляющими подготовку водителей, и его копия; </w:t>
      </w:r>
      <w:r>
        <w:br/>
      </w:r>
      <w:r>
        <w:rPr>
          <w:rFonts w:ascii="Times New Roman"/>
          <w:b w:val="false"/>
          <w:i w:val="false"/>
          <w:color w:val="000000"/>
          <w:sz w:val="28"/>
        </w:rPr>
        <w:t xml:space="preserve">
      4) медицинская справка, выдаваемая учреждениями здравоохранения по месту жительства заявителя; </w:t>
      </w:r>
      <w:r>
        <w:br/>
      </w:r>
      <w:r>
        <w:rPr>
          <w:rFonts w:ascii="Times New Roman"/>
          <w:b w:val="false"/>
          <w:i w:val="false"/>
          <w:color w:val="000000"/>
          <w:sz w:val="28"/>
        </w:rPr>
        <w:t xml:space="preserve">
      5) водительская карточка, выдаваемая учебными организациями, осуществляющими подготовку водителей; </w:t>
      </w:r>
      <w:r>
        <w:br/>
      </w:r>
      <w:r>
        <w:rPr>
          <w:rFonts w:ascii="Times New Roman"/>
          <w:b w:val="false"/>
          <w:i w:val="false"/>
          <w:color w:val="000000"/>
          <w:sz w:val="28"/>
        </w:rPr>
        <w:t xml:space="preserve">
      6) квитанция об уплате государственной пошлины. </w:t>
      </w:r>
    </w:p>
    <w:bookmarkEnd w:id="29"/>
    <w:bookmarkStart w:name="z31" w:id="30"/>
    <w:p>
      <w:pPr>
        <w:spacing w:after="0"/>
        <w:ind w:left="0"/>
        <w:jc w:val="both"/>
      </w:pPr>
      <w:r>
        <w:rPr>
          <w:rFonts w:ascii="Times New Roman"/>
          <w:b w:val="false"/>
          <w:i w:val="false"/>
          <w:color w:val="000000"/>
          <w:sz w:val="28"/>
        </w:rPr>
        <w:t xml:space="preserve">
      13. Бланки, которые выдаются сотрудниками РЭП ДП, также размещаются на веб-сайтах МВД и ДВД. </w:t>
      </w:r>
    </w:p>
    <w:bookmarkEnd w:id="30"/>
    <w:bookmarkStart w:name="z32" w:id="31"/>
    <w:p>
      <w:pPr>
        <w:spacing w:after="0"/>
        <w:ind w:left="0"/>
        <w:jc w:val="both"/>
      </w:pPr>
      <w:r>
        <w:rPr>
          <w:rFonts w:ascii="Times New Roman"/>
          <w:b w:val="false"/>
          <w:i w:val="false"/>
          <w:color w:val="000000"/>
          <w:sz w:val="28"/>
        </w:rPr>
        <w:t xml:space="preserve">
      14. Документы, перечисленные в пункте 12, предъявляются в экзаменационную комиссию в РЭП ДП. </w:t>
      </w:r>
    </w:p>
    <w:bookmarkEnd w:id="31"/>
    <w:bookmarkStart w:name="z33" w:id="32"/>
    <w:p>
      <w:pPr>
        <w:spacing w:after="0"/>
        <w:ind w:left="0"/>
        <w:jc w:val="both"/>
      </w:pPr>
      <w:r>
        <w:rPr>
          <w:rFonts w:ascii="Times New Roman"/>
          <w:b w:val="false"/>
          <w:i w:val="false"/>
          <w:color w:val="000000"/>
          <w:sz w:val="28"/>
        </w:rPr>
        <w:t xml:space="preserve">
      15. Заявителю, сдавшему документы и теоретический экзамен, выдается экзаменационный лист с результатами экзамена. </w:t>
      </w:r>
    </w:p>
    <w:bookmarkEnd w:id="32"/>
    <w:bookmarkStart w:name="z34" w:id="33"/>
    <w:p>
      <w:pPr>
        <w:spacing w:after="0"/>
        <w:ind w:left="0"/>
        <w:jc w:val="both"/>
      </w:pPr>
      <w:r>
        <w:rPr>
          <w:rFonts w:ascii="Times New Roman"/>
          <w:b w:val="false"/>
          <w:i w:val="false"/>
          <w:color w:val="000000"/>
          <w:sz w:val="28"/>
        </w:rPr>
        <w:t xml:space="preserve">
      16. Водительские удостоверения выдаются их владельцам под личную расписку в реестре выдачи водительских удостоверений по предъявлении документа, удостоверяющего личность. </w:t>
      </w:r>
    </w:p>
    <w:bookmarkEnd w:id="33"/>
    <w:bookmarkStart w:name="z35" w:id="34"/>
    <w:p>
      <w:pPr>
        <w:spacing w:after="0"/>
        <w:ind w:left="0"/>
        <w:jc w:val="both"/>
      </w:pPr>
      <w:r>
        <w:rPr>
          <w:rFonts w:ascii="Times New Roman"/>
          <w:b w:val="false"/>
          <w:i w:val="false"/>
          <w:color w:val="000000"/>
          <w:sz w:val="28"/>
        </w:rPr>
        <w:t xml:space="preserve">
      17. Основаниями для отказа в предоставлении государственной услуги являются: </w:t>
      </w:r>
      <w:r>
        <w:br/>
      </w:r>
      <w:r>
        <w:rPr>
          <w:rFonts w:ascii="Times New Roman"/>
          <w:b w:val="false"/>
          <w:i w:val="false"/>
          <w:color w:val="000000"/>
          <w:sz w:val="28"/>
        </w:rPr>
        <w:t xml:space="preserve">
      1) непредоставление заявителем документов, указанных в пункте 12 настоящего стандарта; </w:t>
      </w:r>
      <w:r>
        <w:br/>
      </w:r>
      <w:r>
        <w:rPr>
          <w:rFonts w:ascii="Times New Roman"/>
          <w:b w:val="false"/>
          <w:i w:val="false"/>
          <w:color w:val="000000"/>
          <w:sz w:val="28"/>
        </w:rPr>
        <w:t xml:space="preserve">
      2) ухудшение здоровья заявителя, препятствующее безопасному управлению транспортными средствами, подтвержденное медицинским заключением; </w:t>
      </w:r>
      <w:r>
        <w:br/>
      </w:r>
      <w:r>
        <w:rPr>
          <w:rFonts w:ascii="Times New Roman"/>
          <w:b w:val="false"/>
          <w:i w:val="false"/>
          <w:color w:val="000000"/>
          <w:sz w:val="28"/>
        </w:rPr>
        <w:t xml:space="preserve">
      3) лишение заявителя права на управление транспортными средствами; </w:t>
      </w:r>
      <w:r>
        <w:br/>
      </w:r>
      <w:r>
        <w:rPr>
          <w:rFonts w:ascii="Times New Roman"/>
          <w:b w:val="false"/>
          <w:i w:val="false"/>
          <w:color w:val="000000"/>
          <w:sz w:val="28"/>
        </w:rPr>
        <w:t xml:space="preserve">
      4) ограничение права управления транспортным средством в судебном порядке; </w:t>
      </w:r>
      <w:r>
        <w:br/>
      </w:r>
      <w:r>
        <w:rPr>
          <w:rFonts w:ascii="Times New Roman"/>
          <w:b w:val="false"/>
          <w:i w:val="false"/>
          <w:color w:val="000000"/>
          <w:sz w:val="28"/>
        </w:rPr>
        <w:t xml:space="preserve">
      5) если заявитель: </w:t>
      </w:r>
      <w:r>
        <w:br/>
      </w:r>
      <w:r>
        <w:rPr>
          <w:rFonts w:ascii="Times New Roman"/>
          <w:b w:val="false"/>
          <w:i w:val="false"/>
          <w:color w:val="000000"/>
          <w:sz w:val="28"/>
        </w:rPr>
        <w:t xml:space="preserve">
      не достиг 16-летнего возраста (при предоставлении права на управление транспортными средствами категории "А"); </w:t>
      </w:r>
      <w:r>
        <w:br/>
      </w:r>
      <w:r>
        <w:rPr>
          <w:rFonts w:ascii="Times New Roman"/>
          <w:b w:val="false"/>
          <w:i w:val="false"/>
          <w:color w:val="000000"/>
          <w:sz w:val="28"/>
        </w:rPr>
        <w:t xml:space="preserve">
      не достиг 18-летнего возраста (при предоставлении права на управление транспортными средствами категории "В", "С"); </w:t>
      </w:r>
      <w:r>
        <w:br/>
      </w:r>
      <w:r>
        <w:rPr>
          <w:rFonts w:ascii="Times New Roman"/>
          <w:b w:val="false"/>
          <w:i w:val="false"/>
          <w:color w:val="000000"/>
          <w:sz w:val="28"/>
        </w:rPr>
        <w:t xml:space="preserve">
      не достиг 20-летнего возраста (при предоставлении права на управление транспортными средствами категории "Д"); </w:t>
      </w:r>
      <w:r>
        <w:br/>
      </w:r>
      <w:r>
        <w:rPr>
          <w:rFonts w:ascii="Times New Roman"/>
          <w:b w:val="false"/>
          <w:i w:val="false"/>
          <w:color w:val="000000"/>
          <w:sz w:val="28"/>
        </w:rPr>
        <w:t xml:space="preserve">
      не представил документы, подтверждающие наличие стажа управления транспортными средствами не менее двенадцати месяцев (при предоставлении права на управление транспортными средствами категории "Е"). </w:t>
      </w:r>
    </w:p>
    <w:bookmarkEnd w:id="34"/>
    <w:bookmarkStart w:name="z36" w:id="35"/>
    <w:p>
      <w:pPr>
        <w:spacing w:after="0"/>
        <w:ind w:left="0"/>
        <w:jc w:val="left"/>
      </w:pPr>
      <w:r>
        <w:rPr>
          <w:rFonts w:ascii="Times New Roman"/>
          <w:b/>
          <w:i w:val="false"/>
          <w:color w:val="000000"/>
        </w:rPr>
        <w:t xml:space="preserve"> 
  3. Принципы работы </w:t>
      </w:r>
    </w:p>
    <w:bookmarkEnd w:id="35"/>
    <w:bookmarkStart w:name="z37" w:id="36"/>
    <w:p>
      <w:pPr>
        <w:spacing w:after="0"/>
        <w:ind w:left="0"/>
        <w:jc w:val="both"/>
      </w:pPr>
      <w:r>
        <w:rPr>
          <w:rFonts w:ascii="Times New Roman"/>
          <w:b w:val="false"/>
          <w:i w:val="false"/>
          <w:color w:val="000000"/>
          <w:sz w:val="28"/>
        </w:rPr>
        <w:t xml:space="preserve">
      18. Деятельность РЭП ДП основывается на соблюдении конституционных прав человека, законности при исполнении служебного долга, Кодекса чести сотрудника органов внутренних дел и осуществляется на принципах вежливости, предоставления исчерпывающей информации, обеспечения ее сохранности, защиты и конфиденциальности. </w:t>
      </w:r>
    </w:p>
    <w:bookmarkEnd w:id="36"/>
    <w:bookmarkStart w:name="z38" w:id="37"/>
    <w:p>
      <w:pPr>
        <w:spacing w:after="0"/>
        <w:ind w:left="0"/>
        <w:jc w:val="left"/>
      </w:pPr>
      <w:r>
        <w:rPr>
          <w:rFonts w:ascii="Times New Roman"/>
          <w:b/>
          <w:i w:val="false"/>
          <w:color w:val="000000"/>
        </w:rPr>
        <w:t xml:space="preserve"> 
  4. Результаты работы </w:t>
      </w:r>
    </w:p>
    <w:bookmarkEnd w:id="37"/>
    <w:bookmarkStart w:name="z39" w:id="38"/>
    <w:p>
      <w:pPr>
        <w:spacing w:after="0"/>
        <w:ind w:left="0"/>
        <w:jc w:val="both"/>
      </w:pPr>
      <w:r>
        <w:rPr>
          <w:rFonts w:ascii="Times New Roman"/>
          <w:b w:val="false"/>
          <w:i w:val="false"/>
          <w:color w:val="000000"/>
          <w:sz w:val="28"/>
        </w:rPr>
        <w:t xml:space="preserve">
      19. Результаты работы РЭП ДП измеряются показателями качества и доступности. </w:t>
      </w:r>
    </w:p>
    <w:bookmarkEnd w:id="38"/>
    <w:bookmarkStart w:name="z40" w:id="39"/>
    <w:p>
      <w:pPr>
        <w:spacing w:after="0"/>
        <w:ind w:left="0"/>
        <w:jc w:val="left"/>
      </w:pPr>
      <w:r>
        <w:rPr>
          <w:rFonts w:ascii="Times New Roman"/>
          <w:b/>
          <w:i w:val="false"/>
          <w:color w:val="000000"/>
        </w:rPr>
        <w:t xml:space="preserve"> 
  5. Порядок обжалования </w:t>
      </w:r>
    </w:p>
    <w:bookmarkEnd w:id="39"/>
    <w:bookmarkStart w:name="z41" w:id="40"/>
    <w:p>
      <w:pPr>
        <w:spacing w:after="0"/>
        <w:ind w:left="0"/>
        <w:jc w:val="both"/>
      </w:pPr>
      <w:r>
        <w:rPr>
          <w:rFonts w:ascii="Times New Roman"/>
          <w:b w:val="false"/>
          <w:i w:val="false"/>
          <w:color w:val="000000"/>
          <w:sz w:val="28"/>
        </w:rPr>
        <w:t xml:space="preserve">
      20. В случае имеющихся претензий по качеству предоставления государственной услуги жалоба на действия сотрудников ПДП подается на имя начальников районных, городских, управлений (отделов) внутренних дел, департаментов внутренних дел областей городов Алматы и Астаны, Председателя Комитета дорожной полиции МВД, руководства МВД. </w:t>
      </w:r>
      <w:r>
        <w:br/>
      </w:r>
      <w:r>
        <w:rPr>
          <w:rFonts w:ascii="Times New Roman"/>
          <w:b w:val="false"/>
          <w:i w:val="false"/>
          <w:color w:val="000000"/>
          <w:sz w:val="28"/>
        </w:rPr>
        <w:t xml:space="preserve">
      Спорные вопросы решаются в порядке гражданского судопроизводства. </w:t>
      </w:r>
    </w:p>
    <w:bookmarkEnd w:id="40"/>
    <w:bookmarkStart w:name="z42" w:id="41"/>
    <w:p>
      <w:pPr>
        <w:spacing w:after="0"/>
        <w:ind w:left="0"/>
        <w:jc w:val="both"/>
      </w:pPr>
      <w:r>
        <w:rPr>
          <w:rFonts w:ascii="Times New Roman"/>
          <w:b w:val="false"/>
          <w:i w:val="false"/>
          <w:color w:val="000000"/>
          <w:sz w:val="28"/>
        </w:rPr>
        <w:t xml:space="preserve">
      21. Жалобы принимаются в письменном виде по почте, электронной почте либо нарочно через канцелярии органов внутренних дел в рабочие дни. </w:t>
      </w:r>
    </w:p>
    <w:bookmarkEnd w:id="41"/>
    <w:bookmarkStart w:name="z43" w:id="42"/>
    <w:p>
      <w:pPr>
        <w:spacing w:after="0"/>
        <w:ind w:left="0"/>
        <w:jc w:val="both"/>
      </w:pPr>
      <w:r>
        <w:rPr>
          <w:rFonts w:ascii="Times New Roman"/>
          <w:b w:val="false"/>
          <w:i w:val="false"/>
          <w:color w:val="000000"/>
          <w:sz w:val="28"/>
        </w:rPr>
        <w:t xml:space="preserve">
      22. Принятая жалоба регистрируется в журнале учета информации органа внутренних дел и рассматривается в течение 15 дней с момента поступления. </w:t>
      </w:r>
      <w:r>
        <w:br/>
      </w:r>
      <w:r>
        <w:rPr>
          <w:rFonts w:ascii="Times New Roman"/>
          <w:b w:val="false"/>
          <w:i w:val="false"/>
          <w:color w:val="000000"/>
          <w:sz w:val="28"/>
        </w:rPr>
        <w:t xml:space="preserve">
      О результатах рассмотрения жалобы заявителю сообщается в письменном виде по почте либо электронной почте. </w:t>
      </w:r>
    </w:p>
    <w:bookmarkEnd w:id="42"/>
    <w:bookmarkStart w:name="z44" w:id="43"/>
    <w:p>
      <w:pPr>
        <w:spacing w:after="0"/>
        <w:ind w:left="0"/>
        <w:jc w:val="left"/>
      </w:pPr>
      <w:r>
        <w:rPr>
          <w:rFonts w:ascii="Times New Roman"/>
          <w:b/>
          <w:i w:val="false"/>
          <w:color w:val="000000"/>
        </w:rPr>
        <w:t xml:space="preserve"> 
  6. Контактная информация </w:t>
      </w:r>
    </w:p>
    <w:bookmarkEnd w:id="43"/>
    <w:bookmarkStart w:name="z45" w:id="44"/>
    <w:p>
      <w:pPr>
        <w:spacing w:after="0"/>
        <w:ind w:left="0"/>
        <w:jc w:val="both"/>
      </w:pPr>
      <w:r>
        <w:rPr>
          <w:rFonts w:ascii="Times New Roman"/>
          <w:b w:val="false"/>
          <w:i w:val="false"/>
          <w:color w:val="000000"/>
          <w:sz w:val="28"/>
        </w:rPr>
        <w:t xml:space="preserve">
      23. Адреса руководителей РЭП ДП, ответственных за предоставляемую государственную услугу, находятся в дежурных частях ДВД. </w:t>
      </w:r>
    </w:p>
    <w:bookmarkEnd w:id="44"/>
    <w:bookmarkStart w:name="z46" w:id="45"/>
    <w:p>
      <w:pPr>
        <w:spacing w:after="0"/>
        <w:ind w:left="0"/>
        <w:jc w:val="both"/>
      </w:pPr>
      <w:r>
        <w:rPr>
          <w:rFonts w:ascii="Times New Roman"/>
          <w:b w:val="false"/>
          <w:i w:val="false"/>
          <w:color w:val="000000"/>
          <w:sz w:val="28"/>
        </w:rPr>
        <w:t xml:space="preserve">
      24. Адрес Комитета дорожной полиции МВД: 010000, г. Астана, улица Ш. Айманова 4, веб-сайт: www.mvd.kz, телефон приемной (7172) 71-58-00, телефон доверия (7172) 71-58-25. </w:t>
      </w:r>
    </w:p>
    <w:bookmarkEnd w:id="45"/>
    <w:bookmarkStart w:name="z47" w:id="4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оказания государственной   </w:t>
      </w:r>
      <w:r>
        <w:br/>
      </w:r>
      <w:r>
        <w:rPr>
          <w:rFonts w:ascii="Times New Roman"/>
          <w:b w:val="false"/>
          <w:i w:val="false"/>
          <w:color w:val="000000"/>
          <w:sz w:val="28"/>
        </w:rPr>
        <w:t xml:space="preserve">
услуги "Выдача гражданам водительских  </w:t>
      </w:r>
      <w:r>
        <w:br/>
      </w:r>
      <w:r>
        <w:rPr>
          <w:rFonts w:ascii="Times New Roman"/>
          <w:b w:val="false"/>
          <w:i w:val="false"/>
          <w:color w:val="000000"/>
          <w:sz w:val="28"/>
        </w:rPr>
        <w:t xml:space="preserve">
удостоверений, за исключением          </w:t>
      </w:r>
      <w:r>
        <w:br/>
      </w:r>
      <w:r>
        <w:rPr>
          <w:rFonts w:ascii="Times New Roman"/>
          <w:b w:val="false"/>
          <w:i w:val="false"/>
          <w:color w:val="000000"/>
          <w:sz w:val="28"/>
        </w:rPr>
        <w:t xml:space="preserve">
выдаваемых Министерством сельского     </w:t>
      </w:r>
      <w:r>
        <w:br/>
      </w:r>
      <w:r>
        <w:rPr>
          <w:rFonts w:ascii="Times New Roman"/>
          <w:b w:val="false"/>
          <w:i w:val="false"/>
          <w:color w:val="000000"/>
          <w:sz w:val="28"/>
        </w:rPr>
        <w:t xml:space="preserve">
хозяйства" утвержденному приказом      </w:t>
      </w:r>
      <w:r>
        <w:br/>
      </w:r>
      <w:r>
        <w:rPr>
          <w:rFonts w:ascii="Times New Roman"/>
          <w:b w:val="false"/>
          <w:i w:val="false"/>
          <w:color w:val="000000"/>
          <w:sz w:val="28"/>
        </w:rPr>
        <w:t xml:space="preserve">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сентября 2007 года N 362          </w:t>
      </w:r>
    </w:p>
    <w:bookmarkEnd w:id="46"/>
    <w:bookmarkStart w:name="z48" w:id="47"/>
    <w:p>
      <w:pPr>
        <w:spacing w:after="0"/>
        <w:ind w:left="0"/>
        <w:jc w:val="both"/>
      </w:pPr>
      <w:r>
        <w:rPr>
          <w:rFonts w:ascii="Times New Roman"/>
          <w:b w:val="false"/>
          <w:i w:val="false"/>
          <w:color w:val="000000"/>
          <w:sz w:val="28"/>
        </w:rPr>
        <w:t>
</w:t>
      </w:r>
      <w:r>
        <w:rPr>
          <w:rFonts w:ascii="Times New Roman"/>
          <w:b/>
          <w:i w:val="false"/>
          <w:color w:val="000000"/>
          <w:sz w:val="28"/>
        </w:rPr>
        <w:t xml:space="preserve">        г. Астана </w:t>
      </w:r>
    </w:p>
    <w:bookmarkEnd w:id="47"/>
    <w:p>
      <w:pPr>
        <w:spacing w:after="0"/>
        <w:ind w:left="0"/>
        <w:jc w:val="both"/>
      </w:pPr>
      <w:r>
        <w:rPr>
          <w:rFonts w:ascii="Times New Roman"/>
          <w:b w:val="false"/>
          <w:i w:val="false"/>
          <w:color w:val="000000"/>
          <w:sz w:val="28"/>
        </w:rPr>
        <w:t xml:space="preserve">РЭО УДП ДВД г. Астана, Алматинский район, ул. Промзона 35, тел. 35-29-46, 28-05-24, 28-05-94 </w:t>
      </w:r>
      <w:r>
        <w:br/>
      </w:r>
      <w:r>
        <w:rPr>
          <w:rFonts w:ascii="Times New Roman"/>
          <w:b w:val="false"/>
          <w:i w:val="false"/>
          <w:color w:val="000000"/>
          <w:sz w:val="28"/>
        </w:rPr>
        <w:t xml:space="preserve">
РП г. Астана, Алматинский район, ул. Манаса 18, тел. 37-59-46 </w:t>
      </w:r>
      <w:r>
        <w:br/>
      </w:r>
      <w:r>
        <w:rPr>
          <w:rFonts w:ascii="Times New Roman"/>
          <w:b w:val="false"/>
          <w:i w:val="false"/>
          <w:color w:val="000000"/>
          <w:sz w:val="28"/>
        </w:rPr>
        <w:t xml:space="preserve">
РП г. Астана, Сары-Аркинский район, пр. Тлендиева 3, тел. 72-71-38 </w:t>
      </w:r>
      <w:r>
        <w:br/>
      </w:r>
      <w:r>
        <w:rPr>
          <w:rFonts w:ascii="Times New Roman"/>
          <w:b w:val="false"/>
          <w:i w:val="false"/>
          <w:color w:val="000000"/>
          <w:sz w:val="28"/>
        </w:rPr>
        <w:t xml:space="preserve">
ЭП г. Астана, ул. Манаса 4, тел. 71-51-06 </w:t>
      </w:r>
    </w:p>
    <w:bookmarkStart w:name="z49" w:id="48"/>
    <w:p>
      <w:pPr>
        <w:spacing w:after="0"/>
        <w:ind w:left="0"/>
        <w:jc w:val="both"/>
      </w:pPr>
      <w:r>
        <w:rPr>
          <w:rFonts w:ascii="Times New Roman"/>
          <w:b w:val="false"/>
          <w:i w:val="false"/>
          <w:color w:val="000000"/>
          <w:sz w:val="28"/>
        </w:rPr>
        <w:t>
</w:t>
      </w:r>
      <w:r>
        <w:rPr>
          <w:rFonts w:ascii="Times New Roman"/>
          <w:b/>
          <w:i w:val="false"/>
          <w:color w:val="000000"/>
          <w:sz w:val="28"/>
        </w:rPr>
        <w:t xml:space="preserve">        г. Алматы </w:t>
      </w:r>
    </w:p>
    <w:bookmarkEnd w:id="48"/>
    <w:p>
      <w:pPr>
        <w:spacing w:after="0"/>
        <w:ind w:left="0"/>
        <w:jc w:val="both"/>
      </w:pPr>
      <w:r>
        <w:rPr>
          <w:rFonts w:ascii="Times New Roman"/>
          <w:b w:val="false"/>
          <w:i w:val="false"/>
          <w:color w:val="000000"/>
          <w:sz w:val="28"/>
        </w:rPr>
        <w:t xml:space="preserve">РЭО УДП ДВД г. Алматы, Бостандыкский район, ул. Байтурсынова 185, тел. 8(727) 254-45-44, 293-54-61, 254-43-22 </w:t>
      </w:r>
      <w:r>
        <w:br/>
      </w:r>
      <w:r>
        <w:rPr>
          <w:rFonts w:ascii="Times New Roman"/>
          <w:b w:val="false"/>
          <w:i w:val="false"/>
          <w:color w:val="000000"/>
          <w:sz w:val="28"/>
        </w:rPr>
        <w:t xml:space="preserve">
МРЭП-1 Жетысуский район, ул. Жансугурова 176А, тел. 238-05-77, 238-02-77, 238-29-95 </w:t>
      </w:r>
      <w:r>
        <w:br/>
      </w:r>
      <w:r>
        <w:rPr>
          <w:rFonts w:ascii="Times New Roman"/>
          <w:b w:val="false"/>
          <w:i w:val="false"/>
          <w:color w:val="000000"/>
          <w:sz w:val="28"/>
        </w:rPr>
        <w:t xml:space="preserve">
МРЭП-2 Турксибский район, ул. Суюмбая 2, тел. 270-59-11, 270-59-15, 270-59-12 </w:t>
      </w:r>
      <w:r>
        <w:br/>
      </w:r>
      <w:r>
        <w:rPr>
          <w:rFonts w:ascii="Times New Roman"/>
          <w:b w:val="false"/>
          <w:i w:val="false"/>
          <w:color w:val="000000"/>
          <w:sz w:val="28"/>
        </w:rPr>
        <w:t xml:space="preserve">
МРЭП-3 Ауезовский район, 13 км. а/д Алматы-Бишкек, тел. 226-34-67, 226-34-69, 226-34-70 </w:t>
      </w:r>
      <w:r>
        <w:br/>
      </w:r>
      <w:r>
        <w:rPr>
          <w:rFonts w:ascii="Times New Roman"/>
          <w:b w:val="false"/>
          <w:i w:val="false"/>
          <w:color w:val="000000"/>
          <w:sz w:val="28"/>
        </w:rPr>
        <w:t xml:space="preserve">
МРЭП-4 Медеуский район, ул. Амангельды 1, тел. 233-86-76, 279-59-26, 279-56-23 </w:t>
      </w:r>
      <w:r>
        <w:br/>
      </w:r>
      <w:r>
        <w:rPr>
          <w:rFonts w:ascii="Times New Roman"/>
          <w:b w:val="false"/>
          <w:i w:val="false"/>
          <w:color w:val="000000"/>
          <w:sz w:val="28"/>
        </w:rPr>
        <w:t xml:space="preserve">
РП-1 Жетысуский район Юридический, ул. Жансугурова 176А, тел. 297-43-95, 238-27-58, 238-27-58 </w:t>
      </w:r>
      <w:r>
        <w:br/>
      </w:r>
      <w:r>
        <w:rPr>
          <w:rFonts w:ascii="Times New Roman"/>
          <w:b w:val="false"/>
          <w:i w:val="false"/>
          <w:color w:val="000000"/>
          <w:sz w:val="28"/>
        </w:rPr>
        <w:t xml:space="preserve">
РП-2 Бостандыкский район, ул. Байтурсынова 185Б, тел. 254-45-42, 292-90-04, 250-79-61 </w:t>
      </w:r>
      <w:r>
        <w:br/>
      </w:r>
      <w:r>
        <w:rPr>
          <w:rFonts w:ascii="Times New Roman"/>
          <w:b w:val="false"/>
          <w:i w:val="false"/>
          <w:color w:val="000000"/>
          <w:sz w:val="28"/>
        </w:rPr>
        <w:t xml:space="preserve">
РП-3 Алмалинский район, Саина уг.ул. Абая, 380-23-00, 380-02-29, 380-02-32 </w:t>
      </w:r>
    </w:p>
    <w:bookmarkStart w:name="z50" w:id="49"/>
    <w:p>
      <w:pPr>
        <w:spacing w:after="0"/>
        <w:ind w:left="0"/>
        <w:jc w:val="both"/>
      </w:pPr>
      <w:r>
        <w:rPr>
          <w:rFonts w:ascii="Times New Roman"/>
          <w:b w:val="false"/>
          <w:i w:val="false"/>
          <w:color w:val="000000"/>
          <w:sz w:val="28"/>
        </w:rPr>
        <w:t>
</w:t>
      </w:r>
      <w:r>
        <w:rPr>
          <w:rFonts w:ascii="Times New Roman"/>
          <w:b/>
          <w:i w:val="false"/>
          <w:color w:val="000000"/>
          <w:sz w:val="28"/>
        </w:rPr>
        <w:t xml:space="preserve">       Акмолинская область </w:t>
      </w:r>
    </w:p>
    <w:bookmarkEnd w:id="49"/>
    <w:p>
      <w:pPr>
        <w:spacing w:after="0"/>
        <w:ind w:left="0"/>
        <w:jc w:val="both"/>
      </w:pPr>
      <w:r>
        <w:rPr>
          <w:rFonts w:ascii="Times New Roman"/>
          <w:b w:val="false"/>
          <w:i w:val="false"/>
          <w:color w:val="000000"/>
          <w:sz w:val="28"/>
        </w:rPr>
        <w:t xml:space="preserve">РЭО УДП ДВД Акмолинской области, г. Кокшетау, ул. Валиханова 179, тел. 8(7162) 77-04-75, 77-49-27, 77-49-28, 77-44-77 </w:t>
      </w:r>
      <w:r>
        <w:br/>
      </w:r>
      <w:r>
        <w:rPr>
          <w:rFonts w:ascii="Times New Roman"/>
          <w:b w:val="false"/>
          <w:i w:val="false"/>
          <w:color w:val="000000"/>
          <w:sz w:val="28"/>
        </w:rPr>
        <w:t xml:space="preserve">
МРЭО УДП ДВД Акмолинской области, г. Астана, ул. Циалковского 18/1, тел. 8(7162) 37-03-83 </w:t>
      </w:r>
      <w:r>
        <w:br/>
      </w:r>
      <w:r>
        <w:rPr>
          <w:rFonts w:ascii="Times New Roman"/>
          <w:b w:val="false"/>
          <w:i w:val="false"/>
          <w:color w:val="000000"/>
          <w:sz w:val="28"/>
        </w:rPr>
        <w:t xml:space="preserve">
МРЭО ДП Аккольского РОВД, г. Акколь, ул. Парковая 2, тел. 8(71638) 2-16-38 </w:t>
      </w:r>
      <w:r>
        <w:br/>
      </w:r>
      <w:r>
        <w:rPr>
          <w:rFonts w:ascii="Times New Roman"/>
          <w:b w:val="false"/>
          <w:i w:val="false"/>
          <w:color w:val="000000"/>
          <w:sz w:val="28"/>
        </w:rPr>
        <w:t xml:space="preserve">
МРЭО ДП Атбасарского РОВД, г. Атбасар, ул. Урицкого 38, тел. 8(71643) 4-29-43, 4-06-69 </w:t>
      </w:r>
      <w:r>
        <w:br/>
      </w:r>
      <w:r>
        <w:rPr>
          <w:rFonts w:ascii="Times New Roman"/>
          <w:b w:val="false"/>
          <w:i w:val="false"/>
          <w:color w:val="000000"/>
          <w:sz w:val="28"/>
        </w:rPr>
        <w:t xml:space="preserve">
РП ДП Жаркаинского РОВД, г. Державинск, ул. Захарова 33, тел. 8(71648) 9-15-64 </w:t>
      </w:r>
      <w:r>
        <w:br/>
      </w:r>
      <w:r>
        <w:rPr>
          <w:rFonts w:ascii="Times New Roman"/>
          <w:b w:val="false"/>
          <w:i w:val="false"/>
          <w:color w:val="000000"/>
          <w:sz w:val="28"/>
        </w:rPr>
        <w:t xml:space="preserve">
МРЭО ДП Есильского РОВД, г. Есиль, ул. Победы 58, тел. 8(71647) 2-10-46 </w:t>
      </w:r>
      <w:r>
        <w:br/>
      </w:r>
      <w:r>
        <w:rPr>
          <w:rFonts w:ascii="Times New Roman"/>
          <w:b w:val="false"/>
          <w:i w:val="false"/>
          <w:color w:val="000000"/>
          <w:sz w:val="28"/>
        </w:rPr>
        <w:t xml:space="preserve">
МРЭО ДП Степногорского ГОВД, г. Степногорск, мкр. 5, тел. 8(71645) 5-91-22 </w:t>
      </w:r>
      <w:r>
        <w:br/>
      </w:r>
      <w:r>
        <w:rPr>
          <w:rFonts w:ascii="Times New Roman"/>
          <w:b w:val="false"/>
          <w:i w:val="false"/>
          <w:color w:val="000000"/>
          <w:sz w:val="28"/>
        </w:rPr>
        <w:t xml:space="preserve">
МРЭО ДП Щучинского РОВД, г. Щучинск, ул. Аблай-Хана 1а, тел. 8(71636) 4-25-35, 4-25-22 </w:t>
      </w:r>
    </w:p>
    <w:bookmarkStart w:name="z51" w:id="50"/>
    <w:p>
      <w:pPr>
        <w:spacing w:after="0"/>
        <w:ind w:left="0"/>
        <w:jc w:val="both"/>
      </w:pPr>
      <w:r>
        <w:rPr>
          <w:rFonts w:ascii="Times New Roman"/>
          <w:b w:val="false"/>
          <w:i w:val="false"/>
          <w:color w:val="000000"/>
          <w:sz w:val="28"/>
        </w:rPr>
        <w:t>
</w:t>
      </w:r>
      <w:r>
        <w:rPr>
          <w:rFonts w:ascii="Times New Roman"/>
          <w:b/>
          <w:i w:val="false"/>
          <w:color w:val="000000"/>
          <w:sz w:val="28"/>
        </w:rPr>
        <w:t xml:space="preserve">        Алматинская область </w:t>
      </w:r>
    </w:p>
    <w:bookmarkEnd w:id="50"/>
    <w:p>
      <w:pPr>
        <w:spacing w:after="0"/>
        <w:ind w:left="0"/>
        <w:jc w:val="both"/>
      </w:pPr>
      <w:r>
        <w:rPr>
          <w:rFonts w:ascii="Times New Roman"/>
          <w:b w:val="false"/>
          <w:i w:val="false"/>
          <w:color w:val="000000"/>
          <w:sz w:val="28"/>
        </w:rPr>
        <w:t xml:space="preserve">РЭО УДП ДВД Алматинской области, г. Талдыкорган, 7 мкр. Здание УДП ДВД, тел. 8(7282) 27-05-72, 21-18-24 </w:t>
      </w:r>
      <w:r>
        <w:br/>
      </w:r>
      <w:r>
        <w:rPr>
          <w:rFonts w:ascii="Times New Roman"/>
          <w:b w:val="false"/>
          <w:i w:val="false"/>
          <w:color w:val="000000"/>
          <w:sz w:val="28"/>
        </w:rPr>
        <w:t xml:space="preserve">
МРЭО ДП Талгарского района, п. Гульдала, ул. Кулджинский тракт 5 км, тел. 8(7272) 57-43-06, 57-33-80 </w:t>
      </w:r>
      <w:r>
        <w:br/>
      </w:r>
      <w:r>
        <w:rPr>
          <w:rFonts w:ascii="Times New Roman"/>
          <w:b w:val="false"/>
          <w:i w:val="false"/>
          <w:color w:val="000000"/>
          <w:sz w:val="28"/>
        </w:rPr>
        <w:t xml:space="preserve">
МРЭО ДП Илийского района, г. Капчагай, ул. Индустриальная 4, тел. 8(72772) 4-24-88 </w:t>
      </w:r>
      <w:r>
        <w:br/>
      </w:r>
      <w:r>
        <w:rPr>
          <w:rFonts w:ascii="Times New Roman"/>
          <w:b w:val="false"/>
          <w:i w:val="false"/>
          <w:color w:val="000000"/>
          <w:sz w:val="28"/>
        </w:rPr>
        <w:t xml:space="preserve">
МРЭО ДП Енбекши-Казахского района, с. Шелек, пер. Сыздыкова 93, тел. 8(72776) 2-08-64 </w:t>
      </w:r>
      <w:r>
        <w:br/>
      </w:r>
      <w:r>
        <w:rPr>
          <w:rFonts w:ascii="Times New Roman"/>
          <w:b w:val="false"/>
          <w:i w:val="false"/>
          <w:color w:val="000000"/>
          <w:sz w:val="28"/>
        </w:rPr>
        <w:t xml:space="preserve">
МРЭП ДП г. Алматы, ул. Майлина 79, тел. 8(727) 251-25-69 </w:t>
      </w:r>
      <w:r>
        <w:br/>
      </w:r>
      <w:r>
        <w:rPr>
          <w:rFonts w:ascii="Times New Roman"/>
          <w:b w:val="false"/>
          <w:i w:val="false"/>
          <w:color w:val="000000"/>
          <w:sz w:val="28"/>
        </w:rPr>
        <w:t xml:space="preserve">
МРЭО ДП Саркандского района, г. Сарканд, ул. Ленина 156, тел. 8(7283) 92-15-84 </w:t>
      </w:r>
      <w:r>
        <w:br/>
      </w:r>
      <w:r>
        <w:rPr>
          <w:rFonts w:ascii="Times New Roman"/>
          <w:b w:val="false"/>
          <w:i w:val="false"/>
          <w:color w:val="000000"/>
          <w:sz w:val="28"/>
        </w:rPr>
        <w:t xml:space="preserve">
МРЭО ДП Панфиловского района, г. Жаркент, ул. Купаева 309, тел. 8(7283) 15-28-27 </w:t>
      </w:r>
      <w:r>
        <w:br/>
      </w:r>
      <w:r>
        <w:rPr>
          <w:rFonts w:ascii="Times New Roman"/>
          <w:b w:val="false"/>
          <w:i w:val="false"/>
          <w:color w:val="000000"/>
          <w:sz w:val="28"/>
        </w:rPr>
        <w:t xml:space="preserve">
МРЭО ДП Уйгурского района, с. Шонжы, ул. Исламова 40, тел. 8(7277) 82-36-53 </w:t>
      </w:r>
      <w:r>
        <w:br/>
      </w:r>
      <w:r>
        <w:rPr>
          <w:rFonts w:ascii="Times New Roman"/>
          <w:b w:val="false"/>
          <w:i w:val="false"/>
          <w:color w:val="000000"/>
          <w:sz w:val="28"/>
        </w:rPr>
        <w:t xml:space="preserve">
РП Барс-3, Карасайского района, г. Каскелен, 13 км. Алматы-Бишкек, рынок Барыс-3, тел. 8(7272) 98-55-04 </w:t>
      </w:r>
      <w:r>
        <w:br/>
      </w:r>
      <w:r>
        <w:rPr>
          <w:rFonts w:ascii="Times New Roman"/>
          <w:b w:val="false"/>
          <w:i w:val="false"/>
          <w:color w:val="000000"/>
          <w:sz w:val="28"/>
        </w:rPr>
        <w:t xml:space="preserve">
РП "Жаксылык" Илийского района, Первомайка, ул. Капчагайская 8, тел. 8(7272)51-12-65 </w:t>
      </w:r>
      <w:r>
        <w:br/>
      </w:r>
      <w:r>
        <w:rPr>
          <w:rFonts w:ascii="Times New Roman"/>
          <w:b w:val="false"/>
          <w:i w:val="false"/>
          <w:color w:val="000000"/>
          <w:sz w:val="28"/>
        </w:rPr>
        <w:t xml:space="preserve">
МРЭО ДП Иссыкского района, г. Иссык, ул. Алтын-Адам аллеясы 163, тел. 8(72775) 4-00-90 </w:t>
      </w:r>
    </w:p>
    <w:bookmarkStart w:name="z52" w:id="51"/>
    <w:p>
      <w:pPr>
        <w:spacing w:after="0"/>
        <w:ind w:left="0"/>
        <w:jc w:val="both"/>
      </w:pPr>
      <w:r>
        <w:rPr>
          <w:rFonts w:ascii="Times New Roman"/>
          <w:b w:val="false"/>
          <w:i w:val="false"/>
          <w:color w:val="000000"/>
          <w:sz w:val="28"/>
        </w:rPr>
        <w:t>
</w:t>
      </w:r>
      <w:r>
        <w:rPr>
          <w:rFonts w:ascii="Times New Roman"/>
          <w:b/>
          <w:i w:val="false"/>
          <w:color w:val="000000"/>
          <w:sz w:val="28"/>
        </w:rPr>
        <w:t xml:space="preserve">        Атырауская область </w:t>
      </w:r>
    </w:p>
    <w:bookmarkEnd w:id="51"/>
    <w:p>
      <w:pPr>
        <w:spacing w:after="0"/>
        <w:ind w:left="0"/>
        <w:jc w:val="both"/>
      </w:pPr>
      <w:r>
        <w:rPr>
          <w:rFonts w:ascii="Times New Roman"/>
          <w:b w:val="false"/>
          <w:i w:val="false"/>
          <w:color w:val="000000"/>
          <w:sz w:val="28"/>
        </w:rPr>
        <w:t xml:space="preserve">РЭО УДП ДВД Атырауской области, г. Атырау, ул. Гогичашвили 25, тел. 8(7122)-30-10-20, 30-02-29, 30-10-21, 30-02-68 </w:t>
      </w:r>
      <w:r>
        <w:br/>
      </w:r>
      <w:r>
        <w:rPr>
          <w:rFonts w:ascii="Times New Roman"/>
          <w:b w:val="false"/>
          <w:i w:val="false"/>
          <w:color w:val="000000"/>
          <w:sz w:val="28"/>
        </w:rPr>
        <w:t xml:space="preserve">
МРЭО Жылыойского района, г. Кульсары, ул. Бисенкулова, 64, тел. 8(7237)-5-1921 </w:t>
      </w:r>
      <w:r>
        <w:br/>
      </w:r>
      <w:r>
        <w:rPr>
          <w:rFonts w:ascii="Times New Roman"/>
          <w:b w:val="false"/>
          <w:i w:val="false"/>
          <w:color w:val="000000"/>
          <w:sz w:val="28"/>
        </w:rPr>
        <w:t xml:space="preserve">
РЭП Курмангазинского района, п. Ганюшкино, ул. Абая, 37, тел. 8(712233)-2-14-79 </w:t>
      </w:r>
    </w:p>
    <w:bookmarkStart w:name="z53" w:id="52"/>
    <w:p>
      <w:pPr>
        <w:spacing w:after="0"/>
        <w:ind w:left="0"/>
        <w:jc w:val="both"/>
      </w:pPr>
      <w:r>
        <w:rPr>
          <w:rFonts w:ascii="Times New Roman"/>
          <w:b w:val="false"/>
          <w:i w:val="false"/>
          <w:color w:val="000000"/>
          <w:sz w:val="28"/>
        </w:rPr>
        <w:t>
</w:t>
      </w:r>
      <w:r>
        <w:rPr>
          <w:rFonts w:ascii="Times New Roman"/>
          <w:b/>
          <w:i w:val="false"/>
          <w:color w:val="000000"/>
          <w:sz w:val="28"/>
        </w:rPr>
        <w:t xml:space="preserve">        Актюбинская область </w:t>
      </w:r>
    </w:p>
    <w:bookmarkEnd w:id="52"/>
    <w:p>
      <w:pPr>
        <w:spacing w:after="0"/>
        <w:ind w:left="0"/>
        <w:jc w:val="both"/>
      </w:pPr>
      <w:r>
        <w:rPr>
          <w:rFonts w:ascii="Times New Roman"/>
          <w:b w:val="false"/>
          <w:i w:val="false"/>
          <w:color w:val="000000"/>
          <w:sz w:val="28"/>
        </w:rPr>
        <w:t xml:space="preserve">РЭО УДП ДВД Актюбинской области, г. Актобе, пр. А. Молдагулова 56, тел. 8(7132) 51-84-24, 51-28-26 </w:t>
      </w:r>
      <w:r>
        <w:br/>
      </w:r>
      <w:r>
        <w:rPr>
          <w:rFonts w:ascii="Times New Roman"/>
          <w:b w:val="false"/>
          <w:i w:val="false"/>
          <w:color w:val="000000"/>
          <w:sz w:val="28"/>
        </w:rPr>
        <w:t xml:space="preserve">
МРЭГ ДП Хромтауского РОВД, г. Хромтау, пр. Абая 11, тел. 8(71336) 21-6-98 </w:t>
      </w:r>
      <w:r>
        <w:br/>
      </w:r>
      <w:r>
        <w:rPr>
          <w:rFonts w:ascii="Times New Roman"/>
          <w:b w:val="false"/>
          <w:i w:val="false"/>
          <w:color w:val="000000"/>
          <w:sz w:val="28"/>
        </w:rPr>
        <w:t xml:space="preserve">
МРЭГ ДП Мугалжарского РОВД, г. Кандыагаш, ул. Жамбула 74а, тел. 8(71333) 3-64-48 </w:t>
      </w:r>
      <w:r>
        <w:br/>
      </w:r>
      <w:r>
        <w:rPr>
          <w:rFonts w:ascii="Times New Roman"/>
          <w:b w:val="false"/>
          <w:i w:val="false"/>
          <w:color w:val="000000"/>
          <w:sz w:val="28"/>
        </w:rPr>
        <w:t xml:space="preserve">
МРЭП ДП Шалкарского РОВД, г. Шалкар, ул. Есет-батыра 88, тел. 8(71335) 2-33-80, 2-20-09 </w:t>
      </w:r>
      <w:r>
        <w:br/>
      </w:r>
      <w:r>
        <w:rPr>
          <w:rFonts w:ascii="Times New Roman"/>
          <w:b w:val="false"/>
          <w:i w:val="false"/>
          <w:color w:val="000000"/>
          <w:sz w:val="28"/>
        </w:rPr>
        <w:t xml:space="preserve">
МРЭП ДП Темирского РОВД, пгт. Шубар-Кудук, ул. Желтоксан 6, тел. 8(71346) 2-23-72 </w:t>
      </w:r>
    </w:p>
    <w:bookmarkStart w:name="z54" w:id="53"/>
    <w:p>
      <w:pPr>
        <w:spacing w:after="0"/>
        <w:ind w:left="0"/>
        <w:jc w:val="both"/>
      </w:pPr>
      <w:r>
        <w:rPr>
          <w:rFonts w:ascii="Times New Roman"/>
          <w:b w:val="false"/>
          <w:i w:val="false"/>
          <w:color w:val="000000"/>
          <w:sz w:val="28"/>
        </w:rPr>
        <w:t>
</w:t>
      </w:r>
      <w:r>
        <w:rPr>
          <w:rFonts w:ascii="Times New Roman"/>
          <w:b/>
          <w:i w:val="false"/>
          <w:color w:val="000000"/>
          <w:sz w:val="28"/>
        </w:rPr>
        <w:t xml:space="preserve">        ВКО </w:t>
      </w:r>
    </w:p>
    <w:bookmarkEnd w:id="53"/>
    <w:p>
      <w:pPr>
        <w:spacing w:after="0"/>
        <w:ind w:left="0"/>
        <w:jc w:val="both"/>
      </w:pPr>
      <w:r>
        <w:rPr>
          <w:rFonts w:ascii="Times New Roman"/>
          <w:b w:val="false"/>
          <w:i w:val="false"/>
          <w:color w:val="000000"/>
          <w:sz w:val="28"/>
        </w:rPr>
        <w:t xml:space="preserve">РЭО УДП ДВД ВКО, г. Усть-Каменогорск, пр. Независимости 73/1, тел. 8(7232) 42-46-86, 42-46-79, 42-69-88 </w:t>
      </w:r>
      <w:r>
        <w:br/>
      </w:r>
      <w:r>
        <w:rPr>
          <w:rFonts w:ascii="Times New Roman"/>
          <w:b w:val="false"/>
          <w:i w:val="false"/>
          <w:color w:val="000000"/>
          <w:sz w:val="28"/>
        </w:rPr>
        <w:t xml:space="preserve">
РЭО УВД г. Семей, ул. Морозова 5, тел. 8(72251) 2-12-87 </w:t>
      </w:r>
      <w:r>
        <w:br/>
      </w:r>
      <w:r>
        <w:rPr>
          <w:rFonts w:ascii="Times New Roman"/>
          <w:b w:val="false"/>
          <w:i w:val="false"/>
          <w:color w:val="000000"/>
          <w:sz w:val="28"/>
        </w:rPr>
        <w:t xml:space="preserve">
РЭП Жарминского РОВД, Жарминский район, с. Георгиевка, ул. Бабатайулы 38, тел. 8(72347) 6-57-59 </w:t>
      </w:r>
      <w:r>
        <w:br/>
      </w:r>
      <w:r>
        <w:rPr>
          <w:rFonts w:ascii="Times New Roman"/>
          <w:b w:val="false"/>
          <w:i w:val="false"/>
          <w:color w:val="000000"/>
          <w:sz w:val="28"/>
        </w:rPr>
        <w:t xml:space="preserve">
РЭП Аягузского РОВД, Аягузский район, г. Аягоз, ул. Танирбергенова 68, тел. 8(872837) 3-34-41 </w:t>
      </w:r>
      <w:r>
        <w:br/>
      </w:r>
      <w:r>
        <w:rPr>
          <w:rFonts w:ascii="Times New Roman"/>
          <w:b w:val="false"/>
          <w:i w:val="false"/>
          <w:color w:val="000000"/>
          <w:sz w:val="28"/>
        </w:rPr>
        <w:t xml:space="preserve">
РЭП Кокпектинского РОВД, Кокпектинский район, с. Кокпекты, ул. Ленина 33, тел. 8(72348) 2-72-11 </w:t>
      </w:r>
      <w:r>
        <w:br/>
      </w:r>
      <w:r>
        <w:rPr>
          <w:rFonts w:ascii="Times New Roman"/>
          <w:b w:val="false"/>
          <w:i w:val="false"/>
          <w:color w:val="000000"/>
          <w:sz w:val="28"/>
        </w:rPr>
        <w:t xml:space="preserve">
РЭП Зайсанского РОВД, Зайсанский район, г. Зайсан, ул. Ленина 12, тел. 8(72340) 2-52-50 </w:t>
      </w:r>
      <w:r>
        <w:br/>
      </w:r>
      <w:r>
        <w:rPr>
          <w:rFonts w:ascii="Times New Roman"/>
          <w:b w:val="false"/>
          <w:i w:val="false"/>
          <w:color w:val="000000"/>
          <w:sz w:val="28"/>
        </w:rPr>
        <w:t xml:space="preserve">
РЭП Риддерского ГРОВД, г. Риддер, ул. Безголосова 11, тел. 8(72336) 2-24-74 </w:t>
      </w:r>
      <w:r>
        <w:br/>
      </w:r>
      <w:r>
        <w:rPr>
          <w:rFonts w:ascii="Times New Roman"/>
          <w:b w:val="false"/>
          <w:i w:val="false"/>
          <w:color w:val="000000"/>
          <w:sz w:val="28"/>
        </w:rPr>
        <w:t xml:space="preserve">
РЭП Зыряновского ГРОВД, Зыряновский район, г. Зыряновск, ул. Кирова 2-а, тел. 8(72335) 6-04-02 </w:t>
      </w:r>
      <w:r>
        <w:br/>
      </w:r>
      <w:r>
        <w:rPr>
          <w:rFonts w:ascii="Times New Roman"/>
          <w:b w:val="false"/>
          <w:i w:val="false"/>
          <w:color w:val="000000"/>
          <w:sz w:val="28"/>
        </w:rPr>
        <w:t xml:space="preserve">
РЭП Уржарского РОВД, Уржарский район, ул. Абылайхана 237, тел. 8(72330) 2-19-37 </w:t>
      </w:r>
      <w:r>
        <w:br/>
      </w:r>
      <w:r>
        <w:rPr>
          <w:rFonts w:ascii="Times New Roman"/>
          <w:b w:val="false"/>
          <w:i w:val="false"/>
          <w:color w:val="000000"/>
          <w:sz w:val="28"/>
        </w:rPr>
        <w:t xml:space="preserve">
РЭП Шемонайхинского РОВД, Шемонайхинский район, г. Шемонайха, ул. М. Горького 97, тел. 8(72332) 3-09-07 </w:t>
      </w:r>
    </w:p>
    <w:bookmarkStart w:name="z55" w:id="54"/>
    <w:p>
      <w:pPr>
        <w:spacing w:after="0"/>
        <w:ind w:left="0"/>
        <w:jc w:val="both"/>
      </w:pPr>
      <w:r>
        <w:rPr>
          <w:rFonts w:ascii="Times New Roman"/>
          <w:b w:val="false"/>
          <w:i w:val="false"/>
          <w:color w:val="000000"/>
          <w:sz w:val="28"/>
        </w:rPr>
        <w:t>
</w:t>
      </w:r>
      <w:r>
        <w:rPr>
          <w:rFonts w:ascii="Times New Roman"/>
          <w:b/>
          <w:i w:val="false"/>
          <w:color w:val="000000"/>
          <w:sz w:val="28"/>
        </w:rPr>
        <w:t xml:space="preserve">        Жамбылская область </w:t>
      </w:r>
    </w:p>
    <w:bookmarkEnd w:id="54"/>
    <w:p>
      <w:pPr>
        <w:spacing w:after="0"/>
        <w:ind w:left="0"/>
        <w:jc w:val="both"/>
      </w:pPr>
      <w:r>
        <w:rPr>
          <w:rFonts w:ascii="Times New Roman"/>
          <w:b w:val="false"/>
          <w:i w:val="false"/>
          <w:color w:val="000000"/>
          <w:sz w:val="28"/>
        </w:rPr>
        <w:t xml:space="preserve">РЭО УДП ДВД Жамбылской области, г. Тараз, ул. Сулейманова 98, тел. 34-37-34 </w:t>
      </w:r>
      <w:r>
        <w:br/>
      </w:r>
      <w:r>
        <w:rPr>
          <w:rFonts w:ascii="Times New Roman"/>
          <w:b w:val="false"/>
          <w:i w:val="false"/>
          <w:color w:val="000000"/>
          <w:sz w:val="28"/>
        </w:rPr>
        <w:t xml:space="preserve">
МРЭП Шуского РОВД, г. Шу, ул. Сатпаева 36, тел. 2-20-51, 2-18-61 </w:t>
      </w:r>
      <w:r>
        <w:br/>
      </w:r>
      <w:r>
        <w:rPr>
          <w:rFonts w:ascii="Times New Roman"/>
          <w:b w:val="false"/>
          <w:i w:val="false"/>
          <w:color w:val="000000"/>
          <w:sz w:val="28"/>
        </w:rPr>
        <w:t xml:space="preserve">
РЭП Меркенского РОВД, с. Мерке, ул. Сарымолдаева 11, тел. 2-26-32 </w:t>
      </w:r>
      <w:r>
        <w:br/>
      </w:r>
      <w:r>
        <w:rPr>
          <w:rFonts w:ascii="Times New Roman"/>
          <w:b w:val="false"/>
          <w:i w:val="false"/>
          <w:color w:val="000000"/>
          <w:sz w:val="28"/>
        </w:rPr>
        <w:t xml:space="preserve">
РЭП Кордайского РОВД, с. Кордай, ул. Кенесары 10, тел. 2-18-80 </w:t>
      </w:r>
      <w:r>
        <w:br/>
      </w:r>
      <w:r>
        <w:rPr>
          <w:rFonts w:ascii="Times New Roman"/>
          <w:b w:val="false"/>
          <w:i w:val="false"/>
          <w:color w:val="000000"/>
          <w:sz w:val="28"/>
        </w:rPr>
        <w:t xml:space="preserve">
РЭП Сарысуского РОВД, г. Жанатас, 1 мкр 37, тел. 34-10-28, 6-10-28 </w:t>
      </w:r>
      <w:r>
        <w:br/>
      </w:r>
      <w:r>
        <w:rPr>
          <w:rFonts w:ascii="Times New Roman"/>
          <w:b w:val="false"/>
          <w:i w:val="false"/>
          <w:color w:val="000000"/>
          <w:sz w:val="28"/>
        </w:rPr>
        <w:t xml:space="preserve">
РЭП Таласского РОВД, г. Каратау </w:t>
      </w:r>
      <w:r>
        <w:br/>
      </w:r>
      <w:r>
        <w:rPr>
          <w:rFonts w:ascii="Times New Roman"/>
          <w:b w:val="false"/>
          <w:i w:val="false"/>
          <w:color w:val="000000"/>
          <w:sz w:val="28"/>
        </w:rPr>
        <w:t xml:space="preserve">
РЭП Т. Рыскуловского РОВД, с. Кулан, ул. Жибек-Жолы 57, тел. 2-12-70 </w:t>
      </w:r>
    </w:p>
    <w:bookmarkStart w:name="z56" w:id="55"/>
    <w:p>
      <w:pPr>
        <w:spacing w:after="0"/>
        <w:ind w:left="0"/>
        <w:jc w:val="both"/>
      </w:pPr>
      <w:r>
        <w:rPr>
          <w:rFonts w:ascii="Times New Roman"/>
          <w:b w:val="false"/>
          <w:i w:val="false"/>
          <w:color w:val="000000"/>
          <w:sz w:val="28"/>
        </w:rPr>
        <w:t>
</w:t>
      </w:r>
      <w:r>
        <w:rPr>
          <w:rFonts w:ascii="Times New Roman"/>
          <w:b/>
          <w:i w:val="false"/>
          <w:color w:val="000000"/>
          <w:sz w:val="28"/>
        </w:rPr>
        <w:t xml:space="preserve">       ЗКО </w:t>
      </w:r>
    </w:p>
    <w:bookmarkEnd w:id="55"/>
    <w:p>
      <w:pPr>
        <w:spacing w:after="0"/>
        <w:ind w:left="0"/>
        <w:jc w:val="both"/>
      </w:pPr>
      <w:r>
        <w:rPr>
          <w:rFonts w:ascii="Times New Roman"/>
          <w:b w:val="false"/>
          <w:i w:val="false"/>
          <w:color w:val="000000"/>
          <w:sz w:val="28"/>
        </w:rPr>
        <w:t xml:space="preserve">РЭО УДП ДВД ЗКО, г. Уральск, ул. Гагарина 2/5, тел. 8(7112) 24-92-25, 24-04-08 </w:t>
      </w:r>
      <w:r>
        <w:br/>
      </w:r>
      <w:r>
        <w:rPr>
          <w:rFonts w:ascii="Times New Roman"/>
          <w:b w:val="false"/>
          <w:i w:val="false"/>
          <w:color w:val="000000"/>
          <w:sz w:val="28"/>
        </w:rPr>
        <w:t xml:space="preserve">
МРЭО Бурлинского района, г. Аксай, 2 мкр 7, тел. 8(81133) 3-11-33 </w:t>
      </w:r>
      <w:r>
        <w:br/>
      </w:r>
      <w:r>
        <w:rPr>
          <w:rFonts w:ascii="Times New Roman"/>
          <w:b w:val="false"/>
          <w:i w:val="false"/>
          <w:color w:val="000000"/>
          <w:sz w:val="28"/>
        </w:rPr>
        <w:t xml:space="preserve">
МРЭП Казталовского района, п. Казталовка, ул. Желтоксан 20, тел. 8(71144) 3-12-50, 8(8112) 3-11-02 </w:t>
      </w:r>
    </w:p>
    <w:bookmarkStart w:name="z57" w:id="56"/>
    <w:p>
      <w:pPr>
        <w:spacing w:after="0"/>
        <w:ind w:left="0"/>
        <w:jc w:val="both"/>
      </w:pPr>
      <w:r>
        <w:rPr>
          <w:rFonts w:ascii="Times New Roman"/>
          <w:b w:val="false"/>
          <w:i w:val="false"/>
          <w:color w:val="000000"/>
          <w:sz w:val="28"/>
        </w:rPr>
        <w:t>
</w:t>
      </w:r>
      <w:r>
        <w:rPr>
          <w:rFonts w:ascii="Times New Roman"/>
          <w:b/>
          <w:i w:val="false"/>
          <w:color w:val="000000"/>
          <w:sz w:val="28"/>
        </w:rPr>
        <w:t xml:space="preserve">        Карагандинская область </w:t>
      </w:r>
    </w:p>
    <w:bookmarkEnd w:id="56"/>
    <w:p>
      <w:pPr>
        <w:spacing w:after="0"/>
        <w:ind w:left="0"/>
        <w:jc w:val="both"/>
      </w:pPr>
      <w:r>
        <w:rPr>
          <w:rFonts w:ascii="Times New Roman"/>
          <w:b w:val="false"/>
          <w:i w:val="false"/>
          <w:color w:val="000000"/>
          <w:sz w:val="28"/>
        </w:rPr>
        <w:t xml:space="preserve">РЭО УДП ДВД Карагандинской области, г. Караганда, ул. Прогресса 1, тел. 8(7212) 41-53-90 </w:t>
      </w:r>
      <w:r>
        <w:br/>
      </w:r>
      <w:r>
        <w:rPr>
          <w:rFonts w:ascii="Times New Roman"/>
          <w:b w:val="false"/>
          <w:i w:val="false"/>
          <w:color w:val="000000"/>
          <w:sz w:val="28"/>
        </w:rPr>
        <w:t xml:space="preserve">
РЭО ОДП УВД г. Темиртау, ул. Мичурина 8, тел. 8(7213) 98-74-57 </w:t>
      </w:r>
      <w:r>
        <w:br/>
      </w:r>
      <w:r>
        <w:rPr>
          <w:rFonts w:ascii="Times New Roman"/>
          <w:b w:val="false"/>
          <w:i w:val="false"/>
          <w:color w:val="000000"/>
          <w:sz w:val="28"/>
        </w:rPr>
        <w:t xml:space="preserve">
РЭО ДП УВД Абайского района, г. Абай, ул. Абая 36, тел. 8(72131) 4-37-67 </w:t>
      </w:r>
      <w:r>
        <w:br/>
      </w:r>
      <w:r>
        <w:rPr>
          <w:rFonts w:ascii="Times New Roman"/>
          <w:b w:val="false"/>
          <w:i w:val="false"/>
          <w:color w:val="000000"/>
          <w:sz w:val="28"/>
        </w:rPr>
        <w:t xml:space="preserve">
МРЭО ОДП УВД г. Жезгазгана, г. Жезказган, ул. Сатпаева 80, тел. 8(7102) 72-42-62 </w:t>
      </w:r>
      <w:r>
        <w:br/>
      </w:r>
      <w:r>
        <w:rPr>
          <w:rFonts w:ascii="Times New Roman"/>
          <w:b w:val="false"/>
          <w:i w:val="false"/>
          <w:color w:val="000000"/>
          <w:sz w:val="28"/>
        </w:rPr>
        <w:t xml:space="preserve">
РЭО ДП ОВД г. Балхаш, г. Балхаш, ул. Язева 13, тел. 8(71036) 4-06-43 </w:t>
      </w:r>
      <w:r>
        <w:br/>
      </w:r>
      <w:r>
        <w:rPr>
          <w:rFonts w:ascii="Times New Roman"/>
          <w:b w:val="false"/>
          <w:i w:val="false"/>
          <w:color w:val="000000"/>
          <w:sz w:val="28"/>
        </w:rPr>
        <w:t xml:space="preserve">
РЭО ДП ОВД Осакаровского района, г. Осакаровка, ул. Литвиновская 93, тел. 8(72149) 4-11-00 </w:t>
      </w:r>
      <w:r>
        <w:br/>
      </w:r>
      <w:r>
        <w:rPr>
          <w:rFonts w:ascii="Times New Roman"/>
          <w:b w:val="false"/>
          <w:i w:val="false"/>
          <w:color w:val="000000"/>
          <w:sz w:val="28"/>
        </w:rPr>
        <w:t xml:space="preserve">
РЭО ДП Каркаралинского РОВД, г. Каркаралинск, ул. Ауезова 40, тел. 8(72146) 3-25-85 </w:t>
      </w:r>
      <w:r>
        <w:br/>
      </w:r>
      <w:r>
        <w:rPr>
          <w:rFonts w:ascii="Times New Roman"/>
          <w:b w:val="false"/>
          <w:i w:val="false"/>
          <w:color w:val="000000"/>
          <w:sz w:val="28"/>
        </w:rPr>
        <w:t xml:space="preserve">
РП "Камкор", г. Караганда, ул. Ермекова 108, тел. 8(7212) 44-17-55 </w:t>
      </w:r>
      <w:r>
        <w:br/>
      </w:r>
      <w:r>
        <w:rPr>
          <w:rFonts w:ascii="Times New Roman"/>
          <w:b w:val="false"/>
          <w:i w:val="false"/>
          <w:color w:val="000000"/>
          <w:sz w:val="28"/>
        </w:rPr>
        <w:t xml:space="preserve">
РЭП "Капа", г. Караганда, мкр. Степной 11а, тел. 8(7212) 75-70-67 </w:t>
      </w:r>
    </w:p>
    <w:bookmarkStart w:name="z58" w:id="57"/>
    <w:p>
      <w:pPr>
        <w:spacing w:after="0"/>
        <w:ind w:left="0"/>
        <w:jc w:val="both"/>
      </w:pPr>
      <w:r>
        <w:rPr>
          <w:rFonts w:ascii="Times New Roman"/>
          <w:b w:val="false"/>
          <w:i w:val="false"/>
          <w:color w:val="000000"/>
          <w:sz w:val="28"/>
        </w:rPr>
        <w:t>
</w:t>
      </w:r>
      <w:r>
        <w:rPr>
          <w:rFonts w:ascii="Times New Roman"/>
          <w:b/>
          <w:i w:val="false"/>
          <w:color w:val="000000"/>
          <w:sz w:val="28"/>
        </w:rPr>
        <w:t xml:space="preserve">        Костанайская область </w:t>
      </w:r>
    </w:p>
    <w:bookmarkEnd w:id="57"/>
    <w:p>
      <w:pPr>
        <w:spacing w:after="0"/>
        <w:ind w:left="0"/>
        <w:jc w:val="both"/>
      </w:pPr>
      <w:r>
        <w:rPr>
          <w:rFonts w:ascii="Times New Roman"/>
          <w:b w:val="false"/>
          <w:i w:val="false"/>
          <w:color w:val="000000"/>
          <w:sz w:val="28"/>
        </w:rPr>
        <w:t xml:space="preserve">РЭО УДП ДВД Костанайской области, (г. Костанай, ул. Полевая 7, тел. 8(7142) 28-02-50, 28-02-39, 28-02-40, 28-69-01) </w:t>
      </w:r>
      <w:r>
        <w:br/>
      </w:r>
      <w:r>
        <w:rPr>
          <w:rFonts w:ascii="Times New Roman"/>
          <w:b w:val="false"/>
          <w:i w:val="false"/>
          <w:color w:val="000000"/>
          <w:sz w:val="28"/>
        </w:rPr>
        <w:t xml:space="preserve">
РЭО УВД г. Аркалыка, г. Аркалык, ул. Молодежная 10, тел. 8(71430) 7-08-18 </w:t>
      </w:r>
      <w:r>
        <w:br/>
      </w:r>
      <w:r>
        <w:rPr>
          <w:rFonts w:ascii="Times New Roman"/>
          <w:b w:val="false"/>
          <w:i w:val="false"/>
          <w:color w:val="000000"/>
          <w:sz w:val="28"/>
        </w:rPr>
        <w:t xml:space="preserve">
МРЭО ОДП Рудненского ГОВД, г. Рудный, ул. Горняков 5А, тел. 8(71431) 4-62-46 </w:t>
      </w:r>
      <w:r>
        <w:br/>
      </w:r>
      <w:r>
        <w:rPr>
          <w:rFonts w:ascii="Times New Roman"/>
          <w:b w:val="false"/>
          <w:i w:val="false"/>
          <w:color w:val="000000"/>
          <w:sz w:val="28"/>
        </w:rPr>
        <w:t xml:space="preserve">
РЭП ОДП Лисаковского ГОВД, г. Лисаковск, 1А-6, тел. 8(871433) 3-02-02 </w:t>
      </w:r>
      <w:r>
        <w:br/>
      </w:r>
      <w:r>
        <w:rPr>
          <w:rFonts w:ascii="Times New Roman"/>
          <w:b w:val="false"/>
          <w:i w:val="false"/>
          <w:color w:val="000000"/>
          <w:sz w:val="28"/>
        </w:rPr>
        <w:t xml:space="preserve">
МРЭП Жетикаринского ГОВД, г. Жетикара, мкр.5В-18, тел. 8(71435) 2-09-11 </w:t>
      </w:r>
      <w:r>
        <w:br/>
      </w:r>
      <w:r>
        <w:rPr>
          <w:rFonts w:ascii="Times New Roman"/>
          <w:b w:val="false"/>
          <w:i w:val="false"/>
          <w:color w:val="000000"/>
          <w:sz w:val="28"/>
        </w:rPr>
        <w:t xml:space="preserve">
МРЭП ОДП Аулиекольского РОВД, п. Аулиеколь, ул. Целинная 7, тел. 8(71453) 2-10-41 </w:t>
      </w:r>
      <w:r>
        <w:br/>
      </w:r>
      <w:r>
        <w:rPr>
          <w:rFonts w:ascii="Times New Roman"/>
          <w:b w:val="false"/>
          <w:i w:val="false"/>
          <w:color w:val="000000"/>
          <w:sz w:val="28"/>
        </w:rPr>
        <w:t xml:space="preserve">
РЭП ОДП Федоровского РОВД, п. Федоровка, ул. М. Ауезова, тел. 8(71442) 2-24-61 </w:t>
      </w:r>
      <w:r>
        <w:br/>
      </w:r>
      <w:r>
        <w:rPr>
          <w:rFonts w:ascii="Times New Roman"/>
          <w:b w:val="false"/>
          <w:i w:val="false"/>
          <w:color w:val="000000"/>
          <w:sz w:val="28"/>
        </w:rPr>
        <w:t xml:space="preserve">
МРЭП ОДП Узункольского РОВД, п. Узунколь, ул. Аблай хана 34, тел. 8(71444) 2-41-78 </w:t>
      </w:r>
      <w:r>
        <w:br/>
      </w:r>
      <w:r>
        <w:rPr>
          <w:rFonts w:ascii="Times New Roman"/>
          <w:b w:val="false"/>
          <w:i w:val="false"/>
          <w:color w:val="000000"/>
          <w:sz w:val="28"/>
        </w:rPr>
        <w:t xml:space="preserve">
РЭП ОДП Мендыкаринского РОВД, п. Мендыкара, ул. Абая 95, тел. 8(71443) 2-14-45 </w:t>
      </w:r>
      <w:r>
        <w:br/>
      </w:r>
      <w:r>
        <w:rPr>
          <w:rFonts w:ascii="Times New Roman"/>
          <w:b w:val="false"/>
          <w:i w:val="false"/>
          <w:color w:val="000000"/>
          <w:sz w:val="28"/>
        </w:rPr>
        <w:t xml:space="preserve">
РЭП ОДП Карабалыкского РОВД, п. Карабалык, ул. Ничепуренко 3, тел. 8(71441) 3-32-91 </w:t>
      </w:r>
    </w:p>
    <w:bookmarkStart w:name="z59" w:id="58"/>
    <w:p>
      <w:pPr>
        <w:spacing w:after="0"/>
        <w:ind w:left="0"/>
        <w:jc w:val="both"/>
      </w:pPr>
      <w:r>
        <w:rPr>
          <w:rFonts w:ascii="Times New Roman"/>
          <w:b w:val="false"/>
          <w:i w:val="false"/>
          <w:color w:val="000000"/>
          <w:sz w:val="28"/>
        </w:rPr>
        <w:t>
</w:t>
      </w:r>
      <w:r>
        <w:rPr>
          <w:rFonts w:ascii="Times New Roman"/>
          <w:b/>
          <w:i w:val="false"/>
          <w:color w:val="000000"/>
          <w:sz w:val="28"/>
        </w:rPr>
        <w:t xml:space="preserve">        Кызылординская область </w:t>
      </w:r>
    </w:p>
    <w:bookmarkEnd w:id="58"/>
    <w:p>
      <w:pPr>
        <w:spacing w:after="0"/>
        <w:ind w:left="0"/>
        <w:jc w:val="both"/>
      </w:pPr>
      <w:r>
        <w:rPr>
          <w:rFonts w:ascii="Times New Roman"/>
          <w:b w:val="false"/>
          <w:i w:val="false"/>
          <w:color w:val="000000"/>
          <w:sz w:val="28"/>
        </w:rPr>
        <w:t xml:space="preserve">РЭО УДП ДВД Кызылординской области, г. Кызылорда, ул. Жибек-Жолы б/н, тел. 8(7242) 23-20-66 </w:t>
      </w:r>
      <w:r>
        <w:br/>
      </w:r>
      <w:r>
        <w:rPr>
          <w:rFonts w:ascii="Times New Roman"/>
          <w:b w:val="false"/>
          <w:i w:val="false"/>
          <w:color w:val="000000"/>
          <w:sz w:val="28"/>
        </w:rPr>
        <w:t xml:space="preserve">
МРЭП Жанакорганского района, п. Жанакорган, ул. Кожанова 1, тел. 8(72435) 2-21-40 </w:t>
      </w:r>
      <w:r>
        <w:br/>
      </w:r>
      <w:r>
        <w:rPr>
          <w:rFonts w:ascii="Times New Roman"/>
          <w:b w:val="false"/>
          <w:i w:val="false"/>
          <w:color w:val="000000"/>
          <w:sz w:val="28"/>
        </w:rPr>
        <w:t xml:space="preserve">
МРЭП Шиелинского района, п. Шиели, ул. Мустафа Шокай 7, тел. 8(72432) 4-22-50 </w:t>
      </w:r>
      <w:r>
        <w:br/>
      </w:r>
      <w:r>
        <w:rPr>
          <w:rFonts w:ascii="Times New Roman"/>
          <w:b w:val="false"/>
          <w:i w:val="false"/>
          <w:color w:val="000000"/>
          <w:sz w:val="28"/>
        </w:rPr>
        <w:t xml:space="preserve">
МРЭП Казалинского района, г. Казалинск, ул. Жанкожа батыр б/н, тел. 8(72437) 2-16-40 </w:t>
      </w:r>
      <w:r>
        <w:br/>
      </w:r>
      <w:r>
        <w:rPr>
          <w:rFonts w:ascii="Times New Roman"/>
          <w:b w:val="false"/>
          <w:i w:val="false"/>
          <w:color w:val="000000"/>
          <w:sz w:val="28"/>
        </w:rPr>
        <w:t xml:space="preserve">
РЭП Аральского района, г. Аральск, ул. Бактыбай батыр 85, тел. 8(72433) 2-45-34 </w:t>
      </w:r>
      <w:r>
        <w:br/>
      </w:r>
      <w:r>
        <w:rPr>
          <w:rFonts w:ascii="Times New Roman"/>
          <w:b w:val="false"/>
          <w:i w:val="false"/>
          <w:color w:val="000000"/>
          <w:sz w:val="28"/>
        </w:rPr>
        <w:t xml:space="preserve">
РЭП Кармакчинского района, п. Кармакчы, ул. Кушербаева 38, тел. 8(72437) 2-17-40 </w:t>
      </w:r>
    </w:p>
    <w:bookmarkStart w:name="z60" w:id="59"/>
    <w:p>
      <w:pPr>
        <w:spacing w:after="0"/>
        <w:ind w:left="0"/>
        <w:jc w:val="both"/>
      </w:pPr>
      <w:r>
        <w:rPr>
          <w:rFonts w:ascii="Times New Roman"/>
          <w:b w:val="false"/>
          <w:i w:val="false"/>
          <w:color w:val="000000"/>
          <w:sz w:val="28"/>
        </w:rPr>
        <w:t>
</w:t>
      </w:r>
      <w:r>
        <w:rPr>
          <w:rFonts w:ascii="Times New Roman"/>
          <w:b/>
          <w:i w:val="false"/>
          <w:color w:val="000000"/>
          <w:sz w:val="28"/>
        </w:rPr>
        <w:t xml:space="preserve">        Мангистауская область </w:t>
      </w:r>
    </w:p>
    <w:bookmarkEnd w:id="59"/>
    <w:p>
      <w:pPr>
        <w:spacing w:after="0"/>
        <w:ind w:left="0"/>
        <w:jc w:val="both"/>
      </w:pPr>
      <w:r>
        <w:rPr>
          <w:rFonts w:ascii="Times New Roman"/>
          <w:b w:val="false"/>
          <w:i w:val="false"/>
          <w:color w:val="000000"/>
          <w:sz w:val="28"/>
        </w:rPr>
        <w:t xml:space="preserve">РЭО УДП ДВД Мангистауской области, г. Актау, 23 мкр. здание УДП, тел. 8(7292) 60-53-86, 21-25-55, 21-21-29 </w:t>
      </w:r>
      <w:r>
        <w:br/>
      </w:r>
      <w:r>
        <w:rPr>
          <w:rFonts w:ascii="Times New Roman"/>
          <w:b w:val="false"/>
          <w:i w:val="false"/>
          <w:color w:val="000000"/>
          <w:sz w:val="28"/>
        </w:rPr>
        <w:t xml:space="preserve">
МРЭГ Жанаозенского района, г. Жанаозен, 1 мкр., здание ГОВД, тел. 8(729231) 3-28-35 </w:t>
      </w:r>
    </w:p>
    <w:bookmarkStart w:name="z61" w:id="60"/>
    <w:p>
      <w:pPr>
        <w:spacing w:after="0"/>
        <w:ind w:left="0"/>
        <w:jc w:val="both"/>
      </w:pPr>
      <w:r>
        <w:rPr>
          <w:rFonts w:ascii="Times New Roman"/>
          <w:b w:val="false"/>
          <w:i w:val="false"/>
          <w:color w:val="000000"/>
          <w:sz w:val="28"/>
        </w:rPr>
        <w:t>
</w:t>
      </w:r>
      <w:r>
        <w:rPr>
          <w:rFonts w:ascii="Times New Roman"/>
          <w:b/>
          <w:i w:val="false"/>
          <w:color w:val="000000"/>
          <w:sz w:val="28"/>
        </w:rPr>
        <w:t xml:space="preserve">        Павлодарская область </w:t>
      </w:r>
    </w:p>
    <w:bookmarkEnd w:id="60"/>
    <w:p>
      <w:pPr>
        <w:spacing w:after="0"/>
        <w:ind w:left="0"/>
        <w:jc w:val="both"/>
      </w:pPr>
      <w:r>
        <w:rPr>
          <w:rFonts w:ascii="Times New Roman"/>
          <w:b w:val="false"/>
          <w:i w:val="false"/>
          <w:color w:val="000000"/>
          <w:sz w:val="28"/>
        </w:rPr>
        <w:t xml:space="preserve">РЭО УДП ДВД Павлодарской области, г. Павлодар, ул. Торговая 2, тел. 8(7182) 33-37-56, 33-37-59 </w:t>
      </w:r>
      <w:r>
        <w:br/>
      </w:r>
      <w:r>
        <w:rPr>
          <w:rFonts w:ascii="Times New Roman"/>
          <w:b w:val="false"/>
          <w:i w:val="false"/>
          <w:color w:val="000000"/>
          <w:sz w:val="28"/>
        </w:rPr>
        <w:t xml:space="preserve">
МРЭО г. Экибастуза, ул. А. Маргулана 10, тел. 8(71835) 4-03-85 </w:t>
      </w:r>
      <w:r>
        <w:br/>
      </w:r>
      <w:r>
        <w:rPr>
          <w:rFonts w:ascii="Times New Roman"/>
          <w:b w:val="false"/>
          <w:i w:val="false"/>
          <w:color w:val="000000"/>
          <w:sz w:val="28"/>
        </w:rPr>
        <w:t xml:space="preserve">
МРЭП п. Иртышск, ул. Искакова 95, тел. 8(7183) 2-19-52, 2-16-29 </w:t>
      </w:r>
    </w:p>
    <w:bookmarkStart w:name="z62" w:id="61"/>
    <w:p>
      <w:pPr>
        <w:spacing w:after="0"/>
        <w:ind w:left="0"/>
        <w:jc w:val="both"/>
      </w:pPr>
      <w:r>
        <w:rPr>
          <w:rFonts w:ascii="Times New Roman"/>
          <w:b w:val="false"/>
          <w:i w:val="false"/>
          <w:color w:val="000000"/>
          <w:sz w:val="28"/>
        </w:rPr>
        <w:t>
</w:t>
      </w:r>
      <w:r>
        <w:rPr>
          <w:rFonts w:ascii="Times New Roman"/>
          <w:b/>
          <w:i w:val="false"/>
          <w:color w:val="000000"/>
          <w:sz w:val="28"/>
        </w:rPr>
        <w:t xml:space="preserve">       СКО </w:t>
      </w:r>
    </w:p>
    <w:bookmarkEnd w:id="61"/>
    <w:p>
      <w:pPr>
        <w:spacing w:after="0"/>
        <w:ind w:left="0"/>
        <w:jc w:val="both"/>
      </w:pPr>
      <w:r>
        <w:rPr>
          <w:rFonts w:ascii="Times New Roman"/>
          <w:b w:val="false"/>
          <w:i w:val="false"/>
          <w:color w:val="000000"/>
          <w:sz w:val="28"/>
        </w:rPr>
        <w:t xml:space="preserve">РЭО УДП ДВД СКО, г. Петропавловск, ул. Володарского 18, тел. 8(7152) 46-30-95, 36-92-86, 49-43-53 </w:t>
      </w:r>
      <w:r>
        <w:br/>
      </w:r>
      <w:r>
        <w:rPr>
          <w:rFonts w:ascii="Times New Roman"/>
          <w:b w:val="false"/>
          <w:i w:val="false"/>
          <w:color w:val="000000"/>
          <w:sz w:val="28"/>
        </w:rPr>
        <w:t xml:space="preserve">
РЭГ Шал-Акынского района, г. Сергеевка, ул. Шал-Акына 14, тел. 8(71534) 2-06-76 </w:t>
      </w:r>
      <w:r>
        <w:br/>
      </w:r>
      <w:r>
        <w:rPr>
          <w:rFonts w:ascii="Times New Roman"/>
          <w:b w:val="false"/>
          <w:i w:val="false"/>
          <w:color w:val="000000"/>
          <w:sz w:val="28"/>
        </w:rPr>
        <w:t xml:space="preserve">
РЭГ Мамлютского района, г. Мамлютка, ул. Ленина 45, тел. 8(71542) 2-19-96 </w:t>
      </w:r>
      <w:r>
        <w:br/>
      </w:r>
      <w:r>
        <w:rPr>
          <w:rFonts w:ascii="Times New Roman"/>
          <w:b w:val="false"/>
          <w:i w:val="false"/>
          <w:color w:val="000000"/>
          <w:sz w:val="28"/>
        </w:rPr>
        <w:t xml:space="preserve">
РЭГ Кызылжарского района, г. Бишкуль, ул. Гагарина 8, тел. 8(71538) 2-00-75 </w:t>
      </w:r>
      <w:r>
        <w:br/>
      </w:r>
      <w:r>
        <w:rPr>
          <w:rFonts w:ascii="Times New Roman"/>
          <w:b w:val="false"/>
          <w:i w:val="false"/>
          <w:color w:val="000000"/>
          <w:sz w:val="28"/>
        </w:rPr>
        <w:t xml:space="preserve">
РЭГ район Г. Мусрепова, с. Новоишимское, ул. Абылайхана 59, тел. 8(71535) 2-11-26 </w:t>
      </w:r>
      <w:r>
        <w:br/>
      </w:r>
      <w:r>
        <w:rPr>
          <w:rFonts w:ascii="Times New Roman"/>
          <w:b w:val="false"/>
          <w:i w:val="false"/>
          <w:color w:val="000000"/>
          <w:sz w:val="28"/>
        </w:rPr>
        <w:t xml:space="preserve">
МРЭП Айыртауского района, г. Саумауколь, ул. Валиханова 24, тел. 8(71533) 2-18-85, 2-19-76 </w:t>
      </w:r>
      <w:r>
        <w:br/>
      </w:r>
      <w:r>
        <w:rPr>
          <w:rFonts w:ascii="Times New Roman"/>
          <w:b w:val="false"/>
          <w:i w:val="false"/>
          <w:color w:val="000000"/>
          <w:sz w:val="28"/>
        </w:rPr>
        <w:t xml:space="preserve">
МРЭО Тайыншинского района, г. Тайынша, ул. Кульшигис 102, тел. 8(71536) 2-22-55 </w:t>
      </w:r>
      <w:r>
        <w:br/>
      </w:r>
      <w:r>
        <w:rPr>
          <w:rFonts w:ascii="Times New Roman"/>
          <w:b w:val="false"/>
          <w:i w:val="false"/>
          <w:color w:val="000000"/>
          <w:sz w:val="28"/>
        </w:rPr>
        <w:t xml:space="preserve">
МРЭО Уалихановского района, с. Кишкенеколь, ул. Уалиханова 88, тел. 8(71542) 2-17-38 </w:t>
      </w:r>
      <w:r>
        <w:br/>
      </w:r>
      <w:r>
        <w:rPr>
          <w:rFonts w:ascii="Times New Roman"/>
          <w:b w:val="false"/>
          <w:i w:val="false"/>
          <w:color w:val="000000"/>
          <w:sz w:val="28"/>
        </w:rPr>
        <w:t xml:space="preserve">
РЭП Есильского района, с. Явленка, ул. Ибраева 13, 8(81543) 2-29-82 </w:t>
      </w:r>
      <w:r>
        <w:br/>
      </w:r>
      <w:r>
        <w:rPr>
          <w:rFonts w:ascii="Times New Roman"/>
          <w:b w:val="false"/>
          <w:i w:val="false"/>
          <w:color w:val="000000"/>
          <w:sz w:val="28"/>
        </w:rPr>
        <w:t xml:space="preserve">
РЭП Жамбылского района, г. Пресновка, ул. Дружба 17, тел. 8(71544) 2-10-42 </w:t>
      </w:r>
    </w:p>
    <w:bookmarkStart w:name="z63" w:id="62"/>
    <w:p>
      <w:pPr>
        <w:spacing w:after="0"/>
        <w:ind w:left="0"/>
        <w:jc w:val="both"/>
      </w:pPr>
      <w:r>
        <w:rPr>
          <w:rFonts w:ascii="Times New Roman"/>
          <w:b w:val="false"/>
          <w:i w:val="false"/>
          <w:color w:val="000000"/>
          <w:sz w:val="28"/>
        </w:rPr>
        <w:t>
</w:t>
      </w:r>
      <w:r>
        <w:rPr>
          <w:rFonts w:ascii="Times New Roman"/>
          <w:b/>
          <w:i w:val="false"/>
          <w:color w:val="000000"/>
          <w:sz w:val="28"/>
        </w:rPr>
        <w:t xml:space="preserve">       ЮКО </w:t>
      </w:r>
    </w:p>
    <w:bookmarkEnd w:id="62"/>
    <w:p>
      <w:pPr>
        <w:spacing w:after="0"/>
        <w:ind w:left="0"/>
        <w:jc w:val="both"/>
      </w:pPr>
      <w:r>
        <w:rPr>
          <w:rFonts w:ascii="Times New Roman"/>
          <w:b w:val="false"/>
          <w:i w:val="false"/>
          <w:color w:val="000000"/>
          <w:sz w:val="28"/>
        </w:rPr>
        <w:t xml:space="preserve">РЭО УДП ДВД, ЮКО, г. Шымкент, Абайский район, ул. Кожанова б/н, тел. 8(7252) 21-20-19, 23-23-77, 23-20-61 </w:t>
      </w:r>
      <w:r>
        <w:br/>
      </w:r>
      <w:r>
        <w:rPr>
          <w:rFonts w:ascii="Times New Roman"/>
          <w:b w:val="false"/>
          <w:i w:val="false"/>
          <w:color w:val="000000"/>
          <w:sz w:val="28"/>
        </w:rPr>
        <w:t xml:space="preserve">
РП-1 г. Шымкент, Аль-Фарабиский район, ул. Ташкентская 1 км б/н, тел. 50-55-46, 50-50-30 </w:t>
      </w:r>
      <w:r>
        <w:br/>
      </w:r>
      <w:r>
        <w:rPr>
          <w:rFonts w:ascii="Times New Roman"/>
          <w:b w:val="false"/>
          <w:i w:val="false"/>
          <w:color w:val="000000"/>
          <w:sz w:val="28"/>
        </w:rPr>
        <w:t xml:space="preserve">
РП-2 г. Шымкент, Абайский район, Темирлановское шоссе, 62, тел. 33-02-23 </w:t>
      </w:r>
      <w:r>
        <w:br/>
      </w:r>
      <w:r>
        <w:rPr>
          <w:rFonts w:ascii="Times New Roman"/>
          <w:b w:val="false"/>
          <w:i w:val="false"/>
          <w:color w:val="000000"/>
          <w:sz w:val="28"/>
        </w:rPr>
        <w:t xml:space="preserve">
РП-3 г. Шымкент, Енбекшинский район, ул. Сайрамская, 190, тел. 51-92-91 </w:t>
      </w:r>
      <w:r>
        <w:br/>
      </w:r>
      <w:r>
        <w:rPr>
          <w:rFonts w:ascii="Times New Roman"/>
          <w:b w:val="false"/>
          <w:i w:val="false"/>
          <w:color w:val="000000"/>
          <w:sz w:val="28"/>
        </w:rPr>
        <w:t xml:space="preserve">
МРЭО Сайрамского района, с. Аксукент, Карабулакское шоссе б/н, тел. 2-231-2-00-04, 2-25-32, 2-15-91 </w:t>
      </w:r>
      <w:r>
        <w:br/>
      </w:r>
      <w:r>
        <w:rPr>
          <w:rFonts w:ascii="Times New Roman"/>
          <w:b w:val="false"/>
          <w:i w:val="false"/>
          <w:color w:val="000000"/>
          <w:sz w:val="28"/>
        </w:rPr>
        <w:t xml:space="preserve">
МРЭО Байдибекского района, с. Екпынды, тел. 8-230-2-15-22, 2-22-21 </w:t>
      </w:r>
      <w:r>
        <w:br/>
      </w:r>
      <w:r>
        <w:rPr>
          <w:rFonts w:ascii="Times New Roman"/>
          <w:b w:val="false"/>
          <w:i w:val="false"/>
          <w:color w:val="000000"/>
          <w:sz w:val="28"/>
        </w:rPr>
        <w:t xml:space="preserve">
МРЭО Мактааральского района, п. Атакент, ул. Ташкентская б/н, тел. 8-241-3-26-02 </w:t>
      </w:r>
      <w:r>
        <w:br/>
      </w:r>
      <w:r>
        <w:rPr>
          <w:rFonts w:ascii="Times New Roman"/>
          <w:b w:val="false"/>
          <w:i w:val="false"/>
          <w:color w:val="000000"/>
          <w:sz w:val="28"/>
        </w:rPr>
        <w:t xml:space="preserve">
МРЭО Сарыагашского района, г. Сарыагаш, Трасса Шымкент-Джетысай б/н, тел. 8-237-2-24-24, 2-12-62 </w:t>
      </w:r>
      <w:r>
        <w:br/>
      </w:r>
      <w:r>
        <w:rPr>
          <w:rFonts w:ascii="Times New Roman"/>
          <w:b w:val="false"/>
          <w:i w:val="false"/>
          <w:color w:val="000000"/>
          <w:sz w:val="28"/>
        </w:rPr>
        <w:t xml:space="preserve">
МРЭО Туркестанского района, г. Кентау, ул. Сыргат-Батыр б/н, тел. 8-233-4-30-16 </w:t>
      </w:r>
    </w:p>
    <w:bookmarkStart w:name="z64" w:id="63"/>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приказом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сентября 2007 года N 362     </w:t>
      </w:r>
    </w:p>
    <w:bookmarkEnd w:id="63"/>
    <w:bookmarkStart w:name="z65" w:id="64"/>
    <w:p>
      <w:pPr>
        <w:spacing w:after="0"/>
        <w:ind w:left="0"/>
        <w:jc w:val="left"/>
      </w:pPr>
      <w:r>
        <w:rPr>
          <w:rFonts w:ascii="Times New Roman"/>
          <w:b/>
          <w:i w:val="false"/>
          <w:color w:val="000000"/>
        </w:rPr>
        <w:t xml:space="preserve"> 
  СТАНДАРТ </w:t>
      </w:r>
      <w:r>
        <w:br/>
      </w:r>
      <w:r>
        <w:rPr>
          <w:rFonts w:ascii="Times New Roman"/>
          <w:b/>
          <w:i w:val="false"/>
          <w:color w:val="000000"/>
        </w:rPr>
        <w:t xml:space="preserve">
оказания государственной услуги </w:t>
      </w:r>
      <w:r>
        <w:br/>
      </w:r>
      <w:r>
        <w:rPr>
          <w:rFonts w:ascii="Times New Roman"/>
          <w:b/>
          <w:i w:val="false"/>
          <w:color w:val="000000"/>
        </w:rPr>
        <w:t xml:space="preserve">
"Выдача удостоверений лицам без гражданства и видов на жительство иностранцам, постоянно проживающим в Республике Казахстан"  1. Общие положения </w:t>
      </w:r>
    </w:p>
    <w:bookmarkEnd w:id="64"/>
    <w:bookmarkStart w:name="z66" w:id="65"/>
    <w:p>
      <w:pPr>
        <w:spacing w:after="0"/>
        <w:ind w:left="0"/>
        <w:jc w:val="both"/>
      </w:pPr>
      <w:r>
        <w:rPr>
          <w:rFonts w:ascii="Times New Roman"/>
          <w:b w:val="false"/>
          <w:i w:val="false"/>
          <w:color w:val="000000"/>
          <w:sz w:val="28"/>
        </w:rPr>
        <w:t xml:space="preserve">
      1. Данный стандарт определяет порядок оказания государственной услуги по выдаче удостоверений лицам без гражданства и видов на жительство иностранцам, постоянно проживающим в Республике Казахстан (далее - государственная услуга). </w:t>
      </w:r>
    </w:p>
    <w:bookmarkEnd w:id="65"/>
    <w:bookmarkStart w:name="z67" w:id="66"/>
    <w:p>
      <w:pPr>
        <w:spacing w:after="0"/>
        <w:ind w:left="0"/>
        <w:jc w:val="both"/>
      </w:pPr>
      <w:r>
        <w:rPr>
          <w:rFonts w:ascii="Times New Roman"/>
          <w:b w:val="false"/>
          <w:i w:val="false"/>
          <w:color w:val="000000"/>
          <w:sz w:val="28"/>
        </w:rPr>
        <w:t xml:space="preserve">
      2. Форма оказываемой государственной услуги: не автоматизированная. </w:t>
      </w:r>
    </w:p>
    <w:bookmarkEnd w:id="66"/>
    <w:bookmarkStart w:name="z68" w:id="67"/>
    <w:p>
      <w:pPr>
        <w:spacing w:after="0"/>
        <w:ind w:left="0"/>
        <w:jc w:val="both"/>
      </w:pPr>
      <w:r>
        <w:rPr>
          <w:rFonts w:ascii="Times New Roman"/>
          <w:b w:val="false"/>
          <w:i w:val="false"/>
          <w:color w:val="000000"/>
          <w:sz w:val="28"/>
        </w:rPr>
        <w:t>
      3. Государственная услуга оказывается на основании законов Республики Казахстан "</w:t>
      </w:r>
      <w:r>
        <w:rPr>
          <w:rFonts w:ascii="Times New Roman"/>
          <w:b w:val="false"/>
          <w:i w:val="false"/>
          <w:color w:val="000000"/>
          <w:sz w:val="28"/>
        </w:rPr>
        <w:t>О миграции</w:t>
      </w:r>
      <w:r>
        <w:rPr>
          <w:rFonts w:ascii="Times New Roman"/>
          <w:b w:val="false"/>
          <w:i w:val="false"/>
          <w:color w:val="000000"/>
          <w:sz w:val="28"/>
        </w:rPr>
        <w:t xml:space="preserve"> населения", "</w:t>
      </w:r>
      <w:r>
        <w:rPr>
          <w:rFonts w:ascii="Times New Roman"/>
          <w:b w:val="false"/>
          <w:i w:val="false"/>
          <w:color w:val="000000"/>
          <w:sz w:val="28"/>
        </w:rPr>
        <w:t xml:space="preserve">О правовом положении </w:t>
      </w:r>
      <w:r>
        <w:rPr>
          <w:rFonts w:ascii="Times New Roman"/>
          <w:b w:val="false"/>
          <w:i w:val="false"/>
          <w:color w:val="000000"/>
          <w:sz w:val="28"/>
        </w:rPr>
        <w:t>иностранцев", постановлений Правительства Республики Казахстан от 23 января 1996 года </w:t>
      </w:r>
      <w:r>
        <w:rPr>
          <w:rFonts w:ascii="Times New Roman"/>
          <w:b w:val="false"/>
          <w:i w:val="false"/>
          <w:color w:val="000000"/>
          <w:sz w:val="28"/>
        </w:rPr>
        <w:t>N 87</w:t>
      </w:r>
      <w:r>
        <w:rPr>
          <w:rFonts w:ascii="Times New Roman"/>
          <w:b w:val="false"/>
          <w:i w:val="false"/>
          <w:color w:val="000000"/>
          <w:sz w:val="28"/>
        </w:rPr>
        <w:t xml:space="preserve"> "Об утверждении образцов вида на жительство в Республики Казахстан иностранного гражданина и удостоверения лица без гражданства", от 12 июля 2000 года </w:t>
      </w:r>
      <w:r>
        <w:rPr>
          <w:rFonts w:ascii="Times New Roman"/>
          <w:b w:val="false"/>
          <w:i w:val="false"/>
          <w:color w:val="000000"/>
          <w:sz w:val="28"/>
        </w:rPr>
        <w:t>N 1063</w:t>
      </w:r>
      <w:r>
        <w:rPr>
          <w:rFonts w:ascii="Times New Roman"/>
          <w:b w:val="false"/>
          <w:i w:val="false"/>
          <w:color w:val="000000"/>
          <w:sz w:val="28"/>
        </w:rPr>
        <w:t xml:space="preserve"> "Об утверждении Правил документирования и регистрации населения Республики Казахстан", от 28 января 2000 года </w:t>
      </w:r>
      <w:r>
        <w:rPr>
          <w:rFonts w:ascii="Times New Roman"/>
          <w:b w:val="false"/>
          <w:i w:val="false"/>
          <w:color w:val="000000"/>
          <w:sz w:val="28"/>
        </w:rPr>
        <w:t>N 136</w:t>
      </w:r>
      <w:r>
        <w:rPr>
          <w:rFonts w:ascii="Times New Roman"/>
          <w:b w:val="false"/>
          <w:i w:val="false"/>
          <w:color w:val="000000"/>
          <w:sz w:val="28"/>
        </w:rPr>
        <w:t xml:space="preserve"> "Отдельные вопросы правового регулирования пребывания иностранных граждан в Республике Казахстан". </w:t>
      </w:r>
      <w:r>
        <w:rPr>
          <w:rFonts w:ascii="Times New Roman"/>
          <w:b w:val="false"/>
          <w:i w:val="false"/>
          <w:color w:val="000000"/>
          <w:sz w:val="28"/>
        </w:rPr>
        <w:t>см. P090001260</w:t>
      </w:r>
    </w:p>
    <w:bookmarkEnd w:id="67"/>
    <w:bookmarkStart w:name="z69" w:id="68"/>
    <w:p>
      <w:pPr>
        <w:spacing w:after="0"/>
        <w:ind w:left="0"/>
        <w:jc w:val="both"/>
      </w:pPr>
      <w:r>
        <w:rPr>
          <w:rFonts w:ascii="Times New Roman"/>
          <w:b w:val="false"/>
          <w:i w:val="false"/>
          <w:color w:val="000000"/>
          <w:sz w:val="28"/>
        </w:rPr>
        <w:t>
      4. Государственная услуга оказывается территориальными подразделениями миграционной полиции органов внутренних дел Республики Казахстан (далее - подразделения миграционной полиции), указанными в  </w:t>
      </w:r>
      <w:r>
        <w:rPr>
          <w:rFonts w:ascii="Times New Roman"/>
          <w:b w:val="false"/>
          <w:i w:val="false"/>
          <w:color w:val="000000"/>
          <w:sz w:val="28"/>
        </w:rPr>
        <w:t xml:space="preserve">приложении 1 </w:t>
      </w:r>
      <w:r>
        <w:rPr>
          <w:rFonts w:ascii="Times New Roman"/>
          <w:b w:val="false"/>
          <w:i w:val="false"/>
          <w:color w:val="000000"/>
          <w:sz w:val="28"/>
        </w:rPr>
        <w:t xml:space="preserve">к настоящему стандарту. </w:t>
      </w:r>
    </w:p>
    <w:bookmarkEnd w:id="68"/>
    <w:bookmarkStart w:name="z70" w:id="69"/>
    <w:p>
      <w:pPr>
        <w:spacing w:after="0"/>
        <w:ind w:left="0"/>
        <w:jc w:val="both"/>
      </w:pPr>
      <w:r>
        <w:rPr>
          <w:rFonts w:ascii="Times New Roman"/>
          <w:b w:val="false"/>
          <w:i w:val="false"/>
          <w:color w:val="000000"/>
          <w:sz w:val="28"/>
        </w:rPr>
        <w:t xml:space="preserve">
      5. Формой завершения государственной услуги является выдача вида на жительство в Республике Казахстан иностранного гражданина либо удостоверения лица без гражданства. </w:t>
      </w:r>
    </w:p>
    <w:bookmarkEnd w:id="69"/>
    <w:bookmarkStart w:name="z71" w:id="70"/>
    <w:p>
      <w:pPr>
        <w:spacing w:after="0"/>
        <w:ind w:left="0"/>
        <w:jc w:val="both"/>
      </w:pPr>
      <w:r>
        <w:rPr>
          <w:rFonts w:ascii="Times New Roman"/>
          <w:b w:val="false"/>
          <w:i w:val="false"/>
          <w:color w:val="000000"/>
          <w:sz w:val="28"/>
        </w:rPr>
        <w:t xml:space="preserve">
      6. Государственная услуга оказывается иностранцам и лицам без гражданства, постоянно проживающим в Республике Казахстан и достигшим 16-летнего возраста. </w:t>
      </w:r>
      <w:r>
        <w:br/>
      </w:r>
      <w:r>
        <w:rPr>
          <w:rFonts w:ascii="Times New Roman"/>
          <w:b w:val="false"/>
          <w:i w:val="false"/>
          <w:color w:val="000000"/>
          <w:sz w:val="28"/>
        </w:rPr>
        <w:t xml:space="preserve">
      Удостоверение лица без гражданства может быть выдано лицам, моложе 16 лет при их выезде за пределы Республики Казахстан без родителей, (опекунов, попечителей). </w:t>
      </w:r>
    </w:p>
    <w:bookmarkEnd w:id="70"/>
    <w:bookmarkStart w:name="z72" w:id="71"/>
    <w:p>
      <w:pPr>
        <w:spacing w:after="0"/>
        <w:ind w:left="0"/>
        <w:jc w:val="both"/>
      </w:pPr>
      <w:r>
        <w:rPr>
          <w:rFonts w:ascii="Times New Roman"/>
          <w:b w:val="false"/>
          <w:i w:val="false"/>
          <w:color w:val="000000"/>
          <w:sz w:val="28"/>
        </w:rPr>
        <w:t xml:space="preserve">
      7. Государственная услуга предоставляется в следующие сроки: </w:t>
      </w:r>
      <w:r>
        <w:br/>
      </w:r>
      <w:r>
        <w:rPr>
          <w:rFonts w:ascii="Times New Roman"/>
          <w:b w:val="false"/>
          <w:i w:val="false"/>
          <w:color w:val="000000"/>
          <w:sz w:val="28"/>
        </w:rPr>
        <w:t xml:space="preserve">
      1) срок оказания государственной услуги с момента получения заявителем корешка заявления формы N 1 до выдачи готового вида на жительства, удостоверения лица без гражданства - не более 2 месяцев; </w:t>
      </w:r>
      <w:r>
        <w:br/>
      </w:r>
      <w:r>
        <w:rPr>
          <w:rFonts w:ascii="Times New Roman"/>
          <w:b w:val="false"/>
          <w:i w:val="false"/>
          <w:color w:val="000000"/>
          <w:sz w:val="28"/>
        </w:rPr>
        <w:t xml:space="preserve">
      2) максимально допустимое время ожидания в очереди при сдаче документов, необходимых для предоставления государственной услуги - 30 минут; </w:t>
      </w:r>
      <w:r>
        <w:br/>
      </w:r>
      <w:r>
        <w:rPr>
          <w:rFonts w:ascii="Times New Roman"/>
          <w:b w:val="false"/>
          <w:i w:val="false"/>
          <w:color w:val="000000"/>
          <w:sz w:val="28"/>
        </w:rPr>
        <w:t xml:space="preserve">
      3) максимально допустимое время ожидания в очереди при получении готового вида на жительство в Республике Казахстан иностранного гражданина либо удостоверения лица без гражданства - 30 минут. </w:t>
      </w:r>
    </w:p>
    <w:bookmarkEnd w:id="71"/>
    <w:bookmarkStart w:name="z73" w:id="72"/>
    <w:p>
      <w:pPr>
        <w:spacing w:after="0"/>
        <w:ind w:left="0"/>
        <w:jc w:val="both"/>
      </w:pPr>
      <w:r>
        <w:rPr>
          <w:rFonts w:ascii="Times New Roman"/>
          <w:b w:val="false"/>
          <w:i w:val="false"/>
          <w:color w:val="000000"/>
          <w:sz w:val="28"/>
        </w:rPr>
        <w:t>
      8. За оказание государственной услуги взимается государственная пошлина, которая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составляет: </w:t>
      </w:r>
      <w:r>
        <w:br/>
      </w:r>
      <w:r>
        <w:rPr>
          <w:rFonts w:ascii="Times New Roman"/>
          <w:b w:val="false"/>
          <w:i w:val="false"/>
          <w:color w:val="000000"/>
          <w:sz w:val="28"/>
        </w:rPr>
        <w:t xml:space="preserve">
      при оформлении вида на жительство в Республике Казахстан иностранного гражданина - 20 процентов от размера месячного расчетного показателя, установленного на день уплаты государственной пошлины; </w:t>
      </w:r>
      <w:r>
        <w:br/>
      </w:r>
      <w:r>
        <w:rPr>
          <w:rFonts w:ascii="Times New Roman"/>
          <w:b w:val="false"/>
          <w:i w:val="false"/>
          <w:color w:val="000000"/>
          <w:sz w:val="28"/>
        </w:rPr>
        <w:t xml:space="preserve">
      при оформлении удостоверения лица без гражданства - 400 процентов от размера месячного расчетного показателя, установленного на день уплаты государственной пошлины. </w:t>
      </w:r>
      <w:r>
        <w:br/>
      </w:r>
      <w:r>
        <w:rPr>
          <w:rFonts w:ascii="Times New Roman"/>
          <w:b w:val="false"/>
          <w:i w:val="false"/>
          <w:color w:val="000000"/>
          <w:sz w:val="28"/>
        </w:rPr>
        <w:t xml:space="preserve">
      Государственная пошлина оплачивается через банковские учреждения Республики Казахстан, которыми выдается квитанция, подтверждающая размер и дату оплаты. </w:t>
      </w:r>
    </w:p>
    <w:bookmarkEnd w:id="72"/>
    <w:bookmarkStart w:name="z74" w:id="73"/>
    <w:p>
      <w:pPr>
        <w:spacing w:after="0"/>
        <w:ind w:left="0"/>
        <w:jc w:val="both"/>
      </w:pPr>
      <w:r>
        <w:rPr>
          <w:rFonts w:ascii="Times New Roman"/>
          <w:b w:val="false"/>
          <w:i w:val="false"/>
          <w:color w:val="000000"/>
          <w:sz w:val="28"/>
        </w:rPr>
        <w:t>
      9. Полная информация о порядке оказания государственной услуги и необходимых документах, а также образцы их заполнения располагаются на веб-сайтах Министерства внутренних дел Республики Казахстан (далее - МВД) и Департаментов внутренних дел городов Астаны, Алматы и областей (далее - ДВД), согласно </w:t>
      </w:r>
      <w:r>
        <w:rPr>
          <w:rFonts w:ascii="Times New Roman"/>
          <w:b w:val="false"/>
          <w:i w:val="false"/>
          <w:color w:val="000000"/>
          <w:sz w:val="28"/>
        </w:rPr>
        <w:t>приложению 3</w:t>
      </w:r>
      <w:r>
        <w:rPr>
          <w:rFonts w:ascii="Times New Roman"/>
          <w:b w:val="false"/>
          <w:i w:val="false"/>
          <w:color w:val="000000"/>
          <w:sz w:val="28"/>
        </w:rPr>
        <w:t xml:space="preserve">, а также в официальных источниках информации и на стендах, расположенных в подразделениях миграционной полиции. </w:t>
      </w:r>
    </w:p>
    <w:bookmarkEnd w:id="73"/>
    <w:bookmarkStart w:name="z75" w:id="74"/>
    <w:p>
      <w:pPr>
        <w:spacing w:after="0"/>
        <w:ind w:left="0"/>
        <w:jc w:val="both"/>
      </w:pPr>
      <w:r>
        <w:rPr>
          <w:rFonts w:ascii="Times New Roman"/>
          <w:b w:val="false"/>
          <w:i w:val="false"/>
          <w:color w:val="000000"/>
          <w:sz w:val="28"/>
        </w:rPr>
        <w:t xml:space="preserve">
      10. Государственная услуга предоставляется пять дней в неделю, в том числе в один из общепринятых выходных дней с перерывом на обед. Прием осуществляется в порядке очереди, без предварительной записи и ускоренного обслуживания. </w:t>
      </w:r>
    </w:p>
    <w:bookmarkEnd w:id="74"/>
    <w:bookmarkStart w:name="z76" w:id="75"/>
    <w:p>
      <w:pPr>
        <w:spacing w:after="0"/>
        <w:ind w:left="0"/>
        <w:jc w:val="both"/>
      </w:pPr>
      <w:r>
        <w:rPr>
          <w:rFonts w:ascii="Times New Roman"/>
          <w:b w:val="false"/>
          <w:i w:val="false"/>
          <w:color w:val="000000"/>
          <w:sz w:val="28"/>
        </w:rPr>
        <w:t xml:space="preserve">
      11. Помещения подразделений миграционной полиции, которыми оказывается данная государственная услуга, располагаются, как правило, на первом этаже здания, имеют отдельный от других подразделений органов внутренних дел вход, зал ожидания, места для заполнения документов, оснащаются стендами с перечнем необходимых документов и образцами их заполнения. </w:t>
      </w:r>
    </w:p>
    <w:bookmarkEnd w:id="75"/>
    <w:bookmarkStart w:name="z77" w:id="76"/>
    <w:p>
      <w:pPr>
        <w:spacing w:after="0"/>
        <w:ind w:left="0"/>
        <w:jc w:val="left"/>
      </w:pPr>
      <w:r>
        <w:rPr>
          <w:rFonts w:ascii="Times New Roman"/>
          <w:b/>
          <w:i w:val="false"/>
          <w:color w:val="000000"/>
        </w:rPr>
        <w:t xml:space="preserve"> 
  2. Порядок оказания Государственной услуги </w:t>
      </w:r>
    </w:p>
    <w:bookmarkEnd w:id="76"/>
    <w:bookmarkStart w:name="z78" w:id="77"/>
    <w:p>
      <w:pPr>
        <w:spacing w:after="0"/>
        <w:ind w:left="0"/>
        <w:jc w:val="both"/>
      </w:pPr>
      <w:r>
        <w:rPr>
          <w:rFonts w:ascii="Times New Roman"/>
          <w:b w:val="false"/>
          <w:i w:val="false"/>
          <w:color w:val="000000"/>
          <w:sz w:val="28"/>
        </w:rPr>
        <w:t xml:space="preserve">
      12. Для получения государственной услуги представляется: </w:t>
      </w:r>
      <w:r>
        <w:br/>
      </w:r>
      <w:r>
        <w:rPr>
          <w:rFonts w:ascii="Times New Roman"/>
          <w:b w:val="false"/>
          <w:i w:val="false"/>
          <w:color w:val="000000"/>
          <w:sz w:val="28"/>
        </w:rPr>
        <w:t xml:space="preserve">
      иностранцем: </w:t>
      </w:r>
      <w:r>
        <w:br/>
      </w:r>
      <w:r>
        <w:rPr>
          <w:rFonts w:ascii="Times New Roman"/>
          <w:b w:val="false"/>
          <w:i w:val="false"/>
          <w:color w:val="000000"/>
          <w:sz w:val="28"/>
        </w:rPr>
        <w:t xml:space="preserve">
      1) действительный национальный паспорт; </w:t>
      </w:r>
      <w:r>
        <w:br/>
      </w:r>
      <w:r>
        <w:rPr>
          <w:rFonts w:ascii="Times New Roman"/>
          <w:b w:val="false"/>
          <w:i w:val="false"/>
          <w:color w:val="000000"/>
          <w:sz w:val="28"/>
        </w:rPr>
        <w:t xml:space="preserve">
      2) книга регистрации граждан с отметкой о регистрации по постоянному месту жительства в данной административно-территориальной единице, которая выдается территориальными; </w:t>
      </w:r>
      <w:r>
        <w:br/>
      </w:r>
      <w:r>
        <w:rPr>
          <w:rFonts w:ascii="Times New Roman"/>
          <w:b w:val="false"/>
          <w:i w:val="false"/>
          <w:color w:val="000000"/>
          <w:sz w:val="28"/>
        </w:rPr>
        <w:t xml:space="preserve">
      3) квитанция об оплате государственной пошлины; </w:t>
      </w:r>
      <w:r>
        <w:br/>
      </w:r>
      <w:r>
        <w:rPr>
          <w:rFonts w:ascii="Times New Roman"/>
          <w:b w:val="false"/>
          <w:i w:val="false"/>
          <w:color w:val="000000"/>
          <w:sz w:val="28"/>
        </w:rPr>
        <w:t xml:space="preserve">
      4) две фотографии размера 35х45 мм. </w:t>
      </w:r>
      <w:r>
        <w:br/>
      </w:r>
      <w:r>
        <w:rPr>
          <w:rFonts w:ascii="Times New Roman"/>
          <w:b w:val="false"/>
          <w:i w:val="false"/>
          <w:color w:val="000000"/>
          <w:sz w:val="28"/>
        </w:rPr>
        <w:t xml:space="preserve">
      лицом без гражданства: </w:t>
      </w:r>
      <w:r>
        <w:br/>
      </w:r>
      <w:r>
        <w:rPr>
          <w:rFonts w:ascii="Times New Roman"/>
          <w:b w:val="false"/>
          <w:i w:val="false"/>
          <w:color w:val="000000"/>
          <w:sz w:val="28"/>
        </w:rPr>
        <w:t xml:space="preserve">
      1) документ, удостоверяющий личность (национальный паспорт с истекшим срока действия, удостоверение лица без гражданства, паспорт бывшего СССР, справка об освобождении из мест лишения свободы, справка о выходе из гражданства Республики Казахстан, военный билет); </w:t>
      </w:r>
      <w:r>
        <w:br/>
      </w:r>
      <w:r>
        <w:rPr>
          <w:rFonts w:ascii="Times New Roman"/>
          <w:b w:val="false"/>
          <w:i w:val="false"/>
          <w:color w:val="000000"/>
          <w:sz w:val="28"/>
        </w:rPr>
        <w:t xml:space="preserve">
      2) книга регистрации граждан с отметкой о регистрации по постоянному месту жительства в данной административно-территориальной единице; </w:t>
      </w:r>
      <w:r>
        <w:br/>
      </w:r>
      <w:r>
        <w:rPr>
          <w:rFonts w:ascii="Times New Roman"/>
          <w:b w:val="false"/>
          <w:i w:val="false"/>
          <w:color w:val="000000"/>
          <w:sz w:val="28"/>
        </w:rPr>
        <w:t xml:space="preserve">
      3) квитанция об оплате государственной пошлины; </w:t>
      </w:r>
      <w:r>
        <w:br/>
      </w:r>
      <w:r>
        <w:rPr>
          <w:rFonts w:ascii="Times New Roman"/>
          <w:b w:val="false"/>
          <w:i w:val="false"/>
          <w:color w:val="000000"/>
          <w:sz w:val="28"/>
        </w:rPr>
        <w:t xml:space="preserve">
      4) три фотографии размера 35х45 мм. </w:t>
      </w:r>
      <w:r>
        <w:br/>
      </w:r>
      <w:r>
        <w:rPr>
          <w:rFonts w:ascii="Times New Roman"/>
          <w:b w:val="false"/>
          <w:i w:val="false"/>
          <w:color w:val="000000"/>
          <w:sz w:val="28"/>
        </w:rPr>
        <w:t xml:space="preserve">
      К предоставленным фотографиям предъявляются следующие требования: </w:t>
      </w:r>
      <w:r>
        <w:br/>
      </w:r>
      <w:r>
        <w:rPr>
          <w:rFonts w:ascii="Times New Roman"/>
          <w:b w:val="false"/>
          <w:i w:val="false"/>
          <w:color w:val="000000"/>
          <w:sz w:val="28"/>
        </w:rPr>
        <w:t xml:space="preserve">
      - фотография должна соответствовать возрасту заявителя на момент оформления документа и выполнена строго "анфас" на светлом фоне, при этом лицо должно занимать около 75 % общей площади фотографии; </w:t>
      </w:r>
      <w:r>
        <w:br/>
      </w:r>
      <w:r>
        <w:rPr>
          <w:rFonts w:ascii="Times New Roman"/>
          <w:b w:val="false"/>
          <w:i w:val="false"/>
          <w:color w:val="000000"/>
          <w:sz w:val="28"/>
        </w:rPr>
        <w:t xml:space="preserve">
      - фотография должна быть выполнена на плотной фотобумаге методом фотопечати с одного негатива. Не допускается использование изображений, изготовленных методом компьютерного сканирования и моделирования или ксерокопирования; </w:t>
      </w:r>
      <w:r>
        <w:br/>
      </w:r>
      <w:r>
        <w:rPr>
          <w:rFonts w:ascii="Times New Roman"/>
          <w:b w:val="false"/>
          <w:i w:val="false"/>
          <w:color w:val="000000"/>
          <w:sz w:val="28"/>
        </w:rPr>
        <w:t xml:space="preserve">
      - лицо, которое носит очки, должно быть сфотографировано в очках (светлых); </w:t>
      </w:r>
      <w:r>
        <w:br/>
      </w:r>
      <w:r>
        <w:rPr>
          <w:rFonts w:ascii="Times New Roman"/>
          <w:b w:val="false"/>
          <w:i w:val="false"/>
          <w:color w:val="000000"/>
          <w:sz w:val="28"/>
        </w:rPr>
        <w:t xml:space="preserve">
      - не допускается фотографирование в головном уборе, за исключением лиц, носящих головной убор в связи с религиозными традициями. </w:t>
      </w:r>
    </w:p>
    <w:bookmarkEnd w:id="77"/>
    <w:bookmarkStart w:name="z79" w:id="78"/>
    <w:p>
      <w:pPr>
        <w:spacing w:after="0"/>
        <w:ind w:left="0"/>
        <w:jc w:val="both"/>
      </w:pPr>
      <w:r>
        <w:rPr>
          <w:rFonts w:ascii="Times New Roman"/>
          <w:b w:val="false"/>
          <w:i w:val="false"/>
          <w:color w:val="000000"/>
          <w:sz w:val="28"/>
        </w:rPr>
        <w:t xml:space="preserve">
      13. Бланки, которые выдаются сотрудниками подразделений миграционной полиции, также размещаются на веб-сайтах МВД и ДВД. </w:t>
      </w:r>
    </w:p>
    <w:bookmarkEnd w:id="78"/>
    <w:bookmarkStart w:name="z80" w:id="79"/>
    <w:p>
      <w:pPr>
        <w:spacing w:after="0"/>
        <w:ind w:left="0"/>
        <w:jc w:val="both"/>
      </w:pPr>
      <w:r>
        <w:rPr>
          <w:rFonts w:ascii="Times New Roman"/>
          <w:b w:val="false"/>
          <w:i w:val="false"/>
          <w:color w:val="000000"/>
          <w:sz w:val="28"/>
        </w:rPr>
        <w:t xml:space="preserve">
      14. Заполненные заявления и бланки, указанные в пункте 12 настоящего стандарта, сдаются в подразделения миграционной полиции по месту регистрации заявителя. </w:t>
      </w:r>
    </w:p>
    <w:bookmarkEnd w:id="79"/>
    <w:bookmarkStart w:name="z81" w:id="80"/>
    <w:p>
      <w:pPr>
        <w:spacing w:after="0"/>
        <w:ind w:left="0"/>
        <w:jc w:val="both"/>
      </w:pPr>
      <w:r>
        <w:rPr>
          <w:rFonts w:ascii="Times New Roman"/>
          <w:b w:val="false"/>
          <w:i w:val="false"/>
          <w:color w:val="000000"/>
          <w:sz w:val="28"/>
        </w:rPr>
        <w:t xml:space="preserve">
      15. После сдачи всех документов, необходимых для получения государственной услуги, заявителю выдается корешок заявления формы N 1, в котором указываются фамилия и инициалы сотрудника, принявшего заявление, дата заполнения заявления формы N 1 и его порядковый номер. </w:t>
      </w:r>
    </w:p>
    <w:bookmarkEnd w:id="80"/>
    <w:bookmarkStart w:name="z82" w:id="81"/>
    <w:p>
      <w:pPr>
        <w:spacing w:after="0"/>
        <w:ind w:left="0"/>
        <w:jc w:val="both"/>
      </w:pPr>
      <w:r>
        <w:rPr>
          <w:rFonts w:ascii="Times New Roman"/>
          <w:b w:val="false"/>
          <w:i w:val="false"/>
          <w:color w:val="000000"/>
          <w:sz w:val="28"/>
        </w:rPr>
        <w:t xml:space="preserve">
      16. О готовности вида на жительство в Республике Казахстан иностранного гражданина или удостоверения лица без гражданства заявитель уведомляется сотрудниками подразделения миграционной полиции по телефону или на личном приеме. </w:t>
      </w:r>
    </w:p>
    <w:bookmarkEnd w:id="81"/>
    <w:bookmarkStart w:name="z83" w:id="82"/>
    <w:p>
      <w:pPr>
        <w:spacing w:after="0"/>
        <w:ind w:left="0"/>
        <w:jc w:val="both"/>
      </w:pPr>
      <w:r>
        <w:rPr>
          <w:rFonts w:ascii="Times New Roman"/>
          <w:b w:val="false"/>
          <w:i w:val="false"/>
          <w:color w:val="000000"/>
          <w:sz w:val="28"/>
        </w:rPr>
        <w:t xml:space="preserve">
      17. При получении готового документа заявитель расписывается в заявлении Ф N 1 и проставляет дату получения. </w:t>
      </w:r>
    </w:p>
    <w:bookmarkEnd w:id="82"/>
    <w:bookmarkStart w:name="z84" w:id="83"/>
    <w:p>
      <w:pPr>
        <w:spacing w:after="0"/>
        <w:ind w:left="0"/>
        <w:jc w:val="both"/>
      </w:pPr>
      <w:r>
        <w:rPr>
          <w:rFonts w:ascii="Times New Roman"/>
          <w:b w:val="false"/>
          <w:i w:val="false"/>
          <w:color w:val="000000"/>
          <w:sz w:val="28"/>
        </w:rPr>
        <w:t xml:space="preserve">
      18. В предоставлении государственной услуги может быть отказано: </w:t>
      </w:r>
      <w:r>
        <w:br/>
      </w:r>
      <w:r>
        <w:rPr>
          <w:rFonts w:ascii="Times New Roman"/>
          <w:b w:val="false"/>
          <w:i w:val="false"/>
          <w:color w:val="000000"/>
          <w:sz w:val="28"/>
        </w:rPr>
        <w:t xml:space="preserve">
      1) если уже имеется действительное удостоверение лица без гражданства, вид на жительство в Республике Казахстан иностранного гражданина на имя заявителя; </w:t>
      </w:r>
      <w:r>
        <w:br/>
      </w:r>
      <w:r>
        <w:rPr>
          <w:rFonts w:ascii="Times New Roman"/>
          <w:b w:val="false"/>
          <w:i w:val="false"/>
          <w:color w:val="000000"/>
          <w:sz w:val="28"/>
        </w:rPr>
        <w:t xml:space="preserve">
      2) если срок действия национального паспорта иностранца истек, либо до окончания срока его действия остается менее 2 месяцев. </w:t>
      </w:r>
    </w:p>
    <w:bookmarkEnd w:id="83"/>
    <w:bookmarkStart w:name="z85" w:id="84"/>
    <w:p>
      <w:pPr>
        <w:spacing w:after="0"/>
        <w:ind w:left="0"/>
        <w:jc w:val="left"/>
      </w:pPr>
      <w:r>
        <w:rPr>
          <w:rFonts w:ascii="Times New Roman"/>
          <w:b/>
          <w:i w:val="false"/>
          <w:color w:val="000000"/>
        </w:rPr>
        <w:t xml:space="preserve"> 
  3. Принципы работы </w:t>
      </w:r>
    </w:p>
    <w:bookmarkEnd w:id="84"/>
    <w:bookmarkStart w:name="z86" w:id="85"/>
    <w:p>
      <w:pPr>
        <w:spacing w:after="0"/>
        <w:ind w:left="0"/>
        <w:jc w:val="both"/>
      </w:pPr>
      <w:r>
        <w:rPr>
          <w:rFonts w:ascii="Times New Roman"/>
          <w:b w:val="false"/>
          <w:i w:val="false"/>
          <w:color w:val="000000"/>
          <w:sz w:val="28"/>
        </w:rPr>
        <w:t xml:space="preserve">
      19. Деятельность подразделений миграционной полиции основывается на соблюдении конституционных прав человека, законности при исполнении служебного долга, Кодекса чести сотрудника органов внутренних дел и осуществляется на принципах вежливости, предоставления исчерпывающей информации, обеспечения ее сохранности, защиты и конфиденциальности. </w:t>
      </w:r>
    </w:p>
    <w:bookmarkEnd w:id="85"/>
    <w:bookmarkStart w:name="z87" w:id="86"/>
    <w:p>
      <w:pPr>
        <w:spacing w:after="0"/>
        <w:ind w:left="0"/>
        <w:jc w:val="left"/>
      </w:pPr>
      <w:r>
        <w:rPr>
          <w:rFonts w:ascii="Times New Roman"/>
          <w:b/>
          <w:i w:val="false"/>
          <w:color w:val="000000"/>
        </w:rPr>
        <w:t xml:space="preserve"> 
  4. Результаты работы </w:t>
      </w:r>
    </w:p>
    <w:bookmarkEnd w:id="86"/>
    <w:bookmarkStart w:name="z88" w:id="87"/>
    <w:p>
      <w:pPr>
        <w:spacing w:after="0"/>
        <w:ind w:left="0"/>
        <w:jc w:val="both"/>
      </w:pPr>
      <w:r>
        <w:rPr>
          <w:rFonts w:ascii="Times New Roman"/>
          <w:b w:val="false"/>
          <w:i w:val="false"/>
          <w:color w:val="000000"/>
          <w:sz w:val="28"/>
        </w:rPr>
        <w:t xml:space="preserve">
      20. Результаты работы подразделений миграционной полиции измеряются показателями качества и доступности. </w:t>
      </w:r>
    </w:p>
    <w:bookmarkEnd w:id="87"/>
    <w:bookmarkStart w:name="z89" w:id="88"/>
    <w:p>
      <w:pPr>
        <w:spacing w:after="0"/>
        <w:ind w:left="0"/>
        <w:jc w:val="left"/>
      </w:pPr>
      <w:r>
        <w:rPr>
          <w:rFonts w:ascii="Times New Roman"/>
          <w:b/>
          <w:i w:val="false"/>
          <w:color w:val="000000"/>
        </w:rPr>
        <w:t xml:space="preserve"> 
  5. Порядок обжалования </w:t>
      </w:r>
    </w:p>
    <w:bookmarkEnd w:id="88"/>
    <w:bookmarkStart w:name="z90" w:id="89"/>
    <w:p>
      <w:pPr>
        <w:spacing w:after="0"/>
        <w:ind w:left="0"/>
        <w:jc w:val="both"/>
      </w:pPr>
      <w:r>
        <w:rPr>
          <w:rFonts w:ascii="Times New Roman"/>
          <w:b w:val="false"/>
          <w:i w:val="false"/>
          <w:color w:val="000000"/>
          <w:sz w:val="28"/>
        </w:rPr>
        <w:t xml:space="preserve">
      21. В случае имеющихся претензий по качеству предоставления государственной услуги жалоба на действия сотрудников подразделений миграционной полиции подается на имя начальников городских, районных, районных в городах управлений (отделов) внутренних дел, департаментов внутренних дел городов Алматы, Астаны и областей, Председателя Комитета административной полиции МВД, руководства МВД. </w:t>
      </w:r>
      <w:r>
        <w:br/>
      </w:r>
      <w:r>
        <w:rPr>
          <w:rFonts w:ascii="Times New Roman"/>
          <w:b w:val="false"/>
          <w:i w:val="false"/>
          <w:color w:val="000000"/>
          <w:sz w:val="28"/>
        </w:rPr>
        <w:t>
      Спорные вопросы решаются в </w:t>
      </w:r>
      <w:r>
        <w:rPr>
          <w:rFonts w:ascii="Times New Roman"/>
          <w:b w:val="false"/>
          <w:i w:val="false"/>
          <w:color w:val="000000"/>
          <w:sz w:val="28"/>
        </w:rPr>
        <w:t>порядке</w:t>
      </w:r>
      <w:r>
        <w:rPr>
          <w:rFonts w:ascii="Times New Roman"/>
          <w:b w:val="false"/>
          <w:i w:val="false"/>
          <w:color w:val="000000"/>
          <w:sz w:val="28"/>
        </w:rPr>
        <w:t xml:space="preserve"> гражданского судопроизводства. </w:t>
      </w:r>
    </w:p>
    <w:bookmarkEnd w:id="89"/>
    <w:bookmarkStart w:name="z91" w:id="90"/>
    <w:p>
      <w:pPr>
        <w:spacing w:after="0"/>
        <w:ind w:left="0"/>
        <w:jc w:val="both"/>
      </w:pPr>
      <w:r>
        <w:rPr>
          <w:rFonts w:ascii="Times New Roman"/>
          <w:b w:val="false"/>
          <w:i w:val="false"/>
          <w:color w:val="000000"/>
          <w:sz w:val="28"/>
        </w:rPr>
        <w:t xml:space="preserve">
      22. Жалобы принимаются в письменном виде по почте, электронной почте либо нарочно через канцелярии органов внутренних дел в рабочие дни. </w:t>
      </w:r>
    </w:p>
    <w:bookmarkEnd w:id="90"/>
    <w:bookmarkStart w:name="z92" w:id="91"/>
    <w:p>
      <w:pPr>
        <w:spacing w:after="0"/>
        <w:ind w:left="0"/>
        <w:jc w:val="both"/>
      </w:pPr>
      <w:r>
        <w:rPr>
          <w:rFonts w:ascii="Times New Roman"/>
          <w:b w:val="false"/>
          <w:i w:val="false"/>
          <w:color w:val="000000"/>
          <w:sz w:val="28"/>
        </w:rPr>
        <w:t>
      23. Принятая жалоба регистрируется в журнале учета заявлений. Жалобы рассматриваются в установленные </w:t>
      </w:r>
      <w:r>
        <w:rPr>
          <w:rFonts w:ascii="Times New Roman"/>
          <w:b w:val="false"/>
          <w:i w:val="false"/>
          <w:color w:val="000000"/>
          <w:sz w:val="28"/>
        </w:rPr>
        <w:t>законодательством</w:t>
      </w:r>
      <w:r>
        <w:rPr>
          <w:rFonts w:ascii="Times New Roman"/>
          <w:b w:val="false"/>
          <w:i w:val="false"/>
          <w:color w:val="000000"/>
          <w:sz w:val="28"/>
        </w:rPr>
        <w:t xml:space="preserve"> сроки, о результатах заявителю сообщается в письменном виде по почте либо электронной почте. </w:t>
      </w:r>
    </w:p>
    <w:bookmarkEnd w:id="91"/>
    <w:bookmarkStart w:name="z93" w:id="92"/>
    <w:p>
      <w:pPr>
        <w:spacing w:after="0"/>
        <w:ind w:left="0"/>
        <w:jc w:val="left"/>
      </w:pPr>
      <w:r>
        <w:rPr>
          <w:rFonts w:ascii="Times New Roman"/>
          <w:b/>
          <w:i w:val="false"/>
          <w:color w:val="000000"/>
        </w:rPr>
        <w:t xml:space="preserve"> 
  6. Контактная информация </w:t>
      </w:r>
    </w:p>
    <w:bookmarkEnd w:id="92"/>
    <w:bookmarkStart w:name="z94" w:id="93"/>
    <w:p>
      <w:pPr>
        <w:spacing w:after="0"/>
        <w:ind w:left="0"/>
        <w:jc w:val="both"/>
      </w:pPr>
      <w:r>
        <w:rPr>
          <w:rFonts w:ascii="Times New Roman"/>
          <w:b w:val="false"/>
          <w:i w:val="false"/>
          <w:color w:val="000000"/>
          <w:sz w:val="28"/>
        </w:rPr>
        <w:t xml:space="preserve">
      24. Адреса руководителей подразделений миграционной полиции, ответственных за предоставляемую государственную услугу, указаны в приложении 1. </w:t>
      </w:r>
    </w:p>
    <w:bookmarkEnd w:id="93"/>
    <w:bookmarkStart w:name="z95" w:id="94"/>
    <w:p>
      <w:pPr>
        <w:spacing w:after="0"/>
        <w:ind w:left="0"/>
        <w:jc w:val="both"/>
      </w:pPr>
      <w:r>
        <w:rPr>
          <w:rFonts w:ascii="Times New Roman"/>
          <w:b w:val="false"/>
          <w:i w:val="false"/>
          <w:color w:val="000000"/>
          <w:sz w:val="28"/>
        </w:rPr>
        <w:t xml:space="preserve">
      25. Адрес Комитета административной полиции МВД: 010000, г. Астана, улица Манаса 4, веб-сайт: www.mvd.kz, телефон приемной (7172) 71-40-75. </w:t>
      </w:r>
      <w:r>
        <w:br/>
      </w:r>
      <w:r>
        <w:rPr>
          <w:rFonts w:ascii="Times New Roman"/>
          <w:b w:val="false"/>
          <w:i w:val="false"/>
          <w:color w:val="000000"/>
          <w:sz w:val="28"/>
        </w:rPr>
        <w:t xml:space="preserve">
      Адрес Управления миграционной полиции Комитета административной полиции МВД: 010000, г. Астана, проспект Победы 65 "а", телефон приемной (7172) 71-56-11. </w:t>
      </w:r>
    </w:p>
    <w:bookmarkEnd w:id="94"/>
    <w:bookmarkStart w:name="z96" w:id="95"/>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оказания государственной услуги </w:t>
      </w:r>
      <w:r>
        <w:br/>
      </w:r>
      <w:r>
        <w:rPr>
          <w:rFonts w:ascii="Times New Roman"/>
          <w:b w:val="false"/>
          <w:i w:val="false"/>
          <w:color w:val="000000"/>
          <w:sz w:val="28"/>
        </w:rPr>
        <w:t xml:space="preserve">
"Выдача удостоверений лицам без гражданства </w:t>
      </w:r>
      <w:r>
        <w:br/>
      </w:r>
      <w:r>
        <w:rPr>
          <w:rFonts w:ascii="Times New Roman"/>
          <w:b w:val="false"/>
          <w:i w:val="false"/>
          <w:color w:val="000000"/>
          <w:sz w:val="28"/>
        </w:rPr>
        <w:t xml:space="preserve">
и видов на жительство иностранным           </w:t>
      </w:r>
      <w:r>
        <w:br/>
      </w:r>
      <w:r>
        <w:rPr>
          <w:rFonts w:ascii="Times New Roman"/>
          <w:b w:val="false"/>
          <w:i w:val="false"/>
          <w:color w:val="000000"/>
          <w:sz w:val="28"/>
        </w:rPr>
        <w:t xml:space="preserve">
гражданам, постоянно проживающим            </w:t>
      </w:r>
      <w:r>
        <w:br/>
      </w:r>
      <w:r>
        <w:rPr>
          <w:rFonts w:ascii="Times New Roman"/>
          <w:b w:val="false"/>
          <w:i w:val="false"/>
          <w:color w:val="000000"/>
          <w:sz w:val="28"/>
        </w:rPr>
        <w:t xml:space="preserve">
в Республике Казахстан"                     </w:t>
      </w:r>
    </w:p>
    <w:bookmarkEnd w:id="95"/>
    <w:bookmarkStart w:name="z97" w:id="96"/>
    <w:p>
      <w:pPr>
        <w:spacing w:after="0"/>
        <w:ind w:left="0"/>
        <w:jc w:val="both"/>
      </w:pPr>
      <w:r>
        <w:rPr>
          <w:rFonts w:ascii="Times New Roman"/>
          <w:b w:val="false"/>
          <w:i w:val="false"/>
          <w:color w:val="000000"/>
          <w:sz w:val="28"/>
        </w:rPr>
        <w:t>
</w:t>
      </w:r>
      <w:r>
        <w:rPr>
          <w:rFonts w:ascii="Times New Roman"/>
          <w:b/>
          <w:i w:val="false"/>
          <w:color w:val="000000"/>
          <w:sz w:val="28"/>
        </w:rPr>
        <w:t xml:space="preserve">       по г. Астане: </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4146"/>
        <w:gridCol w:w="4365"/>
        <w:gridCol w:w="3820"/>
      </w:tblGrid>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w:t>
            </w:r>
            <w:r>
              <w:br/>
            </w:r>
            <w:r>
              <w:rPr>
                <w:rFonts w:ascii="Times New Roman"/>
                <w:b w:val="false"/>
                <w:i w:val="false"/>
                <w:color w:val="000000"/>
                <w:sz w:val="20"/>
              </w:rPr>
              <w:t xml:space="preserve">
телефон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Департамента </w:t>
            </w:r>
            <w:r>
              <w:br/>
            </w:r>
            <w:r>
              <w:rPr>
                <w:rFonts w:ascii="Times New Roman"/>
                <w:b w:val="false"/>
                <w:i w:val="false"/>
                <w:color w:val="000000"/>
                <w:sz w:val="20"/>
              </w:rPr>
              <w:t xml:space="preserve">
Внутренних Дел </w:t>
            </w:r>
            <w:r>
              <w:br/>
            </w:r>
            <w:r>
              <w:rPr>
                <w:rFonts w:ascii="Times New Roman"/>
                <w:b w:val="false"/>
                <w:i w:val="false"/>
                <w:color w:val="000000"/>
                <w:sz w:val="20"/>
              </w:rPr>
              <w:t xml:space="preserve">
г. Астаны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Астана, </w:t>
            </w:r>
            <w:r>
              <w:br/>
            </w:r>
            <w:r>
              <w:rPr>
                <w:rFonts w:ascii="Times New Roman"/>
                <w:b w:val="false"/>
                <w:i w:val="false"/>
                <w:color w:val="000000"/>
                <w:sz w:val="20"/>
              </w:rPr>
              <w:t xml:space="preserve">
ул. Сейфуллина, 29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8-7172-71-60-81 </w:t>
            </w:r>
            <w:r>
              <w:br/>
            </w:r>
            <w:r>
              <w:rPr>
                <w:rFonts w:ascii="Times New Roman"/>
                <w:b w:val="false"/>
                <w:i w:val="false"/>
                <w:color w:val="000000"/>
                <w:sz w:val="20"/>
              </w:rPr>
              <w:t xml:space="preserve">
8-7172-71-60-82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района </w:t>
            </w:r>
            <w:r>
              <w:br/>
            </w:r>
            <w:r>
              <w:rPr>
                <w:rFonts w:ascii="Times New Roman"/>
                <w:b w:val="false"/>
                <w:i w:val="false"/>
                <w:color w:val="000000"/>
                <w:sz w:val="20"/>
              </w:rPr>
              <w:t xml:space="preserve">
Алматы ДВД </w:t>
            </w:r>
            <w:r>
              <w:br/>
            </w:r>
            <w:r>
              <w:rPr>
                <w:rFonts w:ascii="Times New Roman"/>
                <w:b w:val="false"/>
                <w:i w:val="false"/>
                <w:color w:val="000000"/>
                <w:sz w:val="20"/>
              </w:rPr>
              <w:t xml:space="preserve">
г. Астаны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Астана </w:t>
            </w:r>
            <w:r>
              <w:br/>
            </w:r>
            <w:r>
              <w:rPr>
                <w:rFonts w:ascii="Times New Roman"/>
                <w:b w:val="false"/>
                <w:i w:val="false"/>
                <w:color w:val="000000"/>
                <w:sz w:val="20"/>
              </w:rPr>
              <w:t xml:space="preserve">
ул. Училищная, 4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71-67-25 </w:t>
            </w:r>
            <w:r>
              <w:br/>
            </w:r>
            <w:r>
              <w:rPr>
                <w:rFonts w:ascii="Times New Roman"/>
                <w:b w:val="false"/>
                <w:i w:val="false"/>
                <w:color w:val="000000"/>
                <w:sz w:val="20"/>
              </w:rPr>
              <w:t xml:space="preserve">
71-67-43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района </w:t>
            </w:r>
            <w:r>
              <w:br/>
            </w:r>
            <w:r>
              <w:rPr>
                <w:rFonts w:ascii="Times New Roman"/>
                <w:b w:val="false"/>
                <w:i w:val="false"/>
                <w:color w:val="000000"/>
                <w:sz w:val="20"/>
              </w:rPr>
              <w:t xml:space="preserve">
Сарыарка ДВД </w:t>
            </w:r>
            <w:r>
              <w:br/>
            </w:r>
            <w:r>
              <w:rPr>
                <w:rFonts w:ascii="Times New Roman"/>
                <w:b w:val="false"/>
                <w:i w:val="false"/>
                <w:color w:val="000000"/>
                <w:sz w:val="20"/>
              </w:rPr>
              <w:t xml:space="preserve">
г. Астаны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Астана </w:t>
            </w:r>
            <w:r>
              <w:br/>
            </w:r>
            <w:r>
              <w:rPr>
                <w:rFonts w:ascii="Times New Roman"/>
                <w:b w:val="false"/>
                <w:i w:val="false"/>
                <w:color w:val="000000"/>
                <w:sz w:val="20"/>
              </w:rPr>
              <w:t xml:space="preserve">
ул. Р. Люксембург, 6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71-66-65 </w:t>
            </w:r>
            <w:r>
              <w:br/>
            </w:r>
            <w:r>
              <w:rPr>
                <w:rFonts w:ascii="Times New Roman"/>
                <w:b w:val="false"/>
                <w:i w:val="false"/>
                <w:color w:val="000000"/>
                <w:sz w:val="20"/>
              </w:rPr>
              <w:t xml:space="preserve">
71-66-67 </w:t>
            </w:r>
          </w:p>
        </w:tc>
      </w:tr>
    </w:tbl>
    <w:bookmarkStart w:name="z98" w:id="97"/>
    <w:p>
      <w:pPr>
        <w:spacing w:after="0"/>
        <w:ind w:left="0"/>
        <w:jc w:val="both"/>
      </w:pPr>
      <w:r>
        <w:rPr>
          <w:rFonts w:ascii="Times New Roman"/>
          <w:b w:val="false"/>
          <w:i w:val="false"/>
          <w:color w:val="000000"/>
          <w:sz w:val="28"/>
        </w:rPr>
        <w:t>
</w:t>
      </w:r>
      <w:r>
        <w:rPr>
          <w:rFonts w:ascii="Times New Roman"/>
          <w:b/>
          <w:i w:val="false"/>
          <w:color w:val="000000"/>
          <w:sz w:val="28"/>
        </w:rPr>
        <w:t xml:space="preserve">        по г. Алматы: </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4593"/>
        <w:gridCol w:w="3993"/>
        <w:gridCol w:w="319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w:t>
            </w:r>
            <w:r>
              <w:br/>
            </w:r>
            <w:r>
              <w:rPr>
                <w:rFonts w:ascii="Times New Roman"/>
                <w:b w:val="false"/>
                <w:i w:val="false"/>
                <w:color w:val="000000"/>
                <w:sz w:val="20"/>
              </w:rPr>
              <w:t xml:space="preserve">
юридический адрес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w:t>
            </w:r>
            <w:r>
              <w:br/>
            </w:r>
            <w:r>
              <w:rPr>
                <w:rFonts w:ascii="Times New Roman"/>
                <w:b w:val="false"/>
                <w:i w:val="false"/>
                <w:color w:val="000000"/>
                <w:sz w:val="20"/>
              </w:rPr>
              <w:t xml:space="preserve">
телефон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Департамента </w:t>
            </w:r>
            <w:r>
              <w:br/>
            </w:r>
            <w:r>
              <w:rPr>
                <w:rFonts w:ascii="Times New Roman"/>
                <w:b w:val="false"/>
                <w:i w:val="false"/>
                <w:color w:val="000000"/>
                <w:sz w:val="20"/>
              </w:rPr>
              <w:t xml:space="preserve">
Внутренних Дел </w:t>
            </w:r>
            <w:r>
              <w:br/>
            </w:r>
            <w:r>
              <w:rPr>
                <w:rFonts w:ascii="Times New Roman"/>
                <w:b w:val="false"/>
                <w:i w:val="false"/>
                <w:color w:val="000000"/>
                <w:sz w:val="20"/>
              </w:rPr>
              <w:t xml:space="preserve">
г. Алматы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w:t>
            </w:r>
            <w:r>
              <w:br/>
            </w:r>
            <w:r>
              <w:rPr>
                <w:rFonts w:ascii="Times New Roman"/>
                <w:b w:val="false"/>
                <w:i w:val="false"/>
                <w:color w:val="000000"/>
                <w:sz w:val="20"/>
              </w:rPr>
              <w:t xml:space="preserve">
ул. Карасай батыра </w:t>
            </w:r>
            <w:r>
              <w:br/>
            </w:r>
            <w:r>
              <w:rPr>
                <w:rFonts w:ascii="Times New Roman"/>
                <w:b w:val="false"/>
                <w:i w:val="false"/>
                <w:color w:val="000000"/>
                <w:sz w:val="20"/>
              </w:rPr>
              <w:t xml:space="preserve">
д. 109а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8(727)2544684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Алмалинского РУВД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w:t>
            </w:r>
            <w:r>
              <w:br/>
            </w:r>
            <w:r>
              <w:rPr>
                <w:rFonts w:ascii="Times New Roman"/>
                <w:b w:val="false"/>
                <w:i w:val="false"/>
                <w:color w:val="000000"/>
                <w:sz w:val="20"/>
              </w:rPr>
              <w:t xml:space="preserve">
ул. Карасай батыра </w:t>
            </w:r>
            <w:r>
              <w:br/>
            </w:r>
            <w:r>
              <w:rPr>
                <w:rFonts w:ascii="Times New Roman"/>
                <w:b w:val="false"/>
                <w:i w:val="false"/>
                <w:color w:val="000000"/>
                <w:sz w:val="20"/>
              </w:rPr>
              <w:t xml:space="preserve">
109а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24544606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Ауэзовского РУВД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w:t>
            </w:r>
            <w:r>
              <w:br/>
            </w:r>
            <w:r>
              <w:rPr>
                <w:rFonts w:ascii="Times New Roman"/>
                <w:b w:val="false"/>
                <w:i w:val="false"/>
                <w:color w:val="000000"/>
                <w:sz w:val="20"/>
              </w:rPr>
              <w:t xml:space="preserve">
ул. Отеген батыра </w:t>
            </w:r>
            <w:r>
              <w:br/>
            </w:r>
            <w:r>
              <w:rPr>
                <w:rFonts w:ascii="Times New Roman"/>
                <w:b w:val="false"/>
                <w:i w:val="false"/>
                <w:color w:val="000000"/>
                <w:sz w:val="20"/>
              </w:rPr>
              <w:t xml:space="preserve">
д.78А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2980095 </w:t>
            </w:r>
            <w:r>
              <w:br/>
            </w:r>
            <w:r>
              <w:rPr>
                <w:rFonts w:ascii="Times New Roman"/>
                <w:b w:val="false"/>
                <w:i w:val="false"/>
                <w:color w:val="000000"/>
                <w:sz w:val="20"/>
              </w:rPr>
              <w:t xml:space="preserve">
2763307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Бостандыкского </w:t>
            </w:r>
            <w:r>
              <w:br/>
            </w:r>
            <w:r>
              <w:rPr>
                <w:rFonts w:ascii="Times New Roman"/>
                <w:b w:val="false"/>
                <w:i w:val="false"/>
                <w:color w:val="000000"/>
                <w:sz w:val="20"/>
              </w:rPr>
              <w:t xml:space="preserve">
РУВД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w:t>
            </w:r>
            <w:r>
              <w:br/>
            </w:r>
            <w:r>
              <w:rPr>
                <w:rFonts w:ascii="Times New Roman"/>
                <w:b w:val="false"/>
                <w:i w:val="false"/>
                <w:color w:val="000000"/>
                <w:sz w:val="20"/>
              </w:rPr>
              <w:t xml:space="preserve">
ул. Мынбаева д.53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2421252 </w:t>
            </w:r>
            <w:r>
              <w:br/>
            </w:r>
            <w:r>
              <w:rPr>
                <w:rFonts w:ascii="Times New Roman"/>
                <w:b w:val="false"/>
                <w:i w:val="false"/>
                <w:color w:val="000000"/>
                <w:sz w:val="20"/>
              </w:rPr>
              <w:t xml:space="preserve">
2421837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Медеуского РУВД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w:t>
            </w:r>
            <w:r>
              <w:br/>
            </w:r>
            <w:r>
              <w:rPr>
                <w:rFonts w:ascii="Times New Roman"/>
                <w:b w:val="false"/>
                <w:i w:val="false"/>
                <w:color w:val="000000"/>
                <w:sz w:val="20"/>
              </w:rPr>
              <w:t xml:space="preserve">
ул. Зенкова д.47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2544811 </w:t>
            </w:r>
            <w:r>
              <w:br/>
            </w:r>
            <w:r>
              <w:rPr>
                <w:rFonts w:ascii="Times New Roman"/>
                <w:b w:val="false"/>
                <w:i w:val="false"/>
                <w:color w:val="000000"/>
                <w:sz w:val="20"/>
              </w:rPr>
              <w:t xml:space="preserve">
2544834 </w:t>
            </w:r>
            <w:r>
              <w:br/>
            </w:r>
            <w:r>
              <w:rPr>
                <w:rFonts w:ascii="Times New Roman"/>
                <w:b w:val="false"/>
                <w:i w:val="false"/>
                <w:color w:val="000000"/>
                <w:sz w:val="20"/>
              </w:rPr>
              <w:t xml:space="preserve">
2544830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Турксибского РУВД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w:t>
            </w:r>
            <w:r>
              <w:br/>
            </w:r>
            <w:r>
              <w:rPr>
                <w:rFonts w:ascii="Times New Roman"/>
                <w:b w:val="false"/>
                <w:i w:val="false"/>
                <w:color w:val="000000"/>
                <w:sz w:val="20"/>
              </w:rPr>
              <w:t xml:space="preserve">
ул. Р.Зорге 14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2350268 </w:t>
            </w:r>
            <w:r>
              <w:br/>
            </w:r>
            <w:r>
              <w:rPr>
                <w:rFonts w:ascii="Times New Roman"/>
                <w:b w:val="false"/>
                <w:i w:val="false"/>
                <w:color w:val="000000"/>
                <w:sz w:val="20"/>
              </w:rPr>
              <w:t xml:space="preserve">
2350225 </w:t>
            </w:r>
            <w:r>
              <w:br/>
            </w:r>
            <w:r>
              <w:rPr>
                <w:rFonts w:ascii="Times New Roman"/>
                <w:b w:val="false"/>
                <w:i w:val="false"/>
                <w:color w:val="000000"/>
                <w:sz w:val="20"/>
              </w:rPr>
              <w:t xml:space="preserve">
2356364 </w:t>
            </w:r>
          </w:p>
        </w:tc>
      </w:tr>
    </w:tbl>
    <w:bookmarkStart w:name="z99" w:id="98"/>
    <w:p>
      <w:pPr>
        <w:spacing w:after="0"/>
        <w:ind w:left="0"/>
        <w:jc w:val="both"/>
      </w:pPr>
      <w:r>
        <w:rPr>
          <w:rFonts w:ascii="Times New Roman"/>
          <w:b w:val="false"/>
          <w:i w:val="false"/>
          <w:color w:val="000000"/>
          <w:sz w:val="28"/>
        </w:rPr>
        <w:t>
</w:t>
      </w:r>
      <w:r>
        <w:rPr>
          <w:rFonts w:ascii="Times New Roman"/>
          <w:b/>
          <w:i w:val="false"/>
          <w:color w:val="000000"/>
          <w:sz w:val="28"/>
        </w:rPr>
        <w:t xml:space="preserve">        по Акмолинской области: </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4233"/>
        <w:gridCol w:w="4299"/>
        <w:gridCol w:w="3744"/>
      </w:tblGrid>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w:t>
            </w:r>
            <w:r>
              <w:br/>
            </w:r>
            <w:r>
              <w:rPr>
                <w:rFonts w:ascii="Times New Roman"/>
                <w:b w:val="false"/>
                <w:i w:val="false"/>
                <w:color w:val="000000"/>
                <w:sz w:val="20"/>
              </w:rPr>
              <w:t xml:space="preserve">
юридический адрес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w:t>
            </w:r>
            <w:r>
              <w:br/>
            </w:r>
            <w:r>
              <w:rPr>
                <w:rFonts w:ascii="Times New Roman"/>
                <w:b w:val="false"/>
                <w:i w:val="false"/>
                <w:color w:val="000000"/>
                <w:sz w:val="20"/>
              </w:rPr>
              <w:t xml:space="preserve">
телефон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ДВД Акмолинской </w:t>
            </w:r>
            <w:r>
              <w:br/>
            </w:r>
            <w:r>
              <w:rPr>
                <w:rFonts w:ascii="Times New Roman"/>
                <w:b w:val="false"/>
                <w:i w:val="false"/>
                <w:color w:val="000000"/>
                <w:sz w:val="20"/>
              </w:rPr>
              <w:t xml:space="preserve">
области </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Кокшетау </w:t>
            </w:r>
            <w:r>
              <w:br/>
            </w:r>
            <w:r>
              <w:rPr>
                <w:rFonts w:ascii="Times New Roman"/>
                <w:b w:val="false"/>
                <w:i w:val="false"/>
                <w:color w:val="000000"/>
                <w:sz w:val="20"/>
              </w:rPr>
              <w:t xml:space="preserve">
ул. Горького, 52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8-(3162)-25-66-62 </w:t>
            </w:r>
            <w:r>
              <w:br/>
            </w:r>
            <w:r>
              <w:rPr>
                <w:rFonts w:ascii="Times New Roman"/>
                <w:b w:val="false"/>
                <w:i w:val="false"/>
                <w:color w:val="000000"/>
                <w:sz w:val="20"/>
              </w:rPr>
              <w:t xml:space="preserve">
25-57-01 </w:t>
            </w:r>
            <w:r>
              <w:br/>
            </w:r>
            <w:r>
              <w:rPr>
                <w:rFonts w:ascii="Times New Roman"/>
                <w:b w:val="false"/>
                <w:i w:val="false"/>
                <w:color w:val="000000"/>
                <w:sz w:val="20"/>
              </w:rPr>
              <w:t xml:space="preserve">
29-10-86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г. Кокшетау </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Кокшетау </w:t>
            </w:r>
            <w:r>
              <w:br/>
            </w:r>
            <w:r>
              <w:rPr>
                <w:rFonts w:ascii="Times New Roman"/>
                <w:b w:val="false"/>
                <w:i w:val="false"/>
                <w:color w:val="000000"/>
                <w:sz w:val="20"/>
              </w:rPr>
              <w:t xml:space="preserve">
ул. Сатпаева, 1А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8-(3162)-25-48-35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Аккольского РОВД </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Акколь </w:t>
            </w:r>
            <w:r>
              <w:br/>
            </w:r>
            <w:r>
              <w:rPr>
                <w:rFonts w:ascii="Times New Roman"/>
                <w:b w:val="false"/>
                <w:i w:val="false"/>
                <w:color w:val="000000"/>
                <w:sz w:val="20"/>
              </w:rPr>
              <w:t xml:space="preserve">
ул. Октябрьская, 2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8-(31638)-2-10-02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Аршалынского РОВД </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п.г.т. Аршалы </w:t>
            </w:r>
            <w:r>
              <w:br/>
            </w:r>
            <w:r>
              <w:rPr>
                <w:rFonts w:ascii="Times New Roman"/>
                <w:b w:val="false"/>
                <w:i w:val="false"/>
                <w:color w:val="000000"/>
                <w:sz w:val="20"/>
              </w:rPr>
              <w:t xml:space="preserve">
ул. Ташенова, 49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8-(31644)-2-17-44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Астраханского </w:t>
            </w:r>
            <w:r>
              <w:br/>
            </w:r>
            <w:r>
              <w:rPr>
                <w:rFonts w:ascii="Times New Roman"/>
                <w:b w:val="false"/>
                <w:i w:val="false"/>
                <w:color w:val="000000"/>
                <w:sz w:val="20"/>
              </w:rPr>
              <w:t xml:space="preserve">
РОВД </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Астраханка </w:t>
            </w:r>
            <w:r>
              <w:br/>
            </w:r>
            <w:r>
              <w:rPr>
                <w:rFonts w:ascii="Times New Roman"/>
                <w:b w:val="false"/>
                <w:i w:val="false"/>
                <w:color w:val="000000"/>
                <w:sz w:val="20"/>
              </w:rPr>
              <w:t xml:space="preserve">
ул. Байтурсынова, 23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8-(31641)-2-21-81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Атбасарского РОВД </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Атбасар </w:t>
            </w:r>
            <w:r>
              <w:br/>
            </w:r>
            <w:r>
              <w:rPr>
                <w:rFonts w:ascii="Times New Roman"/>
                <w:b w:val="false"/>
                <w:i w:val="false"/>
                <w:color w:val="000000"/>
                <w:sz w:val="20"/>
              </w:rPr>
              <w:t xml:space="preserve">
ул. Урицкого, 38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8-(31643)-4-37-40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Буландынского </w:t>
            </w:r>
            <w:r>
              <w:br/>
            </w:r>
            <w:r>
              <w:rPr>
                <w:rFonts w:ascii="Times New Roman"/>
                <w:b w:val="false"/>
                <w:i w:val="false"/>
                <w:color w:val="000000"/>
                <w:sz w:val="20"/>
              </w:rPr>
              <w:t xml:space="preserve">
РОВД </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Макинск </w:t>
            </w:r>
            <w:r>
              <w:br/>
            </w:r>
            <w:r>
              <w:rPr>
                <w:rFonts w:ascii="Times New Roman"/>
                <w:b w:val="false"/>
                <w:i w:val="false"/>
                <w:color w:val="000000"/>
                <w:sz w:val="20"/>
              </w:rPr>
              <w:t xml:space="preserve">
ул. Сейфуллина, 135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8-(31646)-2-10-02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Егиндыкольского </w:t>
            </w:r>
            <w:r>
              <w:br/>
            </w:r>
            <w:r>
              <w:rPr>
                <w:rFonts w:ascii="Times New Roman"/>
                <w:b w:val="false"/>
                <w:i w:val="false"/>
                <w:color w:val="000000"/>
                <w:sz w:val="20"/>
              </w:rPr>
              <w:t xml:space="preserve">
РОВД </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Егиндыколь </w:t>
            </w:r>
            <w:r>
              <w:br/>
            </w:r>
            <w:r>
              <w:rPr>
                <w:rFonts w:ascii="Times New Roman"/>
                <w:b w:val="false"/>
                <w:i w:val="false"/>
                <w:color w:val="000000"/>
                <w:sz w:val="20"/>
              </w:rPr>
              <w:t xml:space="preserve">
ул. Мира, 2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8-(31642)-2-14-85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Есильского РОВД </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Есиль </w:t>
            </w:r>
            <w:r>
              <w:br/>
            </w:r>
            <w:r>
              <w:rPr>
                <w:rFonts w:ascii="Times New Roman"/>
                <w:b w:val="false"/>
                <w:i w:val="false"/>
                <w:color w:val="000000"/>
                <w:sz w:val="20"/>
              </w:rPr>
              <w:t xml:space="preserve">
ул. Ауэзова, 85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8-(31647)-2-10-02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Ерейментауского </w:t>
            </w:r>
            <w:r>
              <w:br/>
            </w:r>
            <w:r>
              <w:rPr>
                <w:rFonts w:ascii="Times New Roman"/>
                <w:b w:val="false"/>
                <w:i w:val="false"/>
                <w:color w:val="000000"/>
                <w:sz w:val="20"/>
              </w:rPr>
              <w:t xml:space="preserve">
РОВД </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Ерейментау </w:t>
            </w:r>
            <w:r>
              <w:br/>
            </w:r>
            <w:r>
              <w:rPr>
                <w:rFonts w:ascii="Times New Roman"/>
                <w:b w:val="false"/>
                <w:i w:val="false"/>
                <w:color w:val="000000"/>
                <w:sz w:val="20"/>
              </w:rPr>
              <w:t xml:space="preserve">
ул. Абая, 103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8-(31647)-2-18-77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w:t>
            </w:r>
            <w:r>
              <w:br/>
            </w:r>
            <w:r>
              <w:rPr>
                <w:rFonts w:ascii="Times New Roman"/>
                <w:b w:val="false"/>
                <w:i w:val="false"/>
                <w:color w:val="000000"/>
                <w:sz w:val="20"/>
              </w:rPr>
              <w:t xml:space="preserve">
Енбекшильдерского </w:t>
            </w:r>
            <w:r>
              <w:br/>
            </w:r>
            <w:r>
              <w:rPr>
                <w:rFonts w:ascii="Times New Roman"/>
                <w:b w:val="false"/>
                <w:i w:val="false"/>
                <w:color w:val="000000"/>
                <w:sz w:val="20"/>
              </w:rPr>
              <w:t xml:space="preserve">
РОВД </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Степняк </w:t>
            </w:r>
            <w:r>
              <w:br/>
            </w:r>
            <w:r>
              <w:rPr>
                <w:rFonts w:ascii="Times New Roman"/>
                <w:b w:val="false"/>
                <w:i w:val="false"/>
                <w:color w:val="000000"/>
                <w:sz w:val="20"/>
              </w:rPr>
              <w:t xml:space="preserve">
ул. Ленина, 38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8-(31639)-2-10-02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Жаксынского РОВД </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Жаксы </w:t>
            </w:r>
            <w:r>
              <w:br/>
            </w:r>
            <w:r>
              <w:rPr>
                <w:rFonts w:ascii="Times New Roman"/>
                <w:b w:val="false"/>
                <w:i w:val="false"/>
                <w:color w:val="000000"/>
                <w:sz w:val="20"/>
              </w:rPr>
              <w:t xml:space="preserve">
ул. Кирова, 28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8-(31635)-2-12-89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Жаркаинского РОВД </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Державинск </w:t>
            </w:r>
            <w:r>
              <w:br/>
            </w:r>
            <w:r>
              <w:rPr>
                <w:rFonts w:ascii="Times New Roman"/>
                <w:b w:val="false"/>
                <w:i w:val="false"/>
                <w:color w:val="000000"/>
                <w:sz w:val="20"/>
              </w:rPr>
              <w:t xml:space="preserve">
ул. Захарова, 33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8-(31648)-9-11-02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Зерендинского </w:t>
            </w:r>
            <w:r>
              <w:br/>
            </w:r>
            <w:r>
              <w:rPr>
                <w:rFonts w:ascii="Times New Roman"/>
                <w:b w:val="false"/>
                <w:i w:val="false"/>
                <w:color w:val="000000"/>
                <w:sz w:val="20"/>
              </w:rPr>
              <w:t xml:space="preserve">
РОВД </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Зеренда </w:t>
            </w:r>
            <w:r>
              <w:br/>
            </w:r>
            <w:r>
              <w:rPr>
                <w:rFonts w:ascii="Times New Roman"/>
                <w:b w:val="false"/>
                <w:i w:val="false"/>
                <w:color w:val="000000"/>
                <w:sz w:val="20"/>
              </w:rPr>
              <w:t xml:space="preserve">
ул. Ильясова, 62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8-(31632)-21-2-02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Коргалжынского </w:t>
            </w:r>
            <w:r>
              <w:br/>
            </w:r>
            <w:r>
              <w:rPr>
                <w:rFonts w:ascii="Times New Roman"/>
                <w:b w:val="false"/>
                <w:i w:val="false"/>
                <w:color w:val="000000"/>
                <w:sz w:val="20"/>
              </w:rPr>
              <w:t xml:space="preserve">
РОВД </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Коргалжын </w:t>
            </w:r>
            <w:r>
              <w:br/>
            </w:r>
            <w:r>
              <w:rPr>
                <w:rFonts w:ascii="Times New Roman"/>
                <w:b w:val="false"/>
                <w:i w:val="false"/>
                <w:color w:val="000000"/>
                <w:sz w:val="20"/>
              </w:rPr>
              <w:t xml:space="preserve">
ул. Болганбаева, 16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8-(31637)-2-14-35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Сандыктауского </w:t>
            </w:r>
            <w:r>
              <w:br/>
            </w:r>
            <w:r>
              <w:rPr>
                <w:rFonts w:ascii="Times New Roman"/>
                <w:b w:val="false"/>
                <w:i w:val="false"/>
                <w:color w:val="000000"/>
                <w:sz w:val="20"/>
              </w:rPr>
              <w:t xml:space="preserve">
РОВД </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Бaлкашино </w:t>
            </w:r>
            <w:r>
              <w:br/>
            </w:r>
            <w:r>
              <w:rPr>
                <w:rFonts w:ascii="Times New Roman"/>
                <w:b w:val="false"/>
                <w:i w:val="false"/>
                <w:color w:val="000000"/>
                <w:sz w:val="20"/>
              </w:rPr>
              <w:t xml:space="preserve">
ул. Абая, 101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8-(31640)-9-22-87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Степногорского ГОВД </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Степногорск </w:t>
            </w:r>
            <w:r>
              <w:br/>
            </w:r>
            <w:r>
              <w:rPr>
                <w:rFonts w:ascii="Times New Roman"/>
                <w:b w:val="false"/>
                <w:i w:val="false"/>
                <w:color w:val="000000"/>
                <w:sz w:val="20"/>
              </w:rPr>
              <w:t xml:space="preserve">
мкр. 5 д. 63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8-(31645)-5-82-02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Целиноградского </w:t>
            </w:r>
            <w:r>
              <w:br/>
            </w:r>
            <w:r>
              <w:rPr>
                <w:rFonts w:ascii="Times New Roman"/>
                <w:b w:val="false"/>
                <w:i w:val="false"/>
                <w:color w:val="000000"/>
                <w:sz w:val="20"/>
              </w:rPr>
              <w:t xml:space="preserve">
РОВД </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Акмол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8-(71751)-30-01-02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Шортандинского </w:t>
            </w:r>
            <w:r>
              <w:br/>
            </w:r>
            <w:r>
              <w:rPr>
                <w:rFonts w:ascii="Times New Roman"/>
                <w:b w:val="false"/>
                <w:i w:val="false"/>
                <w:color w:val="000000"/>
                <w:sz w:val="20"/>
              </w:rPr>
              <w:t xml:space="preserve">
РОВД </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Шортанды </w:t>
            </w:r>
            <w:r>
              <w:br/>
            </w:r>
            <w:r>
              <w:rPr>
                <w:rFonts w:ascii="Times New Roman"/>
                <w:b w:val="false"/>
                <w:i w:val="false"/>
                <w:color w:val="000000"/>
                <w:sz w:val="20"/>
              </w:rPr>
              <w:t xml:space="preserve">
ул. Советская, 22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8-(31631)-2-10-02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Щучинского РОВД </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Щучинск </w:t>
            </w:r>
            <w:r>
              <w:br/>
            </w:r>
            <w:r>
              <w:rPr>
                <w:rFonts w:ascii="Times New Roman"/>
                <w:b w:val="false"/>
                <w:i w:val="false"/>
                <w:color w:val="000000"/>
                <w:sz w:val="20"/>
              </w:rPr>
              <w:t xml:space="preserve">
ул. Коммунистическая, </w:t>
            </w:r>
            <w:r>
              <w:br/>
            </w:r>
            <w:r>
              <w:rPr>
                <w:rFonts w:ascii="Times New Roman"/>
                <w:b w:val="false"/>
                <w:i w:val="false"/>
                <w:color w:val="000000"/>
                <w:sz w:val="20"/>
              </w:rPr>
              <w:t xml:space="preserve">
33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8-(31636)-4-27-27 </w:t>
            </w:r>
          </w:p>
        </w:tc>
      </w:tr>
    </w:tbl>
    <w:bookmarkStart w:name="z100" w:id="99"/>
    <w:p>
      <w:pPr>
        <w:spacing w:after="0"/>
        <w:ind w:left="0"/>
        <w:jc w:val="both"/>
      </w:pPr>
      <w:r>
        <w:rPr>
          <w:rFonts w:ascii="Times New Roman"/>
          <w:b w:val="false"/>
          <w:i w:val="false"/>
          <w:color w:val="000000"/>
          <w:sz w:val="28"/>
        </w:rPr>
        <w:t>
</w:t>
      </w:r>
      <w:r>
        <w:rPr>
          <w:rFonts w:ascii="Times New Roman"/>
          <w:b/>
          <w:i w:val="false"/>
          <w:color w:val="000000"/>
          <w:sz w:val="28"/>
        </w:rPr>
        <w:t xml:space="preserve">       по Алматинской области: </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4308"/>
        <w:gridCol w:w="4199"/>
        <w:gridCol w:w="3845"/>
      </w:tblGrid>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телефон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ДВД Алматинской </w:t>
            </w:r>
            <w:r>
              <w:br/>
            </w:r>
            <w:r>
              <w:rPr>
                <w:rFonts w:ascii="Times New Roman"/>
                <w:b w:val="false"/>
                <w:i w:val="false"/>
                <w:color w:val="000000"/>
                <w:sz w:val="20"/>
              </w:rPr>
              <w:t xml:space="preserve">
области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Талдыкорган </w:t>
            </w:r>
            <w:r>
              <w:br/>
            </w:r>
            <w:r>
              <w:rPr>
                <w:rFonts w:ascii="Times New Roman"/>
                <w:b w:val="false"/>
                <w:i w:val="false"/>
                <w:color w:val="000000"/>
                <w:sz w:val="20"/>
              </w:rPr>
              <w:t xml:space="preserve">
ул. Жансугурова </w:t>
            </w:r>
            <w:r>
              <w:br/>
            </w:r>
            <w:r>
              <w:rPr>
                <w:rFonts w:ascii="Times New Roman"/>
                <w:b w:val="false"/>
                <w:i w:val="false"/>
                <w:color w:val="000000"/>
                <w:sz w:val="20"/>
              </w:rPr>
              <w:t xml:space="preserve">
д. 91/95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(87282-24-14-88)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Уйгурский РОВД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Чунджа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2-14-87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w:t>
            </w:r>
            <w:r>
              <w:br/>
            </w:r>
            <w:r>
              <w:rPr>
                <w:rFonts w:ascii="Times New Roman"/>
                <w:b w:val="false"/>
                <w:i w:val="false"/>
                <w:color w:val="000000"/>
                <w:sz w:val="20"/>
              </w:rPr>
              <w:t xml:space="preserve">
г. Талдыкорган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Талдыкорган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60-00-77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Текелийский ГОВД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Текели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4-51-08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Талгарский РУВД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Талгар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295-62-67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Саркандский РОВД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Сарканд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2-10-02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Райымбекский РОВД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Кеген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2-10-85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Панфиловский РОВД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Жаркент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5-12-02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Коксуский РОВД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Балпык би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2-06-46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Кербулакский РОВД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Сарыозек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3-12-15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Каратальский РОВД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Уштобе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2-10-02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Карасайский РУВД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Каскелен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2-14-38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Капшагайский ГОВД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Капшагай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2-10-98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Илийский РУВД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Отеген батыра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2-29-70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Жамбылский РОВД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Узынагаш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2-10-66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Ескельдинский РУВД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Карабулак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3-08-82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Енбекшиказахский РУВД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Есик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4-08-33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Балхашский РОВД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Баканас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9-12-02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Аксуский РОВД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Жансугурова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2-15-95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Алакольский РОВД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Ушарал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2-11-48 </w:t>
            </w:r>
          </w:p>
        </w:tc>
      </w:tr>
    </w:tbl>
    <w:bookmarkStart w:name="z101" w:id="100"/>
    <w:p>
      <w:pPr>
        <w:spacing w:after="0"/>
        <w:ind w:left="0"/>
        <w:jc w:val="both"/>
      </w:pPr>
      <w:r>
        <w:rPr>
          <w:rFonts w:ascii="Times New Roman"/>
          <w:b w:val="false"/>
          <w:i w:val="false"/>
          <w:color w:val="000000"/>
          <w:sz w:val="28"/>
        </w:rPr>
        <w:t>
</w:t>
      </w:r>
      <w:r>
        <w:rPr>
          <w:rFonts w:ascii="Times New Roman"/>
          <w:b/>
          <w:i w:val="false"/>
          <w:color w:val="000000"/>
          <w:sz w:val="28"/>
        </w:rPr>
        <w:t xml:space="preserve">        по Актюбинской области: </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4151"/>
        <w:gridCol w:w="4314"/>
        <w:gridCol w:w="3769"/>
      </w:tblGrid>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телефон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ДВД </w:t>
            </w:r>
            <w:r>
              <w:br/>
            </w:r>
            <w:r>
              <w:rPr>
                <w:rFonts w:ascii="Times New Roman"/>
                <w:b w:val="false"/>
                <w:i w:val="false"/>
                <w:color w:val="000000"/>
                <w:sz w:val="20"/>
              </w:rPr>
              <w:t xml:space="preserve">
Актюбинской области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Актобе </w:t>
            </w:r>
            <w:r>
              <w:br/>
            </w:r>
            <w:r>
              <w:rPr>
                <w:rFonts w:ascii="Times New Roman"/>
                <w:b w:val="false"/>
                <w:i w:val="false"/>
                <w:color w:val="000000"/>
                <w:sz w:val="20"/>
              </w:rPr>
              <w:t xml:space="preserve">
пр. 312 стрелковой </w:t>
            </w:r>
            <w:r>
              <w:br/>
            </w:r>
            <w:r>
              <w:rPr>
                <w:rFonts w:ascii="Times New Roman"/>
                <w:b w:val="false"/>
                <w:i w:val="false"/>
                <w:color w:val="000000"/>
                <w:sz w:val="20"/>
              </w:rPr>
              <w:t xml:space="preserve">
дивизии, 5А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8-(7132) </w:t>
            </w:r>
            <w:r>
              <w:br/>
            </w:r>
            <w:r>
              <w:rPr>
                <w:rFonts w:ascii="Times New Roman"/>
                <w:b w:val="false"/>
                <w:i w:val="false"/>
                <w:color w:val="000000"/>
                <w:sz w:val="20"/>
              </w:rPr>
              <w:t xml:space="preserve">
21-13-60 (факс)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ОВД </w:t>
            </w:r>
            <w:r>
              <w:br/>
            </w:r>
            <w:r>
              <w:rPr>
                <w:rFonts w:ascii="Times New Roman"/>
                <w:b w:val="false"/>
                <w:i w:val="false"/>
                <w:color w:val="000000"/>
                <w:sz w:val="20"/>
              </w:rPr>
              <w:t xml:space="preserve">
г. Актобе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Актобе  </w:t>
            </w:r>
            <w:r>
              <w:br/>
            </w:r>
            <w:r>
              <w:rPr>
                <w:rFonts w:ascii="Times New Roman"/>
                <w:b w:val="false"/>
                <w:i w:val="false"/>
                <w:color w:val="000000"/>
                <w:sz w:val="20"/>
              </w:rPr>
              <w:t xml:space="preserve">
ул. Кобландина 26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96-00-11 </w:t>
            </w:r>
            <w:r>
              <w:br/>
            </w:r>
            <w:r>
              <w:rPr>
                <w:rFonts w:ascii="Times New Roman"/>
                <w:b w:val="false"/>
                <w:i w:val="false"/>
                <w:color w:val="000000"/>
                <w:sz w:val="20"/>
              </w:rPr>
              <w:t xml:space="preserve">
     96-93-35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Заводского </w:t>
            </w:r>
            <w:r>
              <w:br/>
            </w:r>
            <w:r>
              <w:rPr>
                <w:rFonts w:ascii="Times New Roman"/>
                <w:b w:val="false"/>
                <w:i w:val="false"/>
                <w:color w:val="000000"/>
                <w:sz w:val="20"/>
              </w:rPr>
              <w:t xml:space="preserve">
ОП ОВД г. Актобе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Актобе </w:t>
            </w:r>
            <w:r>
              <w:br/>
            </w:r>
            <w:r>
              <w:rPr>
                <w:rFonts w:ascii="Times New Roman"/>
                <w:b w:val="false"/>
                <w:i w:val="false"/>
                <w:color w:val="000000"/>
                <w:sz w:val="20"/>
              </w:rPr>
              <w:t xml:space="preserve">
ул. Прохорова 2а»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95-31-14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Саздинского </w:t>
            </w:r>
            <w:r>
              <w:br/>
            </w:r>
            <w:r>
              <w:rPr>
                <w:rFonts w:ascii="Times New Roman"/>
                <w:b w:val="false"/>
                <w:i w:val="false"/>
                <w:color w:val="000000"/>
                <w:sz w:val="20"/>
              </w:rPr>
              <w:t xml:space="preserve">
ОП ОВД г. Актобе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Актобе  </w:t>
            </w:r>
            <w:r>
              <w:br/>
            </w:r>
            <w:r>
              <w:rPr>
                <w:rFonts w:ascii="Times New Roman"/>
                <w:b w:val="false"/>
                <w:i w:val="false"/>
                <w:color w:val="000000"/>
                <w:sz w:val="20"/>
              </w:rPr>
              <w:t xml:space="preserve">
11 мкр д. 51а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76-10-31 </w:t>
            </w:r>
            <w:r>
              <w:br/>
            </w:r>
            <w:r>
              <w:rPr>
                <w:rFonts w:ascii="Times New Roman"/>
                <w:b w:val="false"/>
                <w:i w:val="false"/>
                <w:color w:val="000000"/>
                <w:sz w:val="20"/>
              </w:rPr>
              <w:t xml:space="preserve">
     97-05-24 </w:t>
            </w:r>
            <w:r>
              <w:br/>
            </w:r>
            <w:r>
              <w:rPr>
                <w:rFonts w:ascii="Times New Roman"/>
                <w:b w:val="false"/>
                <w:i w:val="false"/>
                <w:color w:val="000000"/>
                <w:sz w:val="20"/>
              </w:rPr>
              <w:t xml:space="preserve">
     23-30-38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Заречного ГОП </w:t>
            </w:r>
            <w:r>
              <w:br/>
            </w:r>
            <w:r>
              <w:rPr>
                <w:rFonts w:ascii="Times New Roman"/>
                <w:b w:val="false"/>
                <w:i w:val="false"/>
                <w:color w:val="000000"/>
                <w:sz w:val="20"/>
              </w:rPr>
              <w:t xml:space="preserve">
ОВД г. Актобе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Актобе </w:t>
            </w:r>
            <w:r>
              <w:br/>
            </w:r>
            <w:r>
              <w:rPr>
                <w:rFonts w:ascii="Times New Roman"/>
                <w:b w:val="false"/>
                <w:i w:val="false"/>
                <w:color w:val="000000"/>
                <w:sz w:val="20"/>
              </w:rPr>
              <w:t xml:space="preserve">
п. Заречный </w:t>
            </w:r>
            <w:r>
              <w:br/>
            </w:r>
            <w:r>
              <w:rPr>
                <w:rFonts w:ascii="Times New Roman"/>
                <w:b w:val="false"/>
                <w:i w:val="false"/>
                <w:color w:val="000000"/>
                <w:sz w:val="20"/>
              </w:rPr>
              <w:t xml:space="preserve">
ул. Картова 13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99-69-25 </w:t>
            </w:r>
          </w:p>
        </w:tc>
      </w:tr>
      <w:tr>
        <w:trPr>
          <w:trHeight w:val="39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Алгинского РОВД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Алга </w:t>
            </w:r>
            <w:r>
              <w:br/>
            </w:r>
            <w:r>
              <w:rPr>
                <w:rFonts w:ascii="Times New Roman"/>
                <w:b w:val="false"/>
                <w:i w:val="false"/>
                <w:color w:val="000000"/>
                <w:sz w:val="20"/>
              </w:rPr>
              <w:t xml:space="preserve">
пер. Уральский 28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8(7132)-237-31102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Айтекебийского </w:t>
            </w:r>
            <w:r>
              <w:br/>
            </w:r>
            <w:r>
              <w:rPr>
                <w:rFonts w:ascii="Times New Roman"/>
                <w:b w:val="false"/>
                <w:i w:val="false"/>
                <w:color w:val="000000"/>
                <w:sz w:val="20"/>
              </w:rPr>
              <w:t xml:space="preserve">
РОВД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Комсомолькое </w:t>
            </w:r>
            <w:r>
              <w:br/>
            </w:r>
            <w:r>
              <w:rPr>
                <w:rFonts w:ascii="Times New Roman"/>
                <w:b w:val="false"/>
                <w:i w:val="false"/>
                <w:color w:val="000000"/>
                <w:sz w:val="20"/>
              </w:rPr>
              <w:t xml:space="preserve">
ул. Ардагерлер 7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8(7132)-239-21427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Иргизского РОВД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Иргиз </w:t>
            </w:r>
            <w:r>
              <w:br/>
            </w:r>
            <w:r>
              <w:rPr>
                <w:rFonts w:ascii="Times New Roman"/>
                <w:b w:val="false"/>
                <w:i w:val="false"/>
                <w:color w:val="000000"/>
                <w:sz w:val="20"/>
              </w:rPr>
              <w:t xml:space="preserve">
ул. Жангельдина, 30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8(7132)-243-21227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Каргалинского </w:t>
            </w:r>
            <w:r>
              <w:br/>
            </w:r>
            <w:r>
              <w:rPr>
                <w:rFonts w:ascii="Times New Roman"/>
                <w:b w:val="false"/>
                <w:i w:val="false"/>
                <w:color w:val="000000"/>
                <w:sz w:val="20"/>
              </w:rPr>
              <w:t xml:space="preserve">
РОВД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Батамша </w:t>
            </w:r>
            <w:r>
              <w:br/>
            </w:r>
            <w:r>
              <w:rPr>
                <w:rFonts w:ascii="Times New Roman"/>
                <w:b w:val="false"/>
                <w:i w:val="false"/>
                <w:color w:val="000000"/>
                <w:sz w:val="20"/>
              </w:rPr>
              <w:t xml:space="preserve">
ул. Пацаева, 14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8(7132)-242-22155 </w:t>
            </w:r>
            <w:r>
              <w:br/>
            </w:r>
            <w:r>
              <w:rPr>
                <w:rFonts w:ascii="Times New Roman"/>
                <w:b w:val="false"/>
                <w:i w:val="false"/>
                <w:color w:val="000000"/>
                <w:sz w:val="20"/>
              </w:rPr>
              <w:t xml:space="preserve">
ГМП: 242-22-2-23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Мартукского РОВД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Мартук </w:t>
            </w:r>
            <w:r>
              <w:br/>
            </w:r>
            <w:r>
              <w:rPr>
                <w:rFonts w:ascii="Times New Roman"/>
                <w:b w:val="false"/>
                <w:i w:val="false"/>
                <w:color w:val="000000"/>
                <w:sz w:val="20"/>
              </w:rPr>
              <w:t xml:space="preserve">
ул. Мамбетова, 45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8(7132)-231-21404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Мугалжарского </w:t>
            </w:r>
            <w:r>
              <w:br/>
            </w:r>
            <w:r>
              <w:rPr>
                <w:rFonts w:ascii="Times New Roman"/>
                <w:b w:val="false"/>
                <w:i w:val="false"/>
                <w:color w:val="000000"/>
                <w:sz w:val="20"/>
              </w:rPr>
              <w:t xml:space="preserve">
РОВД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Кандагаш </w:t>
            </w:r>
            <w:r>
              <w:br/>
            </w:r>
            <w:r>
              <w:rPr>
                <w:rFonts w:ascii="Times New Roman"/>
                <w:b w:val="false"/>
                <w:i w:val="false"/>
                <w:color w:val="000000"/>
                <w:sz w:val="20"/>
              </w:rPr>
              <w:t xml:space="preserve">
ул. Жамбыла 74а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8(7132)-233-36608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Темирского РОВД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Шубар-кудук </w:t>
            </w:r>
            <w:r>
              <w:br/>
            </w:r>
            <w:r>
              <w:rPr>
                <w:rFonts w:ascii="Times New Roman"/>
                <w:b w:val="false"/>
                <w:i w:val="false"/>
                <w:color w:val="000000"/>
                <w:sz w:val="20"/>
              </w:rPr>
              <w:t xml:space="preserve">
ул. Желтоксан 16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8(7132)-246-22360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Уилского РОВД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область </w:t>
            </w:r>
            <w:r>
              <w:br/>
            </w:r>
            <w:r>
              <w:rPr>
                <w:rFonts w:ascii="Times New Roman"/>
                <w:b w:val="false"/>
                <w:i w:val="false"/>
                <w:color w:val="000000"/>
                <w:sz w:val="20"/>
              </w:rPr>
              <w:t xml:space="preserve">
п. Уил </w:t>
            </w:r>
            <w:r>
              <w:br/>
            </w:r>
            <w:r>
              <w:rPr>
                <w:rFonts w:ascii="Times New Roman"/>
                <w:b w:val="false"/>
                <w:i w:val="false"/>
                <w:color w:val="000000"/>
                <w:sz w:val="20"/>
              </w:rPr>
              <w:t xml:space="preserve">
ул. Берсиева 21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8(7132)-232-21898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Хромтауского </w:t>
            </w:r>
            <w:r>
              <w:br/>
            </w:r>
            <w:r>
              <w:rPr>
                <w:rFonts w:ascii="Times New Roman"/>
                <w:b w:val="false"/>
                <w:i w:val="false"/>
                <w:color w:val="000000"/>
                <w:sz w:val="20"/>
              </w:rPr>
              <w:t xml:space="preserve">
РОВД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область </w:t>
            </w:r>
            <w:r>
              <w:br/>
            </w:r>
            <w:r>
              <w:rPr>
                <w:rFonts w:ascii="Times New Roman"/>
                <w:b w:val="false"/>
                <w:i w:val="false"/>
                <w:color w:val="000000"/>
                <w:sz w:val="20"/>
              </w:rPr>
              <w:t xml:space="preserve">
г. Хромтау </w:t>
            </w:r>
            <w:r>
              <w:br/>
            </w:r>
            <w:r>
              <w:rPr>
                <w:rFonts w:ascii="Times New Roman"/>
                <w:b w:val="false"/>
                <w:i w:val="false"/>
                <w:color w:val="000000"/>
                <w:sz w:val="20"/>
              </w:rPr>
              <w:t xml:space="preserve">
пр-т Абая 10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8(7132)-236-21237 </w:t>
            </w:r>
            <w:r>
              <w:br/>
            </w:r>
            <w:r>
              <w:rPr>
                <w:rFonts w:ascii="Times New Roman"/>
                <w:b w:val="false"/>
                <w:i w:val="false"/>
                <w:color w:val="000000"/>
                <w:sz w:val="20"/>
              </w:rPr>
              <w:t xml:space="preserve">
ГМП: 236-21-1-94 </w:t>
            </w:r>
          </w:p>
        </w:tc>
      </w:tr>
      <w:tr>
        <w:trPr>
          <w:trHeight w:val="45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Кобдинского РОВД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область </w:t>
            </w:r>
            <w:r>
              <w:br/>
            </w:r>
            <w:r>
              <w:rPr>
                <w:rFonts w:ascii="Times New Roman"/>
                <w:b w:val="false"/>
                <w:i w:val="false"/>
                <w:color w:val="000000"/>
                <w:sz w:val="20"/>
              </w:rPr>
              <w:t xml:space="preserve">
п. Кобда </w:t>
            </w:r>
            <w:r>
              <w:br/>
            </w:r>
            <w:r>
              <w:rPr>
                <w:rFonts w:ascii="Times New Roman"/>
                <w:b w:val="false"/>
                <w:i w:val="false"/>
                <w:color w:val="000000"/>
                <w:sz w:val="20"/>
              </w:rPr>
              <w:t xml:space="preserve">
ул. Астана 93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8(7132)-241-21692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Шалкарского РОВД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Шалкар </w:t>
            </w:r>
            <w:r>
              <w:br/>
            </w:r>
            <w:r>
              <w:rPr>
                <w:rFonts w:ascii="Times New Roman"/>
                <w:b w:val="false"/>
                <w:i w:val="false"/>
                <w:color w:val="000000"/>
                <w:sz w:val="20"/>
              </w:rPr>
              <w:t xml:space="preserve">
ул. Е. Котибарулы 88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8(7132)-235-21461 </w:t>
            </w:r>
          </w:p>
        </w:tc>
      </w:tr>
    </w:tbl>
    <w:bookmarkStart w:name="z102" w:id="101"/>
    <w:p>
      <w:pPr>
        <w:spacing w:after="0"/>
        <w:ind w:left="0"/>
        <w:jc w:val="both"/>
      </w:pPr>
      <w:r>
        <w:rPr>
          <w:rFonts w:ascii="Times New Roman"/>
          <w:b w:val="false"/>
          <w:i w:val="false"/>
          <w:color w:val="000000"/>
          <w:sz w:val="28"/>
        </w:rPr>
        <w:t>
</w:t>
      </w:r>
      <w:r>
        <w:rPr>
          <w:rFonts w:ascii="Times New Roman"/>
          <w:b/>
          <w:i w:val="false"/>
          <w:color w:val="000000"/>
          <w:sz w:val="28"/>
        </w:rPr>
        <w:t xml:space="preserve">        по Атырауской области: </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4124"/>
        <w:gridCol w:w="4582"/>
        <w:gridCol w:w="3534"/>
      </w:tblGrid>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телефон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департамента </w:t>
            </w:r>
            <w:r>
              <w:br/>
            </w:r>
            <w:r>
              <w:rPr>
                <w:rFonts w:ascii="Times New Roman"/>
                <w:b w:val="false"/>
                <w:i w:val="false"/>
                <w:color w:val="000000"/>
                <w:sz w:val="20"/>
              </w:rPr>
              <w:t xml:space="preserve">
внутренних дел Атырауской области </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Атырау, </w:t>
            </w:r>
            <w:r>
              <w:br/>
            </w:r>
            <w:r>
              <w:rPr>
                <w:rFonts w:ascii="Times New Roman"/>
                <w:b w:val="false"/>
                <w:i w:val="false"/>
                <w:color w:val="000000"/>
                <w:sz w:val="20"/>
              </w:rPr>
              <w:t xml:space="preserve">
пр. Азаттык 85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(7122) 982023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ГОВД </w:t>
            </w:r>
            <w:r>
              <w:br/>
            </w:r>
            <w:r>
              <w:rPr>
                <w:rFonts w:ascii="Times New Roman"/>
                <w:b w:val="false"/>
                <w:i w:val="false"/>
                <w:color w:val="000000"/>
                <w:sz w:val="20"/>
              </w:rPr>
              <w:t xml:space="preserve">
г. Атырау </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Атырау, </w:t>
            </w:r>
            <w:r>
              <w:br/>
            </w:r>
            <w:r>
              <w:rPr>
                <w:rFonts w:ascii="Times New Roman"/>
                <w:b w:val="false"/>
                <w:i w:val="false"/>
                <w:color w:val="000000"/>
                <w:sz w:val="20"/>
              </w:rPr>
              <w:t xml:space="preserve">
ул. А. Молдагулова 247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(7122) 270822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Жылыойского </w:t>
            </w:r>
            <w:r>
              <w:br/>
            </w:r>
            <w:r>
              <w:rPr>
                <w:rFonts w:ascii="Times New Roman"/>
                <w:b w:val="false"/>
                <w:i w:val="false"/>
                <w:color w:val="000000"/>
                <w:sz w:val="20"/>
              </w:rPr>
              <w:t xml:space="preserve">
РОВД  </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Кульсары </w:t>
            </w:r>
            <w:r>
              <w:br/>
            </w:r>
            <w:r>
              <w:rPr>
                <w:rFonts w:ascii="Times New Roman"/>
                <w:b w:val="false"/>
                <w:i w:val="false"/>
                <w:color w:val="000000"/>
                <w:sz w:val="20"/>
              </w:rPr>
              <w:t xml:space="preserve">
ул. 4 ауыл, </w:t>
            </w:r>
            <w:r>
              <w:br/>
            </w:r>
            <w:r>
              <w:rPr>
                <w:rFonts w:ascii="Times New Roman"/>
                <w:b w:val="false"/>
                <w:i w:val="false"/>
                <w:color w:val="000000"/>
                <w:sz w:val="20"/>
              </w:rPr>
              <w:t xml:space="preserve">
Дюсенбекова 5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(237) 51981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Индерского РОВД </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Индер </w:t>
            </w:r>
            <w:r>
              <w:br/>
            </w:r>
            <w:r>
              <w:rPr>
                <w:rFonts w:ascii="Times New Roman"/>
                <w:b w:val="false"/>
                <w:i w:val="false"/>
                <w:color w:val="000000"/>
                <w:sz w:val="20"/>
              </w:rPr>
              <w:t xml:space="preserve">
ул. И. Копаева 1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(234) 21378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Исатайского РОВД </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Аккистау </w:t>
            </w:r>
            <w:r>
              <w:br/>
            </w:r>
            <w:r>
              <w:rPr>
                <w:rFonts w:ascii="Times New Roman"/>
                <w:b w:val="false"/>
                <w:i w:val="false"/>
                <w:color w:val="000000"/>
                <w:sz w:val="20"/>
              </w:rPr>
              <w:t xml:space="preserve">
ул. Егеменді Қазақстан 13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(231) 20555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Кзылкугинского </w:t>
            </w:r>
            <w:r>
              <w:br/>
            </w:r>
            <w:r>
              <w:rPr>
                <w:rFonts w:ascii="Times New Roman"/>
                <w:b w:val="false"/>
                <w:i w:val="false"/>
                <w:color w:val="000000"/>
                <w:sz w:val="20"/>
              </w:rPr>
              <w:t xml:space="preserve">
РОВД </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Миялы </w:t>
            </w:r>
            <w:r>
              <w:br/>
            </w:r>
            <w:r>
              <w:rPr>
                <w:rFonts w:ascii="Times New Roman"/>
                <w:b w:val="false"/>
                <w:i w:val="false"/>
                <w:color w:val="000000"/>
                <w:sz w:val="20"/>
              </w:rPr>
              <w:t xml:space="preserve">
ул. Абая 12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(238) 21165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w:t>
            </w:r>
            <w:r>
              <w:br/>
            </w:r>
            <w:r>
              <w:rPr>
                <w:rFonts w:ascii="Times New Roman"/>
                <w:b w:val="false"/>
                <w:i w:val="false"/>
                <w:color w:val="000000"/>
                <w:sz w:val="20"/>
              </w:rPr>
              <w:t xml:space="preserve">
Курмангазинского </w:t>
            </w:r>
            <w:r>
              <w:br/>
            </w:r>
            <w:r>
              <w:rPr>
                <w:rFonts w:ascii="Times New Roman"/>
                <w:b w:val="false"/>
                <w:i w:val="false"/>
                <w:color w:val="000000"/>
                <w:sz w:val="20"/>
              </w:rPr>
              <w:t xml:space="preserve">
РОВД </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Ганюшкино </w:t>
            </w:r>
            <w:r>
              <w:br/>
            </w:r>
            <w:r>
              <w:rPr>
                <w:rFonts w:ascii="Times New Roman"/>
                <w:b w:val="false"/>
                <w:i w:val="false"/>
                <w:color w:val="000000"/>
                <w:sz w:val="20"/>
              </w:rPr>
              <w:t xml:space="preserve">
ул. Абая 37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(233) 21189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Макатского РОВД </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Макат </w:t>
            </w:r>
            <w:r>
              <w:br/>
            </w:r>
            <w:r>
              <w:rPr>
                <w:rFonts w:ascii="Times New Roman"/>
                <w:b w:val="false"/>
                <w:i w:val="false"/>
                <w:color w:val="000000"/>
                <w:sz w:val="20"/>
              </w:rPr>
              <w:t xml:space="preserve">
ул. Сатпаева 15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(239) 30024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Махамбетского РОВД </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Махамбет </w:t>
            </w:r>
            <w:r>
              <w:br/>
            </w:r>
            <w:r>
              <w:rPr>
                <w:rFonts w:ascii="Times New Roman"/>
                <w:b w:val="false"/>
                <w:i w:val="false"/>
                <w:color w:val="000000"/>
                <w:sz w:val="20"/>
              </w:rPr>
              <w:t xml:space="preserve">
ул. Чердабаева 1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(236) 21330 </w:t>
            </w:r>
          </w:p>
        </w:tc>
      </w:tr>
    </w:tbl>
    <w:bookmarkStart w:name="z103" w:id="102"/>
    <w:p>
      <w:pPr>
        <w:spacing w:after="0"/>
        <w:ind w:left="0"/>
        <w:jc w:val="both"/>
      </w:pPr>
      <w:r>
        <w:rPr>
          <w:rFonts w:ascii="Times New Roman"/>
          <w:b w:val="false"/>
          <w:i w:val="false"/>
          <w:color w:val="000000"/>
          <w:sz w:val="28"/>
        </w:rPr>
        <w:t>
</w:t>
      </w:r>
      <w:r>
        <w:rPr>
          <w:rFonts w:ascii="Times New Roman"/>
          <w:b/>
          <w:i w:val="false"/>
          <w:color w:val="000000"/>
          <w:sz w:val="28"/>
        </w:rPr>
        <w:t xml:space="preserve">        по Восточно-Казахстанской области: </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
        <w:gridCol w:w="4102"/>
        <w:gridCol w:w="4325"/>
        <w:gridCol w:w="3581"/>
      </w:tblGrid>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телефон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Департамента </w:t>
            </w:r>
            <w:r>
              <w:br/>
            </w:r>
            <w:r>
              <w:rPr>
                <w:rFonts w:ascii="Times New Roman"/>
                <w:b w:val="false"/>
                <w:i w:val="false"/>
                <w:color w:val="000000"/>
                <w:sz w:val="20"/>
              </w:rPr>
              <w:t xml:space="preserve">
внутренних дел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Усть-Каменогорск </w:t>
            </w:r>
            <w:r>
              <w:br/>
            </w:r>
            <w:r>
              <w:rPr>
                <w:rFonts w:ascii="Times New Roman"/>
                <w:b w:val="false"/>
                <w:i w:val="false"/>
                <w:color w:val="000000"/>
                <w:sz w:val="20"/>
              </w:rPr>
              <w:t xml:space="preserve">
ул. Ворошилова, 1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8-7232-234292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w:t>
            </w:r>
            <w:r>
              <w:br/>
            </w:r>
            <w:r>
              <w:rPr>
                <w:rFonts w:ascii="Times New Roman"/>
                <w:b w:val="false"/>
                <w:i w:val="false"/>
                <w:color w:val="000000"/>
                <w:sz w:val="20"/>
              </w:rPr>
              <w:t xml:space="preserve">
г. Усть- </w:t>
            </w:r>
            <w:r>
              <w:br/>
            </w:r>
            <w:r>
              <w:rPr>
                <w:rFonts w:ascii="Times New Roman"/>
                <w:b w:val="false"/>
                <w:i w:val="false"/>
                <w:color w:val="000000"/>
                <w:sz w:val="20"/>
              </w:rPr>
              <w:t xml:space="preserve">
Каменогорска ВКО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Усть-Каменогорск </w:t>
            </w:r>
            <w:r>
              <w:br/>
            </w:r>
            <w:r>
              <w:rPr>
                <w:rFonts w:ascii="Times New Roman"/>
                <w:b w:val="false"/>
                <w:i w:val="false"/>
                <w:color w:val="000000"/>
                <w:sz w:val="20"/>
              </w:rPr>
              <w:t xml:space="preserve">
ул. Пролетарская, 152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8-7232-232814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w:t>
            </w:r>
            <w:r>
              <w:br/>
            </w:r>
            <w:r>
              <w:rPr>
                <w:rFonts w:ascii="Times New Roman"/>
                <w:b w:val="false"/>
                <w:i w:val="false"/>
                <w:color w:val="000000"/>
                <w:sz w:val="20"/>
              </w:rPr>
              <w:t xml:space="preserve">
г. Семипалатинска </w:t>
            </w:r>
            <w:r>
              <w:br/>
            </w:r>
            <w:r>
              <w:rPr>
                <w:rFonts w:ascii="Times New Roman"/>
                <w:b w:val="false"/>
                <w:i w:val="false"/>
                <w:color w:val="000000"/>
                <w:sz w:val="20"/>
              </w:rPr>
              <w:t xml:space="preserve">
ВКО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Семей </w:t>
            </w:r>
            <w:r>
              <w:br/>
            </w:r>
            <w:r>
              <w:rPr>
                <w:rFonts w:ascii="Times New Roman"/>
                <w:b w:val="false"/>
                <w:i w:val="false"/>
                <w:color w:val="000000"/>
                <w:sz w:val="20"/>
              </w:rPr>
              <w:t xml:space="preserve">
ул. Момышулы, 17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8-7222-564809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ГОВД </w:t>
            </w:r>
            <w:r>
              <w:br/>
            </w:r>
            <w:r>
              <w:rPr>
                <w:rFonts w:ascii="Times New Roman"/>
                <w:b w:val="false"/>
                <w:i w:val="false"/>
                <w:color w:val="000000"/>
                <w:sz w:val="20"/>
              </w:rPr>
              <w:t xml:space="preserve">
г. Риддер ВКО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Риддер </w:t>
            </w:r>
            <w:r>
              <w:br/>
            </w:r>
            <w:r>
              <w:rPr>
                <w:rFonts w:ascii="Times New Roman"/>
                <w:b w:val="false"/>
                <w:i w:val="false"/>
                <w:color w:val="000000"/>
                <w:sz w:val="20"/>
              </w:rPr>
              <w:t xml:space="preserve">
ул. Тохтарова, 8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8-72336-22595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Зыряновского ГРОВД </w:t>
            </w:r>
            <w:r>
              <w:br/>
            </w:r>
            <w:r>
              <w:rPr>
                <w:rFonts w:ascii="Times New Roman"/>
                <w:b w:val="false"/>
                <w:i w:val="false"/>
                <w:color w:val="000000"/>
                <w:sz w:val="20"/>
              </w:rPr>
              <w:t xml:space="preserve">
ВКО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Зыряновск </w:t>
            </w:r>
            <w:r>
              <w:br/>
            </w:r>
            <w:r>
              <w:rPr>
                <w:rFonts w:ascii="Times New Roman"/>
                <w:b w:val="false"/>
                <w:i w:val="false"/>
                <w:color w:val="000000"/>
                <w:sz w:val="20"/>
              </w:rPr>
              <w:t xml:space="preserve">
ул. Кирова, 34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8-72335-41009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Глубоковского РОВД </w:t>
            </w:r>
            <w:r>
              <w:br/>
            </w:r>
            <w:r>
              <w:rPr>
                <w:rFonts w:ascii="Times New Roman"/>
                <w:b w:val="false"/>
                <w:i w:val="false"/>
                <w:color w:val="000000"/>
                <w:sz w:val="20"/>
              </w:rPr>
              <w:t xml:space="preserve">
ВКО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Глубокое </w:t>
            </w:r>
            <w:r>
              <w:br/>
            </w:r>
            <w:r>
              <w:rPr>
                <w:rFonts w:ascii="Times New Roman"/>
                <w:b w:val="false"/>
                <w:i w:val="false"/>
                <w:color w:val="000000"/>
                <w:sz w:val="20"/>
              </w:rPr>
              <w:t xml:space="preserve">
ул. Поповича, 42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8-72331-23285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Уланского РОВД </w:t>
            </w:r>
            <w:r>
              <w:br/>
            </w:r>
            <w:r>
              <w:rPr>
                <w:rFonts w:ascii="Times New Roman"/>
                <w:b w:val="false"/>
                <w:i w:val="false"/>
                <w:color w:val="000000"/>
                <w:sz w:val="20"/>
              </w:rPr>
              <w:t xml:space="preserve">
ВКО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Молодежное д. 5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8-72338-27433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Шемонаихинского </w:t>
            </w:r>
            <w:r>
              <w:br/>
            </w:r>
            <w:r>
              <w:rPr>
                <w:rFonts w:ascii="Times New Roman"/>
                <w:b w:val="false"/>
                <w:i w:val="false"/>
                <w:color w:val="000000"/>
                <w:sz w:val="20"/>
              </w:rPr>
              <w:t xml:space="preserve">
РОВД ВКО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Шемонаиха </w:t>
            </w:r>
            <w:r>
              <w:br/>
            </w:r>
            <w:r>
              <w:rPr>
                <w:rFonts w:ascii="Times New Roman"/>
                <w:b w:val="false"/>
                <w:i w:val="false"/>
                <w:color w:val="000000"/>
                <w:sz w:val="20"/>
              </w:rPr>
              <w:t xml:space="preserve">
пер. Восточный, 2а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8-72332-31021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w:t>
            </w:r>
            <w:r>
              <w:br/>
            </w:r>
            <w:r>
              <w:rPr>
                <w:rFonts w:ascii="Times New Roman"/>
                <w:b w:val="false"/>
                <w:i w:val="false"/>
                <w:color w:val="000000"/>
                <w:sz w:val="20"/>
              </w:rPr>
              <w:t xml:space="preserve">
Катон-Карагайского </w:t>
            </w:r>
            <w:r>
              <w:br/>
            </w:r>
            <w:r>
              <w:rPr>
                <w:rFonts w:ascii="Times New Roman"/>
                <w:b w:val="false"/>
                <w:i w:val="false"/>
                <w:color w:val="000000"/>
                <w:sz w:val="20"/>
              </w:rPr>
              <w:t xml:space="preserve">
РОВД ВКО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Большенарымское </w:t>
            </w:r>
            <w:r>
              <w:br/>
            </w:r>
            <w:r>
              <w:rPr>
                <w:rFonts w:ascii="Times New Roman"/>
                <w:b w:val="false"/>
                <w:i w:val="false"/>
                <w:color w:val="000000"/>
                <w:sz w:val="20"/>
              </w:rPr>
              <w:t xml:space="preserve">
ул. Абая 1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8-72342-21302 </w:t>
            </w:r>
          </w:p>
        </w:tc>
      </w:tr>
      <w:tr>
        <w:trPr>
          <w:trHeight w:val="57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Курчумского </w:t>
            </w:r>
            <w:r>
              <w:br/>
            </w:r>
            <w:r>
              <w:rPr>
                <w:rFonts w:ascii="Times New Roman"/>
                <w:b w:val="false"/>
                <w:i w:val="false"/>
                <w:color w:val="000000"/>
                <w:sz w:val="20"/>
              </w:rPr>
              <w:t xml:space="preserve">
РОВД ВКО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Курчум  </w:t>
            </w:r>
            <w:r>
              <w:br/>
            </w:r>
            <w:r>
              <w:rPr>
                <w:rFonts w:ascii="Times New Roman"/>
                <w:b w:val="false"/>
                <w:i w:val="false"/>
                <w:color w:val="000000"/>
                <w:sz w:val="20"/>
              </w:rPr>
              <w:t xml:space="preserve">
ул. Новая, 10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8-72339-31030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Зайсанского </w:t>
            </w:r>
            <w:r>
              <w:br/>
            </w:r>
            <w:r>
              <w:rPr>
                <w:rFonts w:ascii="Times New Roman"/>
                <w:b w:val="false"/>
                <w:i w:val="false"/>
                <w:color w:val="000000"/>
                <w:sz w:val="20"/>
              </w:rPr>
              <w:t xml:space="preserve">
РОВД ВКО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Зайсан </w:t>
            </w:r>
            <w:r>
              <w:br/>
            </w:r>
            <w:r>
              <w:rPr>
                <w:rFonts w:ascii="Times New Roman"/>
                <w:b w:val="false"/>
                <w:i w:val="false"/>
                <w:color w:val="000000"/>
                <w:sz w:val="20"/>
              </w:rPr>
              <w:t xml:space="preserve">
ул. Ленина, 14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8-72340-21202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w:t>
            </w:r>
            <w:r>
              <w:br/>
            </w:r>
            <w:r>
              <w:rPr>
                <w:rFonts w:ascii="Times New Roman"/>
                <w:b w:val="false"/>
                <w:i w:val="false"/>
                <w:color w:val="000000"/>
                <w:sz w:val="20"/>
              </w:rPr>
              <w:t xml:space="preserve">
Тарбагатайского </w:t>
            </w:r>
            <w:r>
              <w:br/>
            </w:r>
            <w:r>
              <w:rPr>
                <w:rFonts w:ascii="Times New Roman"/>
                <w:b w:val="false"/>
                <w:i w:val="false"/>
                <w:color w:val="000000"/>
                <w:sz w:val="20"/>
              </w:rPr>
              <w:t xml:space="preserve">
РОВД ВКО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Аксуат </w:t>
            </w:r>
            <w:r>
              <w:br/>
            </w:r>
            <w:r>
              <w:rPr>
                <w:rFonts w:ascii="Times New Roman"/>
                <w:b w:val="false"/>
                <w:i w:val="false"/>
                <w:color w:val="000000"/>
                <w:sz w:val="20"/>
              </w:rPr>
              <w:t xml:space="preserve">
ул. Аблайхана, 2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8-72346-21803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полиции </w:t>
            </w:r>
            <w:r>
              <w:br/>
            </w:r>
            <w:r>
              <w:rPr>
                <w:rFonts w:ascii="Times New Roman"/>
                <w:b w:val="false"/>
                <w:i w:val="false"/>
                <w:color w:val="000000"/>
                <w:sz w:val="20"/>
              </w:rPr>
              <w:t xml:space="preserve">
г. Курчатова ВКО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Курчатов </w:t>
            </w:r>
            <w:r>
              <w:br/>
            </w:r>
            <w:r>
              <w:rPr>
                <w:rFonts w:ascii="Times New Roman"/>
                <w:b w:val="false"/>
                <w:i w:val="false"/>
                <w:color w:val="000000"/>
                <w:sz w:val="20"/>
              </w:rPr>
              <w:t xml:space="preserve">
ул. Первомайская, 10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8-72351-25501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Аягозского РОВД </w:t>
            </w:r>
            <w:r>
              <w:br/>
            </w:r>
            <w:r>
              <w:rPr>
                <w:rFonts w:ascii="Times New Roman"/>
                <w:b w:val="false"/>
                <w:i w:val="false"/>
                <w:color w:val="000000"/>
                <w:sz w:val="20"/>
              </w:rPr>
              <w:t xml:space="preserve">
ВКО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Аягоз </w:t>
            </w:r>
            <w:r>
              <w:br/>
            </w:r>
            <w:r>
              <w:rPr>
                <w:rFonts w:ascii="Times New Roman"/>
                <w:b w:val="false"/>
                <w:i w:val="false"/>
                <w:color w:val="000000"/>
                <w:sz w:val="20"/>
              </w:rPr>
              <w:t xml:space="preserve">
ул. Танибергенова, 68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8-72237-31488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w:t>
            </w:r>
            <w:r>
              <w:br/>
            </w:r>
            <w:r>
              <w:rPr>
                <w:rFonts w:ascii="Times New Roman"/>
                <w:b w:val="false"/>
                <w:i w:val="false"/>
                <w:color w:val="000000"/>
                <w:sz w:val="20"/>
              </w:rPr>
              <w:t xml:space="preserve">
Бескарагайского </w:t>
            </w:r>
            <w:r>
              <w:br/>
            </w:r>
            <w:r>
              <w:rPr>
                <w:rFonts w:ascii="Times New Roman"/>
                <w:b w:val="false"/>
                <w:i w:val="false"/>
                <w:color w:val="000000"/>
                <w:sz w:val="20"/>
              </w:rPr>
              <w:t xml:space="preserve">
РОВД ВКО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Большая- </w:t>
            </w:r>
            <w:r>
              <w:br/>
            </w:r>
            <w:r>
              <w:rPr>
                <w:rFonts w:ascii="Times New Roman"/>
                <w:b w:val="false"/>
                <w:i w:val="false"/>
                <w:color w:val="000000"/>
                <w:sz w:val="20"/>
              </w:rPr>
              <w:t xml:space="preserve">
Владимировка </w:t>
            </w:r>
            <w:r>
              <w:br/>
            </w:r>
            <w:r>
              <w:rPr>
                <w:rFonts w:ascii="Times New Roman"/>
                <w:b w:val="false"/>
                <w:i w:val="false"/>
                <w:color w:val="000000"/>
                <w:sz w:val="20"/>
              </w:rPr>
              <w:t xml:space="preserve">
ул. Ауэзова, 45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8-72236-91861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w:t>
            </w:r>
            <w:r>
              <w:br/>
            </w:r>
            <w:r>
              <w:rPr>
                <w:rFonts w:ascii="Times New Roman"/>
                <w:b w:val="false"/>
                <w:i w:val="false"/>
                <w:color w:val="000000"/>
                <w:sz w:val="20"/>
              </w:rPr>
              <w:t xml:space="preserve">
Бородулихинского </w:t>
            </w:r>
            <w:r>
              <w:br/>
            </w:r>
            <w:r>
              <w:rPr>
                <w:rFonts w:ascii="Times New Roman"/>
                <w:b w:val="false"/>
                <w:i w:val="false"/>
                <w:color w:val="000000"/>
                <w:sz w:val="20"/>
              </w:rPr>
              <w:t xml:space="preserve">
РОВД ВКО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Бородулиха </w:t>
            </w:r>
            <w:r>
              <w:br/>
            </w:r>
            <w:r>
              <w:rPr>
                <w:rFonts w:ascii="Times New Roman"/>
                <w:b w:val="false"/>
                <w:i w:val="false"/>
                <w:color w:val="000000"/>
                <w:sz w:val="20"/>
              </w:rPr>
              <w:t xml:space="preserve">
ул. Мира, 16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8-72351-21994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Жарминского </w:t>
            </w:r>
            <w:r>
              <w:br/>
            </w:r>
            <w:r>
              <w:rPr>
                <w:rFonts w:ascii="Times New Roman"/>
                <w:b w:val="false"/>
                <w:i w:val="false"/>
                <w:color w:val="000000"/>
                <w:sz w:val="20"/>
              </w:rPr>
              <w:t xml:space="preserve">
РОВД ВКО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Георгиевка </w:t>
            </w:r>
            <w:r>
              <w:br/>
            </w:r>
            <w:r>
              <w:rPr>
                <w:rFonts w:ascii="Times New Roman"/>
                <w:b w:val="false"/>
                <w:i w:val="false"/>
                <w:color w:val="000000"/>
                <w:sz w:val="20"/>
              </w:rPr>
              <w:t xml:space="preserve">
ул. Бабатайулы, 36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8-72347-65684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Кокпектинского </w:t>
            </w:r>
            <w:r>
              <w:br/>
            </w:r>
            <w:r>
              <w:rPr>
                <w:rFonts w:ascii="Times New Roman"/>
                <w:b w:val="false"/>
                <w:i w:val="false"/>
                <w:color w:val="000000"/>
                <w:sz w:val="20"/>
              </w:rPr>
              <w:t xml:space="preserve">
РОВД ВКО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Кокпекты </w:t>
            </w:r>
            <w:r>
              <w:br/>
            </w:r>
            <w:r>
              <w:rPr>
                <w:rFonts w:ascii="Times New Roman"/>
                <w:b w:val="false"/>
                <w:i w:val="false"/>
                <w:color w:val="000000"/>
                <w:sz w:val="20"/>
              </w:rPr>
              <w:t xml:space="preserve">
ул. Ленина, 33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8-72348-21549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Урджарского </w:t>
            </w:r>
            <w:r>
              <w:br/>
            </w:r>
            <w:r>
              <w:rPr>
                <w:rFonts w:ascii="Times New Roman"/>
                <w:b w:val="false"/>
                <w:i w:val="false"/>
                <w:color w:val="000000"/>
                <w:sz w:val="20"/>
              </w:rPr>
              <w:t xml:space="preserve">
РОВД ВКО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Урджар </w:t>
            </w:r>
            <w:r>
              <w:br/>
            </w:r>
            <w:r>
              <w:rPr>
                <w:rFonts w:ascii="Times New Roman"/>
                <w:b w:val="false"/>
                <w:i w:val="false"/>
                <w:color w:val="000000"/>
                <w:sz w:val="20"/>
              </w:rPr>
              <w:t xml:space="preserve">
пр. Аблайхана, 131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8-72230-21002 </w:t>
            </w:r>
          </w:p>
        </w:tc>
      </w:tr>
    </w:tbl>
    <w:bookmarkStart w:name="z104" w:id="103"/>
    <w:p>
      <w:pPr>
        <w:spacing w:after="0"/>
        <w:ind w:left="0"/>
        <w:jc w:val="both"/>
      </w:pPr>
      <w:r>
        <w:rPr>
          <w:rFonts w:ascii="Times New Roman"/>
          <w:b w:val="false"/>
          <w:i w:val="false"/>
          <w:color w:val="000000"/>
          <w:sz w:val="28"/>
        </w:rPr>
        <w:t>
</w:t>
      </w:r>
      <w:r>
        <w:rPr>
          <w:rFonts w:ascii="Times New Roman"/>
          <w:b/>
          <w:i w:val="false"/>
          <w:color w:val="000000"/>
          <w:sz w:val="28"/>
        </w:rPr>
        <w:t xml:space="preserve">        по Жамбылской области: </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4308"/>
        <w:gridCol w:w="4120"/>
        <w:gridCol w:w="3814"/>
      </w:tblGrid>
      <w:tr>
        <w:trPr>
          <w:trHeight w:val="9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телефон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ДВД Жамбылской </w:t>
            </w:r>
            <w:r>
              <w:br/>
            </w:r>
            <w:r>
              <w:rPr>
                <w:rFonts w:ascii="Times New Roman"/>
                <w:b w:val="false"/>
                <w:i w:val="false"/>
                <w:color w:val="000000"/>
                <w:sz w:val="20"/>
              </w:rPr>
              <w:t xml:space="preserve">
области </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Тараз </w:t>
            </w:r>
            <w:r>
              <w:br/>
            </w:r>
            <w:r>
              <w:rPr>
                <w:rFonts w:ascii="Times New Roman"/>
                <w:b w:val="false"/>
                <w:i w:val="false"/>
                <w:color w:val="000000"/>
                <w:sz w:val="20"/>
              </w:rPr>
              <w:t xml:space="preserve">
ул. Пушкина, 43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8(7262)43-37-31 </w:t>
            </w:r>
            <w:r>
              <w:br/>
            </w:r>
            <w:r>
              <w:rPr>
                <w:rFonts w:ascii="Times New Roman"/>
                <w:b w:val="false"/>
                <w:i w:val="false"/>
                <w:color w:val="000000"/>
                <w:sz w:val="20"/>
              </w:rPr>
              <w:t xml:space="preserve">
8(7262)43-34-82 </w:t>
            </w:r>
            <w:r>
              <w:br/>
            </w:r>
            <w:r>
              <w:rPr>
                <w:rFonts w:ascii="Times New Roman"/>
                <w:b w:val="false"/>
                <w:i w:val="false"/>
                <w:color w:val="000000"/>
                <w:sz w:val="20"/>
              </w:rPr>
              <w:t xml:space="preserve">
8(7262)43-15-80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ОП-1 г. Тараз  </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Тараз </w:t>
            </w:r>
            <w:r>
              <w:br/>
            </w:r>
            <w:r>
              <w:rPr>
                <w:rFonts w:ascii="Times New Roman"/>
                <w:b w:val="false"/>
                <w:i w:val="false"/>
                <w:color w:val="000000"/>
                <w:sz w:val="20"/>
              </w:rPr>
              <w:t xml:space="preserve">
ул. Рысбек </w:t>
            </w:r>
            <w:r>
              <w:br/>
            </w:r>
            <w:r>
              <w:rPr>
                <w:rFonts w:ascii="Times New Roman"/>
                <w:b w:val="false"/>
                <w:i w:val="false"/>
                <w:color w:val="000000"/>
                <w:sz w:val="20"/>
              </w:rPr>
              <w:t xml:space="preserve">
Батыра, а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8(7262)7-71-88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ОП-2 г. Тараз </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Тараз </w:t>
            </w:r>
            <w:r>
              <w:br/>
            </w:r>
            <w:r>
              <w:rPr>
                <w:rFonts w:ascii="Times New Roman"/>
                <w:b w:val="false"/>
                <w:i w:val="false"/>
                <w:color w:val="000000"/>
                <w:sz w:val="20"/>
              </w:rPr>
              <w:t xml:space="preserve">
ул. Ленина, 1/1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8(7262)43-29-49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ОП-3 г. Тараз </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Тараз </w:t>
            </w:r>
            <w:r>
              <w:br/>
            </w:r>
            <w:r>
              <w:rPr>
                <w:rFonts w:ascii="Times New Roman"/>
                <w:b w:val="false"/>
                <w:i w:val="false"/>
                <w:color w:val="000000"/>
                <w:sz w:val="20"/>
              </w:rPr>
              <w:t xml:space="preserve">
ул. Абая, 280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8(7262)46-39-76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Байзакского РОВД </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Байзакский район, </w:t>
            </w:r>
            <w:r>
              <w:br/>
            </w:r>
            <w:r>
              <w:rPr>
                <w:rFonts w:ascii="Times New Roman"/>
                <w:b w:val="false"/>
                <w:i w:val="false"/>
                <w:color w:val="000000"/>
                <w:sz w:val="20"/>
              </w:rPr>
              <w:t xml:space="preserve">
село Сары-кемер, </w:t>
            </w:r>
            <w:r>
              <w:br/>
            </w:r>
            <w:r>
              <w:rPr>
                <w:rFonts w:ascii="Times New Roman"/>
                <w:b w:val="false"/>
                <w:i w:val="false"/>
                <w:color w:val="000000"/>
                <w:sz w:val="20"/>
              </w:rPr>
              <w:t xml:space="preserve">
ул. Орынкулова, 86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8(72637)2-10-38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Жамбылского РОВД </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Жамбылский район, </w:t>
            </w:r>
            <w:r>
              <w:br/>
            </w:r>
            <w:r>
              <w:rPr>
                <w:rFonts w:ascii="Times New Roman"/>
                <w:b w:val="false"/>
                <w:i w:val="false"/>
                <w:color w:val="000000"/>
                <w:sz w:val="20"/>
              </w:rPr>
              <w:t xml:space="preserve">
село Аса, </w:t>
            </w:r>
            <w:r>
              <w:br/>
            </w:r>
            <w:r>
              <w:rPr>
                <w:rFonts w:ascii="Times New Roman"/>
                <w:b w:val="false"/>
                <w:i w:val="false"/>
                <w:color w:val="000000"/>
                <w:sz w:val="20"/>
              </w:rPr>
              <w:t xml:space="preserve">
ул. Толеби, 178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8(72633)2-15-63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Жуалинского РОВД </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Жуалинский район, </w:t>
            </w:r>
            <w:r>
              <w:br/>
            </w:r>
            <w:r>
              <w:rPr>
                <w:rFonts w:ascii="Times New Roman"/>
                <w:b w:val="false"/>
                <w:i w:val="false"/>
                <w:color w:val="000000"/>
                <w:sz w:val="20"/>
              </w:rPr>
              <w:t xml:space="preserve">
село Б. Момышулы, </w:t>
            </w:r>
            <w:r>
              <w:br/>
            </w:r>
            <w:r>
              <w:rPr>
                <w:rFonts w:ascii="Times New Roman"/>
                <w:b w:val="false"/>
                <w:i w:val="false"/>
                <w:color w:val="000000"/>
                <w:sz w:val="20"/>
              </w:rPr>
              <w:t xml:space="preserve">
ул. Рысбек </w:t>
            </w:r>
            <w:r>
              <w:br/>
            </w:r>
            <w:r>
              <w:rPr>
                <w:rFonts w:ascii="Times New Roman"/>
                <w:b w:val="false"/>
                <w:i w:val="false"/>
                <w:color w:val="000000"/>
                <w:sz w:val="20"/>
              </w:rPr>
              <w:t xml:space="preserve">
Батыра, 67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8(72635)2-24-30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Меркенского РОВД </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Меркенский район, </w:t>
            </w:r>
            <w:r>
              <w:br/>
            </w:r>
            <w:r>
              <w:rPr>
                <w:rFonts w:ascii="Times New Roman"/>
                <w:b w:val="false"/>
                <w:i w:val="false"/>
                <w:color w:val="000000"/>
                <w:sz w:val="20"/>
              </w:rPr>
              <w:t xml:space="preserve">
село Мерке, </w:t>
            </w:r>
            <w:r>
              <w:br/>
            </w:r>
            <w:r>
              <w:rPr>
                <w:rFonts w:ascii="Times New Roman"/>
                <w:b w:val="false"/>
                <w:i w:val="false"/>
                <w:color w:val="000000"/>
                <w:sz w:val="20"/>
              </w:rPr>
              <w:t xml:space="preserve">
ул. Исмаилова, 134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8(72632)2-10-40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Мойынкумского </w:t>
            </w:r>
            <w:r>
              <w:br/>
            </w:r>
            <w:r>
              <w:rPr>
                <w:rFonts w:ascii="Times New Roman"/>
                <w:b w:val="false"/>
                <w:i w:val="false"/>
                <w:color w:val="000000"/>
                <w:sz w:val="20"/>
              </w:rPr>
              <w:t xml:space="preserve">
РОВД </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Мойынкумский район, </w:t>
            </w:r>
            <w:r>
              <w:br/>
            </w:r>
            <w:r>
              <w:rPr>
                <w:rFonts w:ascii="Times New Roman"/>
                <w:b w:val="false"/>
                <w:i w:val="false"/>
                <w:color w:val="000000"/>
                <w:sz w:val="20"/>
              </w:rPr>
              <w:t xml:space="preserve">
село Мойынкум </w:t>
            </w:r>
            <w:r>
              <w:br/>
            </w:r>
            <w:r>
              <w:rPr>
                <w:rFonts w:ascii="Times New Roman"/>
                <w:b w:val="false"/>
                <w:i w:val="false"/>
                <w:color w:val="000000"/>
                <w:sz w:val="20"/>
              </w:rPr>
              <w:t xml:space="preserve">
ул. Амангельды, 67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8(72642)2-46-22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 Рыскуловского </w:t>
            </w:r>
            <w:r>
              <w:br/>
            </w:r>
            <w:r>
              <w:rPr>
                <w:rFonts w:ascii="Times New Roman"/>
                <w:b w:val="false"/>
                <w:i w:val="false"/>
                <w:color w:val="000000"/>
                <w:sz w:val="20"/>
              </w:rPr>
              <w:t xml:space="preserve">
РОВД </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Рыскуловский </w:t>
            </w:r>
            <w:r>
              <w:br/>
            </w:r>
            <w:r>
              <w:rPr>
                <w:rFonts w:ascii="Times New Roman"/>
                <w:b w:val="false"/>
                <w:i w:val="false"/>
                <w:color w:val="000000"/>
                <w:sz w:val="20"/>
              </w:rPr>
              <w:t xml:space="preserve">
район, село Кулан, </w:t>
            </w:r>
            <w:r>
              <w:br/>
            </w:r>
            <w:r>
              <w:rPr>
                <w:rFonts w:ascii="Times New Roman"/>
                <w:b w:val="false"/>
                <w:i w:val="false"/>
                <w:color w:val="000000"/>
                <w:sz w:val="20"/>
              </w:rPr>
              <w:t xml:space="preserve">
ул. Жибек жолы, 26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8(72631)2-16-91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Сарысуйского РОВД </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Сарысуйский район, </w:t>
            </w:r>
            <w:r>
              <w:br/>
            </w:r>
            <w:r>
              <w:rPr>
                <w:rFonts w:ascii="Times New Roman"/>
                <w:b w:val="false"/>
                <w:i w:val="false"/>
                <w:color w:val="000000"/>
                <w:sz w:val="20"/>
              </w:rPr>
              <w:t xml:space="preserve">
г. Жанатас, </w:t>
            </w:r>
            <w:r>
              <w:br/>
            </w:r>
            <w:r>
              <w:rPr>
                <w:rFonts w:ascii="Times New Roman"/>
                <w:b w:val="false"/>
                <w:i w:val="false"/>
                <w:color w:val="000000"/>
                <w:sz w:val="20"/>
              </w:rPr>
              <w:t xml:space="preserve">
ул. Аулие-ата, 3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8(72634)6-13-03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Таласского РОВД </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Таласский район, </w:t>
            </w:r>
            <w:r>
              <w:br/>
            </w:r>
            <w:r>
              <w:rPr>
                <w:rFonts w:ascii="Times New Roman"/>
                <w:b w:val="false"/>
                <w:i w:val="false"/>
                <w:color w:val="000000"/>
                <w:sz w:val="20"/>
              </w:rPr>
              <w:t xml:space="preserve">
г. Каратау, </w:t>
            </w:r>
            <w:r>
              <w:br/>
            </w:r>
            <w:r>
              <w:rPr>
                <w:rFonts w:ascii="Times New Roman"/>
                <w:b w:val="false"/>
                <w:i w:val="false"/>
                <w:color w:val="000000"/>
                <w:sz w:val="20"/>
              </w:rPr>
              <w:t xml:space="preserve">
ул. Конаева, 20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8(72644)6-22-10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Шуйского РОВД </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Шуйский район, </w:t>
            </w:r>
            <w:r>
              <w:br/>
            </w:r>
            <w:r>
              <w:rPr>
                <w:rFonts w:ascii="Times New Roman"/>
                <w:b w:val="false"/>
                <w:i w:val="false"/>
                <w:color w:val="000000"/>
                <w:sz w:val="20"/>
              </w:rPr>
              <w:t xml:space="preserve">
село Толеби, </w:t>
            </w:r>
            <w:r>
              <w:br/>
            </w:r>
            <w:r>
              <w:rPr>
                <w:rFonts w:ascii="Times New Roman"/>
                <w:b w:val="false"/>
                <w:i w:val="false"/>
                <w:color w:val="000000"/>
                <w:sz w:val="20"/>
              </w:rPr>
              <w:t xml:space="preserve">
ул. Балуан Шолак, </w:t>
            </w:r>
            <w:r>
              <w:br/>
            </w:r>
            <w:r>
              <w:rPr>
                <w:rFonts w:ascii="Times New Roman"/>
                <w:b w:val="false"/>
                <w:i w:val="false"/>
                <w:color w:val="000000"/>
                <w:sz w:val="20"/>
              </w:rPr>
              <w:t xml:space="preserve">
230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8(72643)3-10-55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Кордайского РОВД </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Кордайский район, </w:t>
            </w:r>
            <w:r>
              <w:br/>
            </w:r>
            <w:r>
              <w:rPr>
                <w:rFonts w:ascii="Times New Roman"/>
                <w:b w:val="false"/>
                <w:i w:val="false"/>
                <w:color w:val="000000"/>
                <w:sz w:val="20"/>
              </w:rPr>
              <w:t xml:space="preserve">
село Кордай, </w:t>
            </w:r>
            <w:r>
              <w:br/>
            </w:r>
            <w:r>
              <w:rPr>
                <w:rFonts w:ascii="Times New Roman"/>
                <w:b w:val="false"/>
                <w:i w:val="false"/>
                <w:color w:val="000000"/>
                <w:sz w:val="20"/>
              </w:rPr>
              <w:t xml:space="preserve">
ул. Фаизова, 126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8(72636)2-15-35 </w:t>
            </w:r>
          </w:p>
        </w:tc>
      </w:tr>
    </w:tbl>
    <w:bookmarkStart w:name="z105" w:id="104"/>
    <w:p>
      <w:pPr>
        <w:spacing w:after="0"/>
        <w:ind w:left="0"/>
        <w:jc w:val="both"/>
      </w:pPr>
      <w:r>
        <w:rPr>
          <w:rFonts w:ascii="Times New Roman"/>
          <w:b w:val="false"/>
          <w:i w:val="false"/>
          <w:color w:val="000000"/>
          <w:sz w:val="28"/>
        </w:rPr>
        <w:t>
</w:t>
      </w:r>
      <w:r>
        <w:rPr>
          <w:rFonts w:ascii="Times New Roman"/>
          <w:b/>
          <w:i w:val="false"/>
          <w:color w:val="000000"/>
          <w:sz w:val="28"/>
        </w:rPr>
        <w:t xml:space="preserve">        по Западно-Казахстанской области: </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4291"/>
        <w:gridCol w:w="4195"/>
        <w:gridCol w:w="3754"/>
      </w:tblGrid>
      <w:tr>
        <w:trPr>
          <w:trHeight w:val="72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w:t>
            </w:r>
            <w:r>
              <w:br/>
            </w:r>
            <w:r>
              <w:rPr>
                <w:rFonts w:ascii="Times New Roman"/>
                <w:b w:val="false"/>
                <w:i w:val="false"/>
                <w:color w:val="000000"/>
                <w:sz w:val="20"/>
              </w:rPr>
              <w:t xml:space="preserve">
телефон </w:t>
            </w:r>
          </w:p>
        </w:tc>
      </w:tr>
      <w:tr>
        <w:trPr>
          <w:trHeight w:val="43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ДВД ЗКО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090000 г. Уральск </w:t>
            </w:r>
            <w:r>
              <w:br/>
            </w:r>
            <w:r>
              <w:rPr>
                <w:rFonts w:ascii="Times New Roman"/>
                <w:b w:val="false"/>
                <w:i w:val="false"/>
                <w:color w:val="000000"/>
                <w:sz w:val="20"/>
              </w:rPr>
              <w:t xml:space="preserve">
ул. Пугачева 45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98-45-30 </w:t>
            </w:r>
            <w:r>
              <w:br/>
            </w:r>
            <w:r>
              <w:rPr>
                <w:rFonts w:ascii="Times New Roman"/>
                <w:b w:val="false"/>
                <w:i w:val="false"/>
                <w:color w:val="000000"/>
                <w:sz w:val="20"/>
              </w:rPr>
              <w:t xml:space="preserve">
   98-45-31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УМП ДВД ЗКО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090000 г. Уральск </w:t>
            </w:r>
            <w:r>
              <w:br/>
            </w:r>
            <w:r>
              <w:rPr>
                <w:rFonts w:ascii="Times New Roman"/>
                <w:b w:val="false"/>
                <w:i w:val="false"/>
                <w:color w:val="000000"/>
                <w:sz w:val="20"/>
              </w:rPr>
              <w:t xml:space="preserve">
ул. Пугачева 45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50-72-07 </w:t>
            </w:r>
            <w:r>
              <w:br/>
            </w:r>
            <w:r>
              <w:rPr>
                <w:rFonts w:ascii="Times New Roman"/>
                <w:b w:val="false"/>
                <w:i w:val="false"/>
                <w:color w:val="000000"/>
                <w:sz w:val="20"/>
              </w:rPr>
              <w:t xml:space="preserve">
   98-43-70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ОВД г. Уральска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090000 г. Уральск </w:t>
            </w:r>
            <w:r>
              <w:br/>
            </w:r>
            <w:r>
              <w:rPr>
                <w:rFonts w:ascii="Times New Roman"/>
                <w:b w:val="false"/>
                <w:i w:val="false"/>
                <w:color w:val="000000"/>
                <w:sz w:val="20"/>
              </w:rPr>
              <w:t xml:space="preserve">
ул. Космическая 10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28-37-76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Акжаикского РОВД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090100 п. Чапаево </w:t>
            </w:r>
            <w:r>
              <w:br/>
            </w:r>
            <w:r>
              <w:rPr>
                <w:rFonts w:ascii="Times New Roman"/>
                <w:b w:val="false"/>
                <w:i w:val="false"/>
                <w:color w:val="000000"/>
                <w:sz w:val="20"/>
              </w:rPr>
              <w:t xml:space="preserve">
ул. Казахстанская 71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9-12-02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Тайпакского ОП </w:t>
            </w:r>
            <w:r>
              <w:br/>
            </w:r>
            <w:r>
              <w:rPr>
                <w:rFonts w:ascii="Times New Roman"/>
                <w:b w:val="false"/>
                <w:i w:val="false"/>
                <w:color w:val="000000"/>
                <w:sz w:val="20"/>
              </w:rPr>
              <w:t xml:space="preserve">
Акжаикского РОВД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090119 </w:t>
            </w:r>
            <w:r>
              <w:br/>
            </w:r>
            <w:r>
              <w:rPr>
                <w:rFonts w:ascii="Times New Roman"/>
                <w:b w:val="false"/>
                <w:i w:val="false"/>
                <w:color w:val="000000"/>
                <w:sz w:val="20"/>
              </w:rPr>
              <w:t xml:space="preserve">
ул. Чапаева 28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2-12-02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Бурлинского РОВД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090302 г. Аксай </w:t>
            </w:r>
            <w:r>
              <w:br/>
            </w:r>
            <w:r>
              <w:rPr>
                <w:rFonts w:ascii="Times New Roman"/>
                <w:b w:val="false"/>
                <w:i w:val="false"/>
                <w:color w:val="000000"/>
                <w:sz w:val="20"/>
              </w:rPr>
              <w:t xml:space="preserve">
2 мкр-н, д. 7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3-10-02 </w:t>
            </w:r>
            <w:r>
              <w:br/>
            </w:r>
            <w:r>
              <w:rPr>
                <w:rFonts w:ascii="Times New Roman"/>
                <w:b w:val="false"/>
                <w:i w:val="false"/>
                <w:color w:val="000000"/>
                <w:sz w:val="20"/>
              </w:rPr>
              <w:t xml:space="preserve">
      3-10-44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Бокей-Ординского </w:t>
            </w:r>
            <w:r>
              <w:br/>
            </w:r>
            <w:r>
              <w:rPr>
                <w:rFonts w:ascii="Times New Roman"/>
                <w:b w:val="false"/>
                <w:i w:val="false"/>
                <w:color w:val="000000"/>
                <w:sz w:val="20"/>
              </w:rPr>
              <w:t xml:space="preserve">
РОВД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090200 п. Сайхин </w:t>
            </w:r>
            <w:r>
              <w:br/>
            </w:r>
            <w:r>
              <w:rPr>
                <w:rFonts w:ascii="Times New Roman"/>
                <w:b w:val="false"/>
                <w:i w:val="false"/>
                <w:color w:val="000000"/>
                <w:sz w:val="20"/>
              </w:rPr>
              <w:t xml:space="preserve">
ул. Бергалиева 18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2-15-68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Жангалинского </w:t>
            </w:r>
            <w:r>
              <w:br/>
            </w:r>
            <w:r>
              <w:rPr>
                <w:rFonts w:ascii="Times New Roman"/>
                <w:b w:val="false"/>
                <w:i w:val="false"/>
                <w:color w:val="000000"/>
                <w:sz w:val="20"/>
              </w:rPr>
              <w:t xml:space="preserve">
РОВД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090400 п. Жангала </w:t>
            </w:r>
            <w:r>
              <w:br/>
            </w:r>
            <w:r>
              <w:rPr>
                <w:rFonts w:ascii="Times New Roman"/>
                <w:b w:val="false"/>
                <w:i w:val="false"/>
                <w:color w:val="000000"/>
                <w:sz w:val="20"/>
              </w:rPr>
              <w:t xml:space="preserve">
ул. Дружбы народов 53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2-19-20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Жанибекского РОВД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090500 п. Жанибек </w:t>
            </w:r>
            <w:r>
              <w:br/>
            </w:r>
            <w:r>
              <w:rPr>
                <w:rFonts w:ascii="Times New Roman"/>
                <w:b w:val="false"/>
                <w:i w:val="false"/>
                <w:color w:val="000000"/>
                <w:sz w:val="20"/>
              </w:rPr>
              <w:t xml:space="preserve">
ул. Х.Чурина 76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2-15-03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Зеленовского РОВД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090600 п. Переметное </w:t>
            </w:r>
            <w:r>
              <w:br/>
            </w:r>
            <w:r>
              <w:rPr>
                <w:rFonts w:ascii="Times New Roman"/>
                <w:b w:val="false"/>
                <w:i w:val="false"/>
                <w:color w:val="000000"/>
                <w:sz w:val="20"/>
              </w:rPr>
              <w:t xml:space="preserve">
ул. Кирова 14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2-20-02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Приурального ОП </w:t>
            </w:r>
            <w:r>
              <w:br/>
            </w:r>
            <w:r>
              <w:rPr>
                <w:rFonts w:ascii="Times New Roman"/>
                <w:b w:val="false"/>
                <w:i w:val="false"/>
                <w:color w:val="000000"/>
                <w:sz w:val="20"/>
              </w:rPr>
              <w:t xml:space="preserve">
Зеленовского РОВД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090602 п. Дарьинск </w:t>
            </w:r>
            <w:r>
              <w:br/>
            </w:r>
            <w:r>
              <w:rPr>
                <w:rFonts w:ascii="Times New Roman"/>
                <w:b w:val="false"/>
                <w:i w:val="false"/>
                <w:color w:val="000000"/>
                <w:sz w:val="20"/>
              </w:rPr>
              <w:t xml:space="preserve">
ул. Л.Толстого 9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2-41-72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Казталовского </w:t>
            </w:r>
            <w:r>
              <w:br/>
            </w:r>
            <w:r>
              <w:rPr>
                <w:rFonts w:ascii="Times New Roman"/>
                <w:b w:val="false"/>
                <w:i w:val="false"/>
                <w:color w:val="000000"/>
                <w:sz w:val="20"/>
              </w:rPr>
              <w:t xml:space="preserve">
РОВД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090700 </w:t>
            </w:r>
            <w:r>
              <w:br/>
            </w:r>
            <w:r>
              <w:rPr>
                <w:rFonts w:ascii="Times New Roman"/>
                <w:b w:val="false"/>
                <w:i w:val="false"/>
                <w:color w:val="000000"/>
                <w:sz w:val="20"/>
              </w:rPr>
              <w:t xml:space="preserve">
п. Казталовка </w:t>
            </w:r>
            <w:r>
              <w:br/>
            </w:r>
            <w:r>
              <w:rPr>
                <w:rFonts w:ascii="Times New Roman"/>
                <w:b w:val="false"/>
                <w:i w:val="false"/>
                <w:color w:val="000000"/>
                <w:sz w:val="20"/>
              </w:rPr>
              <w:t xml:space="preserve">
ул. Желтоксан 20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3-11-02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Жалпакталского ОП </w:t>
            </w:r>
            <w:r>
              <w:br/>
            </w:r>
            <w:r>
              <w:rPr>
                <w:rFonts w:ascii="Times New Roman"/>
                <w:b w:val="false"/>
                <w:i w:val="false"/>
                <w:color w:val="000000"/>
                <w:sz w:val="20"/>
              </w:rPr>
              <w:t xml:space="preserve">
Казаталовского РОВД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090705 п. Жалпактал </w:t>
            </w:r>
            <w:r>
              <w:br/>
            </w:r>
            <w:r>
              <w:rPr>
                <w:rFonts w:ascii="Times New Roman"/>
                <w:b w:val="false"/>
                <w:i w:val="false"/>
                <w:color w:val="000000"/>
                <w:sz w:val="20"/>
              </w:rPr>
              <w:t xml:space="preserve">
ул. С. Датова 27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2-14-90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Каратабинского </w:t>
            </w:r>
            <w:r>
              <w:br/>
            </w:r>
            <w:r>
              <w:rPr>
                <w:rFonts w:ascii="Times New Roman"/>
                <w:b w:val="false"/>
                <w:i w:val="false"/>
                <w:color w:val="000000"/>
                <w:sz w:val="20"/>
              </w:rPr>
              <w:t xml:space="preserve">
РОВД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090800 п. Каратоба </w:t>
            </w:r>
            <w:r>
              <w:br/>
            </w:r>
            <w:r>
              <w:rPr>
                <w:rFonts w:ascii="Times New Roman"/>
                <w:b w:val="false"/>
                <w:i w:val="false"/>
                <w:color w:val="000000"/>
                <w:sz w:val="20"/>
              </w:rPr>
              <w:t xml:space="preserve">
ул. Курмангалиева 24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3-17-02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Сырымского РОВД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090900 п. Джимпита </w:t>
            </w:r>
            <w:r>
              <w:br/>
            </w:r>
            <w:r>
              <w:rPr>
                <w:rFonts w:ascii="Times New Roman"/>
                <w:b w:val="false"/>
                <w:i w:val="false"/>
                <w:color w:val="000000"/>
                <w:sz w:val="20"/>
              </w:rPr>
              <w:t xml:space="preserve">
ул. Казахстанская 2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3-11-37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Таскалинского </w:t>
            </w:r>
            <w:r>
              <w:br/>
            </w:r>
            <w:r>
              <w:rPr>
                <w:rFonts w:ascii="Times New Roman"/>
                <w:b w:val="false"/>
                <w:i w:val="false"/>
                <w:color w:val="000000"/>
                <w:sz w:val="20"/>
              </w:rPr>
              <w:t xml:space="preserve">
РОВД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091000 п. Каменка </w:t>
            </w:r>
            <w:r>
              <w:br/>
            </w:r>
            <w:r>
              <w:rPr>
                <w:rFonts w:ascii="Times New Roman"/>
                <w:b w:val="false"/>
                <w:i w:val="false"/>
                <w:color w:val="000000"/>
                <w:sz w:val="20"/>
              </w:rPr>
              <w:t xml:space="preserve">
пр. Абая 18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2-11-86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Теректинского </w:t>
            </w:r>
            <w:r>
              <w:br/>
            </w:r>
            <w:r>
              <w:rPr>
                <w:rFonts w:ascii="Times New Roman"/>
                <w:b w:val="false"/>
                <w:i w:val="false"/>
                <w:color w:val="000000"/>
                <w:sz w:val="20"/>
              </w:rPr>
              <w:t xml:space="preserve">
РОВД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090400 п. Федоровка </w:t>
            </w:r>
            <w:r>
              <w:br/>
            </w:r>
            <w:r>
              <w:rPr>
                <w:rFonts w:ascii="Times New Roman"/>
                <w:b w:val="false"/>
                <w:i w:val="false"/>
                <w:color w:val="000000"/>
                <w:sz w:val="20"/>
              </w:rPr>
              <w:t xml:space="preserve">
ул. Юбилейная 12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2-12-49 </w:t>
            </w:r>
            <w:r>
              <w:br/>
            </w:r>
            <w:r>
              <w:rPr>
                <w:rFonts w:ascii="Times New Roman"/>
                <w:b w:val="false"/>
                <w:i w:val="false"/>
                <w:color w:val="000000"/>
                <w:sz w:val="20"/>
              </w:rPr>
              <w:t xml:space="preserve">
      2-32-93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Акжаикского ОП </w:t>
            </w:r>
            <w:r>
              <w:br/>
            </w:r>
            <w:r>
              <w:rPr>
                <w:rFonts w:ascii="Times New Roman"/>
                <w:b w:val="false"/>
                <w:i w:val="false"/>
                <w:color w:val="000000"/>
                <w:sz w:val="20"/>
              </w:rPr>
              <w:t xml:space="preserve">
Теректинского РОВД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091101 п. Енбек </w:t>
            </w:r>
            <w:r>
              <w:br/>
            </w:r>
            <w:r>
              <w:rPr>
                <w:rFonts w:ascii="Times New Roman"/>
                <w:b w:val="false"/>
                <w:i w:val="false"/>
                <w:color w:val="000000"/>
                <w:sz w:val="20"/>
              </w:rPr>
              <w:t xml:space="preserve">
ул. Х. Есенжанова 2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9-13-68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Чингирлауского </w:t>
            </w:r>
            <w:r>
              <w:br/>
            </w:r>
            <w:r>
              <w:rPr>
                <w:rFonts w:ascii="Times New Roman"/>
                <w:b w:val="false"/>
                <w:i w:val="false"/>
                <w:color w:val="000000"/>
                <w:sz w:val="20"/>
              </w:rPr>
              <w:t xml:space="preserve">
РОВД </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091200 п. Чингирлау </w:t>
            </w:r>
            <w:r>
              <w:br/>
            </w:r>
            <w:r>
              <w:rPr>
                <w:rFonts w:ascii="Times New Roman"/>
                <w:b w:val="false"/>
                <w:i w:val="false"/>
                <w:color w:val="000000"/>
                <w:sz w:val="20"/>
              </w:rPr>
              <w:t xml:space="preserve">
ул. Целинная 1а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3-36-39 </w:t>
            </w:r>
          </w:p>
        </w:tc>
      </w:tr>
    </w:tbl>
    <w:bookmarkStart w:name="z106" w:id="105"/>
    <w:p>
      <w:pPr>
        <w:spacing w:after="0"/>
        <w:ind w:left="0"/>
        <w:jc w:val="both"/>
      </w:pPr>
      <w:r>
        <w:rPr>
          <w:rFonts w:ascii="Times New Roman"/>
          <w:b w:val="false"/>
          <w:i w:val="false"/>
          <w:color w:val="000000"/>
          <w:sz w:val="28"/>
        </w:rPr>
        <w:t>
</w:t>
      </w:r>
      <w:r>
        <w:rPr>
          <w:rFonts w:ascii="Times New Roman"/>
          <w:b/>
          <w:i w:val="false"/>
          <w:color w:val="000000"/>
          <w:sz w:val="28"/>
        </w:rPr>
        <w:t xml:space="preserve">        по Карагандинской области: </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4336"/>
        <w:gridCol w:w="4194"/>
        <w:gridCol w:w="3713"/>
      </w:tblGrid>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w:t>
            </w:r>
            <w:r>
              <w:br/>
            </w:r>
            <w:r>
              <w:rPr>
                <w:rFonts w:ascii="Times New Roman"/>
                <w:b w:val="false"/>
                <w:i w:val="false"/>
                <w:color w:val="000000"/>
                <w:sz w:val="20"/>
              </w:rPr>
              <w:t xml:space="preserve">
юридический </w:t>
            </w:r>
            <w:r>
              <w:br/>
            </w:r>
            <w:r>
              <w:rPr>
                <w:rFonts w:ascii="Times New Roman"/>
                <w:b w:val="false"/>
                <w:i w:val="false"/>
                <w:color w:val="000000"/>
                <w:sz w:val="20"/>
              </w:rPr>
              <w:t xml:space="preserve">
адрес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Контактные </w:t>
            </w:r>
            <w:r>
              <w:br/>
            </w:r>
            <w:r>
              <w:rPr>
                <w:rFonts w:ascii="Times New Roman"/>
                <w:b w:val="false"/>
                <w:i w:val="false"/>
                <w:color w:val="000000"/>
                <w:sz w:val="20"/>
              </w:rPr>
              <w:t xml:space="preserve">
телефон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ДВД </w:t>
            </w:r>
            <w:r>
              <w:br/>
            </w:r>
            <w:r>
              <w:rPr>
                <w:rFonts w:ascii="Times New Roman"/>
                <w:b w:val="false"/>
                <w:i w:val="false"/>
                <w:color w:val="000000"/>
                <w:sz w:val="20"/>
              </w:rPr>
              <w:t xml:space="preserve">
Карагандинской </w:t>
            </w:r>
            <w:r>
              <w:br/>
            </w:r>
            <w:r>
              <w:rPr>
                <w:rFonts w:ascii="Times New Roman"/>
                <w:b w:val="false"/>
                <w:i w:val="false"/>
                <w:color w:val="000000"/>
                <w:sz w:val="20"/>
              </w:rPr>
              <w:t xml:space="preserve">
области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Караганда  </w:t>
            </w:r>
            <w:r>
              <w:br/>
            </w:r>
            <w:r>
              <w:rPr>
                <w:rFonts w:ascii="Times New Roman"/>
                <w:b w:val="false"/>
                <w:i w:val="false"/>
                <w:color w:val="000000"/>
                <w:sz w:val="20"/>
              </w:rPr>
              <w:t xml:space="preserve">
ул. Ермекова, 118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8-(7212)-44-20-07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w:t>
            </w:r>
            <w:r>
              <w:br/>
            </w:r>
            <w:r>
              <w:rPr>
                <w:rFonts w:ascii="Times New Roman"/>
                <w:b w:val="false"/>
                <w:i w:val="false"/>
                <w:color w:val="000000"/>
                <w:sz w:val="20"/>
              </w:rPr>
              <w:t xml:space="preserve">
Казыбекбийского </w:t>
            </w:r>
            <w:r>
              <w:br/>
            </w:r>
            <w:r>
              <w:rPr>
                <w:rFonts w:ascii="Times New Roman"/>
                <w:b w:val="false"/>
                <w:i w:val="false"/>
                <w:color w:val="000000"/>
                <w:sz w:val="20"/>
              </w:rPr>
              <w:t xml:space="preserve">
района г. Караганды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Караганда </w:t>
            </w:r>
            <w:r>
              <w:br/>
            </w:r>
            <w:r>
              <w:rPr>
                <w:rFonts w:ascii="Times New Roman"/>
                <w:b w:val="false"/>
                <w:i w:val="false"/>
                <w:color w:val="000000"/>
                <w:sz w:val="20"/>
              </w:rPr>
              <w:t xml:space="preserve">
ул. Терешковой, 36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(7212) </w:t>
            </w:r>
            <w:r>
              <w:br/>
            </w:r>
            <w:r>
              <w:rPr>
                <w:rFonts w:ascii="Times New Roman"/>
                <w:b w:val="false"/>
                <w:i w:val="false"/>
                <w:color w:val="000000"/>
                <w:sz w:val="20"/>
              </w:rPr>
              <w:t xml:space="preserve">
51-66-04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Октябрьского </w:t>
            </w:r>
            <w:r>
              <w:br/>
            </w:r>
            <w:r>
              <w:rPr>
                <w:rFonts w:ascii="Times New Roman"/>
                <w:b w:val="false"/>
                <w:i w:val="false"/>
                <w:color w:val="000000"/>
                <w:sz w:val="20"/>
              </w:rPr>
              <w:t xml:space="preserve">
района г. Караганды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Караганда </w:t>
            </w:r>
            <w:r>
              <w:br/>
            </w:r>
            <w:r>
              <w:rPr>
                <w:rFonts w:ascii="Times New Roman"/>
                <w:b w:val="false"/>
                <w:i w:val="false"/>
                <w:color w:val="000000"/>
                <w:sz w:val="20"/>
              </w:rPr>
              <w:t xml:space="preserve">
ул. Архитектурная, 1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(7212) </w:t>
            </w:r>
            <w:r>
              <w:br/>
            </w:r>
            <w:r>
              <w:rPr>
                <w:rFonts w:ascii="Times New Roman"/>
                <w:b w:val="false"/>
                <w:i w:val="false"/>
                <w:color w:val="000000"/>
                <w:sz w:val="20"/>
              </w:rPr>
              <w:t xml:space="preserve">
46-22-47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Михайловского ОП УВД </w:t>
            </w:r>
            <w:r>
              <w:br/>
            </w:r>
            <w:r>
              <w:rPr>
                <w:rFonts w:ascii="Times New Roman"/>
                <w:b w:val="false"/>
                <w:i w:val="false"/>
                <w:color w:val="000000"/>
                <w:sz w:val="20"/>
              </w:rPr>
              <w:t xml:space="preserve">
Казыбекбийского </w:t>
            </w:r>
            <w:r>
              <w:br/>
            </w:r>
            <w:r>
              <w:rPr>
                <w:rFonts w:ascii="Times New Roman"/>
                <w:b w:val="false"/>
                <w:i w:val="false"/>
                <w:color w:val="000000"/>
                <w:sz w:val="20"/>
              </w:rPr>
              <w:t xml:space="preserve">
района г. Караганды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Караганда  </w:t>
            </w:r>
            <w:r>
              <w:br/>
            </w:r>
            <w:r>
              <w:rPr>
                <w:rFonts w:ascii="Times New Roman"/>
                <w:b w:val="false"/>
                <w:i w:val="false"/>
                <w:color w:val="000000"/>
                <w:sz w:val="20"/>
              </w:rPr>
              <w:t xml:space="preserve">
ул. Крылова, 10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(7212) </w:t>
            </w:r>
            <w:r>
              <w:br/>
            </w:r>
            <w:r>
              <w:rPr>
                <w:rFonts w:ascii="Times New Roman"/>
                <w:b w:val="false"/>
                <w:i w:val="false"/>
                <w:color w:val="000000"/>
                <w:sz w:val="20"/>
              </w:rPr>
              <w:t xml:space="preserve">
48-00-99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Юго-Восточного ОП УВД </w:t>
            </w:r>
            <w:r>
              <w:br/>
            </w:r>
            <w:r>
              <w:rPr>
                <w:rFonts w:ascii="Times New Roman"/>
                <w:b w:val="false"/>
                <w:i w:val="false"/>
                <w:color w:val="000000"/>
                <w:sz w:val="20"/>
              </w:rPr>
              <w:t xml:space="preserve">
Казыбекбийского </w:t>
            </w:r>
            <w:r>
              <w:br/>
            </w:r>
            <w:r>
              <w:rPr>
                <w:rFonts w:ascii="Times New Roman"/>
                <w:b w:val="false"/>
                <w:i w:val="false"/>
                <w:color w:val="000000"/>
                <w:sz w:val="20"/>
              </w:rPr>
              <w:t xml:space="preserve">
района г. Караганды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Караганда </w:t>
            </w:r>
            <w:r>
              <w:br/>
            </w:r>
            <w:r>
              <w:rPr>
                <w:rFonts w:ascii="Times New Roman"/>
                <w:b w:val="false"/>
                <w:i w:val="false"/>
                <w:color w:val="000000"/>
                <w:sz w:val="20"/>
              </w:rPr>
              <w:t xml:space="preserve">
ул. Гапеева, 7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(7212) </w:t>
            </w:r>
            <w:r>
              <w:br/>
            </w:r>
            <w:r>
              <w:rPr>
                <w:rFonts w:ascii="Times New Roman"/>
                <w:b w:val="false"/>
                <w:i w:val="false"/>
                <w:color w:val="000000"/>
                <w:sz w:val="20"/>
              </w:rPr>
              <w:t xml:space="preserve">
74-06-30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Кировского ОП УВД </w:t>
            </w:r>
            <w:r>
              <w:br/>
            </w:r>
            <w:r>
              <w:rPr>
                <w:rFonts w:ascii="Times New Roman"/>
                <w:b w:val="false"/>
                <w:i w:val="false"/>
                <w:color w:val="000000"/>
                <w:sz w:val="20"/>
              </w:rPr>
              <w:t xml:space="preserve">
Октябрьского района </w:t>
            </w:r>
            <w:r>
              <w:br/>
            </w:r>
            <w:r>
              <w:rPr>
                <w:rFonts w:ascii="Times New Roman"/>
                <w:b w:val="false"/>
                <w:i w:val="false"/>
                <w:color w:val="000000"/>
                <w:sz w:val="20"/>
              </w:rPr>
              <w:t xml:space="preserve">
г. Караганды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Караганда </w:t>
            </w:r>
            <w:r>
              <w:br/>
            </w:r>
            <w:r>
              <w:rPr>
                <w:rFonts w:ascii="Times New Roman"/>
                <w:b w:val="false"/>
                <w:i w:val="false"/>
                <w:color w:val="000000"/>
                <w:sz w:val="20"/>
              </w:rPr>
              <w:t xml:space="preserve">
ул. Сводная, 23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(7212) </w:t>
            </w:r>
            <w:r>
              <w:br/>
            </w:r>
            <w:r>
              <w:rPr>
                <w:rFonts w:ascii="Times New Roman"/>
                <w:b w:val="false"/>
                <w:i w:val="false"/>
                <w:color w:val="000000"/>
                <w:sz w:val="20"/>
              </w:rPr>
              <w:t xml:space="preserve">
33-59-31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w:t>
            </w:r>
            <w:r>
              <w:br/>
            </w:r>
            <w:r>
              <w:rPr>
                <w:rFonts w:ascii="Times New Roman"/>
                <w:b w:val="false"/>
                <w:i w:val="false"/>
                <w:color w:val="000000"/>
                <w:sz w:val="20"/>
              </w:rPr>
              <w:t xml:space="preserve">
Ново-Майкудукского </w:t>
            </w:r>
            <w:r>
              <w:br/>
            </w:r>
            <w:r>
              <w:rPr>
                <w:rFonts w:ascii="Times New Roman"/>
                <w:b w:val="false"/>
                <w:i w:val="false"/>
                <w:color w:val="000000"/>
                <w:sz w:val="20"/>
              </w:rPr>
              <w:t xml:space="preserve">
ОП УВД Октябрьского </w:t>
            </w:r>
            <w:r>
              <w:br/>
            </w:r>
            <w:r>
              <w:rPr>
                <w:rFonts w:ascii="Times New Roman"/>
                <w:b w:val="false"/>
                <w:i w:val="false"/>
                <w:color w:val="000000"/>
                <w:sz w:val="20"/>
              </w:rPr>
              <w:t xml:space="preserve">
района г. Караганды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Караганда </w:t>
            </w:r>
            <w:r>
              <w:br/>
            </w:r>
            <w:r>
              <w:rPr>
                <w:rFonts w:ascii="Times New Roman"/>
                <w:b w:val="false"/>
                <w:i w:val="false"/>
                <w:color w:val="000000"/>
                <w:sz w:val="20"/>
              </w:rPr>
              <w:t xml:space="preserve">
ул. Магнитогорская, </w:t>
            </w:r>
            <w:r>
              <w:br/>
            </w:r>
            <w:r>
              <w:rPr>
                <w:rFonts w:ascii="Times New Roman"/>
                <w:b w:val="false"/>
                <w:i w:val="false"/>
                <w:color w:val="000000"/>
                <w:sz w:val="20"/>
              </w:rPr>
              <w:t xml:space="preserve">
4а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(7212) </w:t>
            </w:r>
            <w:r>
              <w:br/>
            </w:r>
            <w:r>
              <w:rPr>
                <w:rFonts w:ascii="Times New Roman"/>
                <w:b w:val="false"/>
                <w:i w:val="false"/>
                <w:color w:val="000000"/>
                <w:sz w:val="20"/>
              </w:rPr>
              <w:t xml:space="preserve">
24-03-03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УВД г. Темиртау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Темиртау </w:t>
            </w:r>
            <w:r>
              <w:br/>
            </w:r>
            <w:r>
              <w:rPr>
                <w:rFonts w:ascii="Times New Roman"/>
                <w:b w:val="false"/>
                <w:i w:val="false"/>
                <w:color w:val="000000"/>
                <w:sz w:val="20"/>
              </w:rPr>
              <w:t xml:space="preserve">
ул. Мичурина, 8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8(239) 81400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УВД г. Жезказгана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Жезказган </w:t>
            </w:r>
            <w:r>
              <w:br/>
            </w:r>
            <w:r>
              <w:rPr>
                <w:rFonts w:ascii="Times New Roman"/>
                <w:b w:val="false"/>
                <w:i w:val="false"/>
                <w:color w:val="000000"/>
                <w:sz w:val="20"/>
              </w:rPr>
              <w:t xml:space="preserve">
ул. Сатпаева, 80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8(3102) 722193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г. Балхаша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Балхаш </w:t>
            </w:r>
            <w:r>
              <w:br/>
            </w:r>
            <w:r>
              <w:rPr>
                <w:rFonts w:ascii="Times New Roman"/>
                <w:b w:val="false"/>
                <w:i w:val="false"/>
                <w:color w:val="000000"/>
                <w:sz w:val="20"/>
              </w:rPr>
              <w:t xml:space="preserve">
ул. Бокейханова, 22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8(31036) 42343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г. Сарани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Сарань </w:t>
            </w:r>
            <w:r>
              <w:br/>
            </w:r>
            <w:r>
              <w:rPr>
                <w:rFonts w:ascii="Times New Roman"/>
                <w:b w:val="false"/>
                <w:i w:val="false"/>
                <w:color w:val="000000"/>
                <w:sz w:val="20"/>
              </w:rPr>
              <w:t xml:space="preserve">
ул. Жамбыла, 60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8(237) 40329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г. Шахтинска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Шахтинск </w:t>
            </w:r>
            <w:r>
              <w:br/>
            </w:r>
            <w:r>
              <w:rPr>
                <w:rFonts w:ascii="Times New Roman"/>
                <w:b w:val="false"/>
                <w:i w:val="false"/>
                <w:color w:val="000000"/>
                <w:sz w:val="20"/>
              </w:rPr>
              <w:t xml:space="preserve">
ул. К. Маркса, 42а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8(256) 71877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г. Каражал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Каражал </w:t>
            </w:r>
            <w:r>
              <w:br/>
            </w:r>
            <w:r>
              <w:rPr>
                <w:rFonts w:ascii="Times New Roman"/>
                <w:b w:val="false"/>
                <w:i w:val="false"/>
                <w:color w:val="000000"/>
                <w:sz w:val="20"/>
              </w:rPr>
              <w:t xml:space="preserve">
ул. Тоимбекова, 8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8(31032) 27140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ГМП ОВД </w:t>
            </w:r>
            <w:r>
              <w:br/>
            </w:r>
            <w:r>
              <w:rPr>
                <w:rFonts w:ascii="Times New Roman"/>
                <w:b w:val="false"/>
                <w:i w:val="false"/>
                <w:color w:val="000000"/>
                <w:sz w:val="20"/>
              </w:rPr>
              <w:t xml:space="preserve">
г. Сатпаева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Сатпаев </w:t>
            </w:r>
            <w:r>
              <w:br/>
            </w:r>
            <w:r>
              <w:rPr>
                <w:rFonts w:ascii="Times New Roman"/>
                <w:b w:val="false"/>
                <w:i w:val="false"/>
                <w:color w:val="000000"/>
                <w:sz w:val="20"/>
              </w:rPr>
              <w:t xml:space="preserve">
ул. Абая, 6а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8(31063) 34483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ГМП УВД </w:t>
            </w:r>
            <w:r>
              <w:br/>
            </w:r>
            <w:r>
              <w:rPr>
                <w:rFonts w:ascii="Times New Roman"/>
                <w:b w:val="false"/>
                <w:i w:val="false"/>
                <w:color w:val="000000"/>
                <w:sz w:val="20"/>
              </w:rPr>
              <w:t xml:space="preserve">
Абайского района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Абай </w:t>
            </w:r>
            <w:r>
              <w:br/>
            </w:r>
            <w:r>
              <w:rPr>
                <w:rFonts w:ascii="Times New Roman"/>
                <w:b w:val="false"/>
                <w:i w:val="false"/>
                <w:color w:val="000000"/>
                <w:sz w:val="20"/>
              </w:rPr>
              <w:t xml:space="preserve">
ул. К. Маркса, 21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8(231) 43780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Топарского ОП </w:t>
            </w:r>
            <w:r>
              <w:br/>
            </w:r>
            <w:r>
              <w:rPr>
                <w:rFonts w:ascii="Times New Roman"/>
                <w:b w:val="false"/>
                <w:i w:val="false"/>
                <w:color w:val="000000"/>
                <w:sz w:val="20"/>
              </w:rPr>
              <w:t xml:space="preserve">
УВД Абайского района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Абайский район </w:t>
            </w:r>
            <w:r>
              <w:br/>
            </w:r>
            <w:r>
              <w:rPr>
                <w:rFonts w:ascii="Times New Roman"/>
                <w:b w:val="false"/>
                <w:i w:val="false"/>
                <w:color w:val="000000"/>
                <w:sz w:val="20"/>
              </w:rPr>
              <w:t xml:space="preserve">
пос. Топар </w:t>
            </w:r>
            <w:r>
              <w:br/>
            </w:r>
            <w:r>
              <w:rPr>
                <w:rFonts w:ascii="Times New Roman"/>
                <w:b w:val="false"/>
                <w:i w:val="false"/>
                <w:color w:val="000000"/>
                <w:sz w:val="20"/>
              </w:rPr>
              <w:t xml:space="preserve">
ул. Казыбек би, 3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8(253) 31530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УВД </w:t>
            </w:r>
            <w:r>
              <w:br/>
            </w:r>
            <w:r>
              <w:rPr>
                <w:rFonts w:ascii="Times New Roman"/>
                <w:b w:val="false"/>
                <w:i w:val="false"/>
                <w:color w:val="000000"/>
                <w:sz w:val="20"/>
              </w:rPr>
              <w:t xml:space="preserve">
Бухар-жырауского </w:t>
            </w:r>
            <w:r>
              <w:br/>
            </w:r>
            <w:r>
              <w:rPr>
                <w:rFonts w:ascii="Times New Roman"/>
                <w:b w:val="false"/>
                <w:i w:val="false"/>
                <w:color w:val="000000"/>
                <w:sz w:val="20"/>
              </w:rPr>
              <w:t xml:space="preserve">
района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Бухар-Жырауский </w:t>
            </w:r>
            <w:r>
              <w:br/>
            </w:r>
            <w:r>
              <w:rPr>
                <w:rFonts w:ascii="Times New Roman"/>
                <w:b w:val="false"/>
                <w:i w:val="false"/>
                <w:color w:val="000000"/>
                <w:sz w:val="20"/>
              </w:rPr>
              <w:t xml:space="preserve">
район пос. Ботакара </w:t>
            </w:r>
            <w:r>
              <w:br/>
            </w:r>
            <w:r>
              <w:rPr>
                <w:rFonts w:ascii="Times New Roman"/>
                <w:b w:val="false"/>
                <w:i w:val="false"/>
                <w:color w:val="000000"/>
                <w:sz w:val="20"/>
              </w:rPr>
              <w:t xml:space="preserve">
ул. Бухар-жырау, 61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8(254) 21381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w:t>
            </w:r>
            <w:r>
              <w:br/>
            </w:r>
            <w:r>
              <w:rPr>
                <w:rFonts w:ascii="Times New Roman"/>
                <w:b w:val="false"/>
                <w:i w:val="false"/>
                <w:color w:val="000000"/>
                <w:sz w:val="20"/>
              </w:rPr>
              <w:t xml:space="preserve">
Актогайского района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Актогайский район </w:t>
            </w:r>
            <w:r>
              <w:br/>
            </w:r>
            <w:r>
              <w:rPr>
                <w:rFonts w:ascii="Times New Roman"/>
                <w:b w:val="false"/>
                <w:i w:val="false"/>
                <w:color w:val="000000"/>
                <w:sz w:val="20"/>
              </w:rPr>
              <w:t xml:space="preserve">
ул. Абая, 3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8(31037) 021757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w:t>
            </w:r>
            <w:r>
              <w:br/>
            </w:r>
            <w:r>
              <w:rPr>
                <w:rFonts w:ascii="Times New Roman"/>
                <w:b w:val="false"/>
                <w:i w:val="false"/>
                <w:color w:val="000000"/>
                <w:sz w:val="20"/>
              </w:rPr>
              <w:t xml:space="preserve">
Жанааркинского района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Жанааркинский район </w:t>
            </w:r>
            <w:r>
              <w:br/>
            </w:r>
            <w:r>
              <w:rPr>
                <w:rFonts w:ascii="Times New Roman"/>
                <w:b w:val="false"/>
                <w:i w:val="false"/>
                <w:color w:val="000000"/>
                <w:sz w:val="20"/>
              </w:rPr>
              <w:t xml:space="preserve">
пос. Атасу </w:t>
            </w:r>
            <w:r>
              <w:br/>
            </w:r>
            <w:r>
              <w:rPr>
                <w:rFonts w:ascii="Times New Roman"/>
                <w:b w:val="false"/>
                <w:i w:val="false"/>
                <w:color w:val="000000"/>
                <w:sz w:val="20"/>
              </w:rPr>
              <w:t xml:space="preserve">
пр. Независимости, 10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8(31030) 21845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w:t>
            </w:r>
            <w:r>
              <w:br/>
            </w:r>
            <w:r>
              <w:rPr>
                <w:rFonts w:ascii="Times New Roman"/>
                <w:b w:val="false"/>
                <w:i w:val="false"/>
                <w:color w:val="000000"/>
                <w:sz w:val="20"/>
              </w:rPr>
              <w:t xml:space="preserve">
Каркаралинского </w:t>
            </w:r>
            <w:r>
              <w:br/>
            </w:r>
            <w:r>
              <w:rPr>
                <w:rFonts w:ascii="Times New Roman"/>
                <w:b w:val="false"/>
                <w:i w:val="false"/>
                <w:color w:val="000000"/>
                <w:sz w:val="20"/>
              </w:rPr>
              <w:t xml:space="preserve">
района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Каркаралинский район </w:t>
            </w:r>
            <w:r>
              <w:br/>
            </w:r>
            <w:r>
              <w:rPr>
                <w:rFonts w:ascii="Times New Roman"/>
                <w:b w:val="false"/>
                <w:i w:val="false"/>
                <w:color w:val="000000"/>
                <w:sz w:val="20"/>
              </w:rPr>
              <w:t xml:space="preserve">
г. Каркаралинск </w:t>
            </w:r>
            <w:r>
              <w:br/>
            </w:r>
            <w:r>
              <w:rPr>
                <w:rFonts w:ascii="Times New Roman"/>
                <w:b w:val="false"/>
                <w:i w:val="false"/>
                <w:color w:val="000000"/>
                <w:sz w:val="20"/>
              </w:rPr>
              <w:t xml:space="preserve">
ул. Ауэзова, 44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8(246) 31202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w:t>
            </w:r>
            <w:r>
              <w:br/>
            </w:r>
            <w:r>
              <w:rPr>
                <w:rFonts w:ascii="Times New Roman"/>
                <w:b w:val="false"/>
                <w:i w:val="false"/>
                <w:color w:val="000000"/>
                <w:sz w:val="20"/>
              </w:rPr>
              <w:t xml:space="preserve">
Нуринского района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Нуринский район </w:t>
            </w:r>
            <w:r>
              <w:br/>
            </w:r>
            <w:r>
              <w:rPr>
                <w:rFonts w:ascii="Times New Roman"/>
                <w:b w:val="false"/>
                <w:i w:val="false"/>
                <w:color w:val="000000"/>
                <w:sz w:val="20"/>
              </w:rPr>
              <w:t xml:space="preserve">
пос. Киевка </w:t>
            </w:r>
            <w:r>
              <w:br/>
            </w:r>
            <w:r>
              <w:rPr>
                <w:rFonts w:ascii="Times New Roman"/>
                <w:b w:val="false"/>
                <w:i w:val="false"/>
                <w:color w:val="000000"/>
                <w:sz w:val="20"/>
              </w:rPr>
              <w:t xml:space="preserve">
ул. Таужанова, 5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8(244) 22467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w:t>
            </w:r>
            <w:r>
              <w:br/>
            </w:r>
            <w:r>
              <w:rPr>
                <w:rFonts w:ascii="Times New Roman"/>
                <w:b w:val="false"/>
                <w:i w:val="false"/>
                <w:color w:val="000000"/>
                <w:sz w:val="20"/>
              </w:rPr>
              <w:t xml:space="preserve">
Осакаровского района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Осакаровский район </w:t>
            </w:r>
            <w:r>
              <w:br/>
            </w:r>
            <w:r>
              <w:rPr>
                <w:rFonts w:ascii="Times New Roman"/>
                <w:b w:val="false"/>
                <w:i w:val="false"/>
                <w:color w:val="000000"/>
                <w:sz w:val="20"/>
              </w:rPr>
              <w:t xml:space="preserve">
пос. Осакаровка </w:t>
            </w:r>
            <w:r>
              <w:br/>
            </w:r>
            <w:r>
              <w:rPr>
                <w:rFonts w:ascii="Times New Roman"/>
                <w:b w:val="false"/>
                <w:i w:val="false"/>
                <w:color w:val="000000"/>
                <w:sz w:val="20"/>
              </w:rPr>
              <w:t xml:space="preserve">
ул. Литвиновская, 93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8(249) 31382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w:t>
            </w:r>
            <w:r>
              <w:br/>
            </w:r>
            <w:r>
              <w:rPr>
                <w:rFonts w:ascii="Times New Roman"/>
                <w:b w:val="false"/>
                <w:i w:val="false"/>
                <w:color w:val="000000"/>
                <w:sz w:val="20"/>
              </w:rPr>
              <w:t xml:space="preserve">
Улытауского района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Улытауский район </w:t>
            </w:r>
            <w:r>
              <w:br/>
            </w:r>
            <w:r>
              <w:rPr>
                <w:rFonts w:ascii="Times New Roman"/>
                <w:b w:val="false"/>
                <w:i w:val="false"/>
                <w:color w:val="000000"/>
                <w:sz w:val="20"/>
              </w:rPr>
              <w:t xml:space="preserve">
с. Улытау </w:t>
            </w:r>
            <w:r>
              <w:br/>
            </w:r>
            <w:r>
              <w:rPr>
                <w:rFonts w:ascii="Times New Roman"/>
                <w:b w:val="false"/>
                <w:i w:val="false"/>
                <w:color w:val="000000"/>
                <w:sz w:val="20"/>
              </w:rPr>
              <w:t xml:space="preserve">
ул. Булкышева, 13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8(31035) 021102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Шетского </w:t>
            </w:r>
            <w:r>
              <w:br/>
            </w:r>
            <w:r>
              <w:rPr>
                <w:rFonts w:ascii="Times New Roman"/>
                <w:b w:val="false"/>
                <w:i w:val="false"/>
                <w:color w:val="000000"/>
                <w:sz w:val="20"/>
              </w:rPr>
              <w:t xml:space="preserve">
района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Шетский район </w:t>
            </w:r>
            <w:r>
              <w:br/>
            </w:r>
            <w:r>
              <w:rPr>
                <w:rFonts w:ascii="Times New Roman"/>
                <w:b w:val="false"/>
                <w:i w:val="false"/>
                <w:color w:val="000000"/>
                <w:sz w:val="20"/>
              </w:rPr>
              <w:t xml:space="preserve">
пос. Аксу-Аюлы </w:t>
            </w:r>
            <w:r>
              <w:br/>
            </w:r>
            <w:r>
              <w:rPr>
                <w:rFonts w:ascii="Times New Roman"/>
                <w:b w:val="false"/>
                <w:i w:val="false"/>
                <w:color w:val="000000"/>
                <w:sz w:val="20"/>
              </w:rPr>
              <w:t xml:space="preserve">
ул. Шортанбая, 1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8(31031) 21202 </w:t>
            </w:r>
          </w:p>
        </w:tc>
      </w:tr>
    </w:tbl>
    <w:bookmarkStart w:name="z107" w:id="106"/>
    <w:p>
      <w:pPr>
        <w:spacing w:after="0"/>
        <w:ind w:left="0"/>
        <w:jc w:val="both"/>
      </w:pPr>
      <w:r>
        <w:rPr>
          <w:rFonts w:ascii="Times New Roman"/>
          <w:b w:val="false"/>
          <w:i w:val="false"/>
          <w:color w:val="000000"/>
          <w:sz w:val="28"/>
        </w:rPr>
        <w:t>
</w:t>
      </w:r>
      <w:r>
        <w:rPr>
          <w:rFonts w:ascii="Times New Roman"/>
          <w:b/>
          <w:i w:val="false"/>
          <w:color w:val="000000"/>
          <w:sz w:val="28"/>
        </w:rPr>
        <w:t xml:space="preserve">        по Костанайской области: </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4209"/>
        <w:gridCol w:w="4030"/>
        <w:gridCol w:w="3983"/>
      </w:tblGrid>
      <w:tr>
        <w:trPr>
          <w:trHeight w:val="61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w:t>
            </w:r>
            <w:r>
              <w:br/>
            </w:r>
            <w:r>
              <w:rPr>
                <w:rFonts w:ascii="Times New Roman"/>
                <w:b w:val="false"/>
                <w:i w:val="false"/>
                <w:color w:val="000000"/>
                <w:sz w:val="20"/>
              </w:rPr>
              <w:t xml:space="preserve">
телефон </w:t>
            </w:r>
          </w:p>
        </w:tc>
      </w:tr>
      <w:tr>
        <w:trPr>
          <w:trHeight w:val="72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Управления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ДВД </w:t>
            </w:r>
            <w:r>
              <w:br/>
            </w:r>
            <w:r>
              <w:rPr>
                <w:rFonts w:ascii="Times New Roman"/>
                <w:b w:val="false"/>
                <w:i w:val="false"/>
                <w:color w:val="000000"/>
                <w:sz w:val="20"/>
              </w:rPr>
              <w:t xml:space="preserve">
Костанайской области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w:t>
            </w:r>
            <w:r>
              <w:br/>
            </w:r>
            <w:r>
              <w:rPr>
                <w:rFonts w:ascii="Times New Roman"/>
                <w:b w:val="false"/>
                <w:i w:val="false"/>
                <w:color w:val="000000"/>
                <w:sz w:val="20"/>
              </w:rPr>
              <w:t xml:space="preserve">
г. Костанай, </w:t>
            </w:r>
            <w:r>
              <w:br/>
            </w:r>
            <w:r>
              <w:rPr>
                <w:rFonts w:ascii="Times New Roman"/>
                <w:b w:val="false"/>
                <w:i w:val="false"/>
                <w:color w:val="000000"/>
                <w:sz w:val="20"/>
              </w:rPr>
              <w:t xml:space="preserve">
ул. Баймагамбетова </w:t>
            </w:r>
            <w:r>
              <w:br/>
            </w:r>
            <w:r>
              <w:rPr>
                <w:rFonts w:ascii="Times New Roman"/>
                <w:b w:val="false"/>
                <w:i w:val="false"/>
                <w:color w:val="000000"/>
                <w:sz w:val="20"/>
              </w:rPr>
              <w:t xml:space="preserve">
197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8-(7142)-52-60-15 </w:t>
            </w:r>
          </w:p>
        </w:tc>
      </w:tr>
      <w:tr>
        <w:trPr>
          <w:trHeight w:val="70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Северного ОВД </w:t>
            </w:r>
            <w:r>
              <w:br/>
            </w:r>
            <w:r>
              <w:rPr>
                <w:rFonts w:ascii="Times New Roman"/>
                <w:b w:val="false"/>
                <w:i w:val="false"/>
                <w:color w:val="000000"/>
                <w:sz w:val="20"/>
              </w:rPr>
              <w:t xml:space="preserve">
г. Костаная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w:t>
            </w:r>
            <w:r>
              <w:br/>
            </w:r>
            <w:r>
              <w:rPr>
                <w:rFonts w:ascii="Times New Roman"/>
                <w:b w:val="false"/>
                <w:i w:val="false"/>
                <w:color w:val="000000"/>
                <w:sz w:val="20"/>
              </w:rPr>
              <w:t xml:space="preserve">
г. Костанай, </w:t>
            </w:r>
            <w:r>
              <w:br/>
            </w:r>
            <w:r>
              <w:rPr>
                <w:rFonts w:ascii="Times New Roman"/>
                <w:b w:val="false"/>
                <w:i w:val="false"/>
                <w:color w:val="000000"/>
                <w:sz w:val="20"/>
              </w:rPr>
              <w:t xml:space="preserve">
Гоголя 79 а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8(7142)-54-33-17 </w:t>
            </w:r>
          </w:p>
        </w:tc>
      </w:tr>
      <w:tr>
        <w:trPr>
          <w:trHeight w:val="70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Камыстинского РОВД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110800 </w:t>
            </w:r>
            <w:r>
              <w:br/>
            </w:r>
            <w:r>
              <w:rPr>
                <w:rFonts w:ascii="Times New Roman"/>
                <w:b w:val="false"/>
                <w:i w:val="false"/>
                <w:color w:val="000000"/>
                <w:sz w:val="20"/>
              </w:rPr>
              <w:t xml:space="preserve">
с. Камысты, </w:t>
            </w:r>
            <w:r>
              <w:br/>
            </w:r>
            <w:r>
              <w:rPr>
                <w:rFonts w:ascii="Times New Roman"/>
                <w:b w:val="false"/>
                <w:i w:val="false"/>
                <w:color w:val="000000"/>
                <w:sz w:val="20"/>
              </w:rPr>
              <w:t xml:space="preserve">
ул. Ержанова 87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8-(71437)-21-7-91 </w:t>
            </w:r>
          </w:p>
        </w:tc>
      </w:tr>
      <w:tr>
        <w:trPr>
          <w:trHeight w:val="67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города Рудный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111500  </w:t>
            </w:r>
            <w:r>
              <w:br/>
            </w:r>
            <w:r>
              <w:rPr>
                <w:rFonts w:ascii="Times New Roman"/>
                <w:b w:val="false"/>
                <w:i w:val="false"/>
                <w:color w:val="000000"/>
                <w:sz w:val="20"/>
              </w:rPr>
              <w:t xml:space="preserve">
г. Рудный, </w:t>
            </w:r>
            <w:r>
              <w:br/>
            </w:r>
            <w:r>
              <w:rPr>
                <w:rFonts w:ascii="Times New Roman"/>
                <w:b w:val="false"/>
                <w:i w:val="false"/>
                <w:color w:val="000000"/>
                <w:sz w:val="20"/>
              </w:rPr>
              <w:t xml:space="preserve">
ул. Горняков 7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8-(71431)-4-41-94 </w:t>
            </w:r>
          </w:p>
        </w:tc>
      </w:tr>
      <w:tr>
        <w:trPr>
          <w:trHeight w:val="82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Денисовского РОВД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459400 </w:t>
            </w:r>
            <w:r>
              <w:br/>
            </w:r>
            <w:r>
              <w:rPr>
                <w:rFonts w:ascii="Times New Roman"/>
                <w:b w:val="false"/>
                <w:i w:val="false"/>
                <w:color w:val="000000"/>
                <w:sz w:val="20"/>
              </w:rPr>
              <w:t xml:space="preserve">
с. Денисовка </w:t>
            </w:r>
            <w:r>
              <w:br/>
            </w:r>
            <w:r>
              <w:rPr>
                <w:rFonts w:ascii="Times New Roman"/>
                <w:b w:val="false"/>
                <w:i w:val="false"/>
                <w:color w:val="000000"/>
                <w:sz w:val="20"/>
              </w:rPr>
              <w:t xml:space="preserve">
ул. Ленина 16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8-(71434)-9-27-02 </w:t>
            </w:r>
          </w:p>
        </w:tc>
      </w:tr>
      <w:tr>
        <w:trPr>
          <w:trHeight w:val="79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Мендыкаринского РОВД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111300 </w:t>
            </w:r>
            <w:r>
              <w:br/>
            </w:r>
            <w:r>
              <w:rPr>
                <w:rFonts w:ascii="Times New Roman"/>
                <w:b w:val="false"/>
                <w:i w:val="false"/>
                <w:color w:val="000000"/>
                <w:sz w:val="20"/>
              </w:rPr>
              <w:t xml:space="preserve">
с. Боровское </w:t>
            </w:r>
            <w:r>
              <w:br/>
            </w:r>
            <w:r>
              <w:rPr>
                <w:rFonts w:ascii="Times New Roman"/>
                <w:b w:val="false"/>
                <w:i w:val="false"/>
                <w:color w:val="000000"/>
                <w:sz w:val="20"/>
              </w:rPr>
              <w:t xml:space="preserve">
ул. Абая 95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Тарановского РОВД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111700 </w:t>
            </w:r>
            <w:r>
              <w:br/>
            </w:r>
            <w:r>
              <w:rPr>
                <w:rFonts w:ascii="Times New Roman"/>
                <w:b w:val="false"/>
                <w:i w:val="false"/>
                <w:color w:val="000000"/>
                <w:sz w:val="20"/>
              </w:rPr>
              <w:t xml:space="preserve">
с. Тарановка, </w:t>
            </w:r>
            <w:r>
              <w:br/>
            </w:r>
            <w:r>
              <w:rPr>
                <w:rFonts w:ascii="Times New Roman"/>
                <w:b w:val="false"/>
                <w:i w:val="false"/>
                <w:color w:val="000000"/>
                <w:sz w:val="20"/>
              </w:rPr>
              <w:t xml:space="preserve">
ул. Советская 10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8-(236)-3-61-01 </w:t>
            </w:r>
          </w:p>
        </w:tc>
      </w:tr>
      <w:tr>
        <w:trPr>
          <w:trHeight w:val="78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Амангельдинского РОВД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110200 </w:t>
            </w:r>
            <w:r>
              <w:br/>
            </w:r>
            <w:r>
              <w:rPr>
                <w:rFonts w:ascii="Times New Roman"/>
                <w:b w:val="false"/>
                <w:i w:val="false"/>
                <w:color w:val="000000"/>
                <w:sz w:val="20"/>
              </w:rPr>
              <w:t xml:space="preserve">
с. Амангельды, </w:t>
            </w:r>
            <w:r>
              <w:br/>
            </w:r>
            <w:r>
              <w:rPr>
                <w:rFonts w:ascii="Times New Roman"/>
                <w:b w:val="false"/>
                <w:i w:val="false"/>
                <w:color w:val="000000"/>
                <w:sz w:val="20"/>
              </w:rPr>
              <w:t xml:space="preserve">
ул. Дуйсенбина 17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8-(240)-21-1-33 </w:t>
            </w:r>
          </w:p>
        </w:tc>
      </w:tr>
      <w:tr>
        <w:trPr>
          <w:trHeight w:val="73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Наурзумского РОВД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111400 </w:t>
            </w:r>
            <w:r>
              <w:br/>
            </w:r>
            <w:r>
              <w:rPr>
                <w:rFonts w:ascii="Times New Roman"/>
                <w:b w:val="false"/>
                <w:i w:val="false"/>
                <w:color w:val="000000"/>
                <w:sz w:val="20"/>
              </w:rPr>
              <w:t xml:space="preserve">
с. Караменды </w:t>
            </w:r>
            <w:r>
              <w:br/>
            </w:r>
            <w:r>
              <w:rPr>
                <w:rFonts w:ascii="Times New Roman"/>
                <w:b w:val="false"/>
                <w:i w:val="false"/>
                <w:color w:val="000000"/>
                <w:sz w:val="20"/>
              </w:rPr>
              <w:t xml:space="preserve">
ул. Аблайхана 23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8-(254)-91-4-45 </w:t>
            </w:r>
            <w:r>
              <w:br/>
            </w:r>
            <w:r>
              <w:rPr>
                <w:rFonts w:ascii="Times New Roman"/>
                <w:b w:val="false"/>
                <w:i w:val="false"/>
                <w:color w:val="000000"/>
                <w:sz w:val="20"/>
              </w:rPr>
              <w:t xml:space="preserve">
        91-5-20 </w:t>
            </w:r>
            <w:r>
              <w:br/>
            </w:r>
            <w:r>
              <w:rPr>
                <w:rFonts w:ascii="Times New Roman"/>
                <w:b w:val="false"/>
                <w:i w:val="false"/>
                <w:color w:val="000000"/>
                <w:sz w:val="20"/>
              </w:rPr>
              <w:t xml:space="preserve">
        91-3-02 </w:t>
            </w:r>
          </w:p>
        </w:tc>
      </w:tr>
      <w:tr>
        <w:trPr>
          <w:trHeight w:val="72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Алтынсаринского РОВД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110110 </w:t>
            </w:r>
            <w:r>
              <w:br/>
            </w:r>
            <w:r>
              <w:rPr>
                <w:rFonts w:ascii="Times New Roman"/>
                <w:b w:val="false"/>
                <w:i w:val="false"/>
                <w:color w:val="000000"/>
                <w:sz w:val="20"/>
              </w:rPr>
              <w:t xml:space="preserve">
п. Силантьевка, </w:t>
            </w:r>
            <w:r>
              <w:br/>
            </w:r>
            <w:r>
              <w:rPr>
                <w:rFonts w:ascii="Times New Roman"/>
                <w:b w:val="false"/>
                <w:i w:val="false"/>
                <w:color w:val="000000"/>
                <w:sz w:val="20"/>
              </w:rPr>
              <w:t xml:space="preserve">
улица Ленина 61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8-(71445)-21266 </w:t>
            </w:r>
          </w:p>
        </w:tc>
      </w:tr>
      <w:tr>
        <w:trPr>
          <w:trHeight w:val="85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Сарыкольского РОВД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116000 </w:t>
            </w:r>
            <w:r>
              <w:br/>
            </w:r>
            <w:r>
              <w:rPr>
                <w:rFonts w:ascii="Times New Roman"/>
                <w:b w:val="false"/>
                <w:i w:val="false"/>
                <w:color w:val="000000"/>
                <w:sz w:val="20"/>
              </w:rPr>
              <w:t xml:space="preserve">
с. Сарыколь </w:t>
            </w:r>
            <w:r>
              <w:br/>
            </w:r>
            <w:r>
              <w:rPr>
                <w:rFonts w:ascii="Times New Roman"/>
                <w:b w:val="false"/>
                <w:i w:val="false"/>
                <w:color w:val="000000"/>
                <w:sz w:val="20"/>
              </w:rPr>
              <w:t xml:space="preserve">
ул. Пушкина 112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8-(251)-21-3-68 </w:t>
            </w:r>
          </w:p>
        </w:tc>
      </w:tr>
      <w:tr>
        <w:trPr>
          <w:trHeight w:val="70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Карасуского РОВД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111000 </w:t>
            </w:r>
            <w:r>
              <w:br/>
            </w:r>
            <w:r>
              <w:rPr>
                <w:rFonts w:ascii="Times New Roman"/>
                <w:b w:val="false"/>
                <w:i w:val="false"/>
                <w:color w:val="000000"/>
                <w:sz w:val="20"/>
              </w:rPr>
              <w:t xml:space="preserve">
с. Карасу </w:t>
            </w:r>
            <w:r>
              <w:br/>
            </w:r>
            <w:r>
              <w:rPr>
                <w:rFonts w:ascii="Times New Roman"/>
                <w:b w:val="false"/>
                <w:i w:val="false"/>
                <w:color w:val="000000"/>
                <w:sz w:val="20"/>
              </w:rPr>
              <w:t xml:space="preserve">
ул. Исакова 74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8-(252)-21-2-68 </w:t>
            </w:r>
          </w:p>
        </w:tc>
      </w:tr>
      <w:tr>
        <w:trPr>
          <w:trHeight w:val="70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города </w:t>
            </w:r>
            <w:r>
              <w:br/>
            </w:r>
            <w:r>
              <w:rPr>
                <w:rFonts w:ascii="Times New Roman"/>
                <w:b w:val="false"/>
                <w:i w:val="false"/>
                <w:color w:val="000000"/>
                <w:sz w:val="20"/>
              </w:rPr>
              <w:t xml:space="preserve">
Аркалык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110300 </w:t>
            </w:r>
            <w:r>
              <w:br/>
            </w:r>
            <w:r>
              <w:rPr>
                <w:rFonts w:ascii="Times New Roman"/>
                <w:b w:val="false"/>
                <w:i w:val="false"/>
                <w:color w:val="000000"/>
                <w:sz w:val="20"/>
              </w:rPr>
              <w:t xml:space="preserve">
г. Аркалык </w:t>
            </w:r>
            <w:r>
              <w:br/>
            </w:r>
            <w:r>
              <w:rPr>
                <w:rFonts w:ascii="Times New Roman"/>
                <w:b w:val="false"/>
                <w:i w:val="false"/>
                <w:color w:val="000000"/>
                <w:sz w:val="20"/>
              </w:rPr>
              <w:t xml:space="preserve">
ул. Байтурсынова 16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8-(731430)-7-10-90 </w:t>
            </w:r>
          </w:p>
        </w:tc>
      </w:tr>
      <w:tr>
        <w:trPr>
          <w:trHeight w:val="85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Узункольского РОВД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111800 </w:t>
            </w:r>
            <w:r>
              <w:br/>
            </w:r>
            <w:r>
              <w:rPr>
                <w:rFonts w:ascii="Times New Roman"/>
                <w:b w:val="false"/>
                <w:i w:val="false"/>
                <w:color w:val="000000"/>
                <w:sz w:val="20"/>
              </w:rPr>
              <w:t xml:space="preserve">
с. Узунколь </w:t>
            </w:r>
            <w:r>
              <w:br/>
            </w:r>
            <w:r>
              <w:rPr>
                <w:rFonts w:ascii="Times New Roman"/>
                <w:b w:val="false"/>
                <w:i w:val="false"/>
                <w:color w:val="000000"/>
                <w:sz w:val="20"/>
              </w:rPr>
              <w:t xml:space="preserve">
ул. Аблайхана 34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8-(71444)-2-12-03 </w:t>
            </w:r>
          </w:p>
        </w:tc>
      </w:tr>
      <w:tr>
        <w:trPr>
          <w:trHeight w:val="82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Федоровского района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111900 </w:t>
            </w:r>
            <w:r>
              <w:br/>
            </w:r>
            <w:r>
              <w:rPr>
                <w:rFonts w:ascii="Times New Roman"/>
                <w:b w:val="false"/>
                <w:i w:val="false"/>
                <w:color w:val="000000"/>
                <w:sz w:val="20"/>
              </w:rPr>
              <w:t xml:space="preserve">
с. Федоровка </w:t>
            </w:r>
            <w:r>
              <w:br/>
            </w:r>
            <w:r>
              <w:rPr>
                <w:rFonts w:ascii="Times New Roman"/>
                <w:b w:val="false"/>
                <w:i w:val="false"/>
                <w:color w:val="000000"/>
                <w:sz w:val="20"/>
              </w:rPr>
              <w:t xml:space="preserve">
ул. Ленина 10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8-(71442)-21-7-73 </w:t>
            </w:r>
          </w:p>
        </w:tc>
      </w:tr>
      <w:tr>
        <w:trPr>
          <w:trHeight w:val="79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Жангильдинского РОВД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Жангельды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8-(239)-2-11-35 </w:t>
            </w:r>
          </w:p>
        </w:tc>
      </w:tr>
      <w:tr>
        <w:trPr>
          <w:trHeight w:val="76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Костанайского РОВД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459110 </w:t>
            </w:r>
            <w:r>
              <w:br/>
            </w:r>
            <w:r>
              <w:rPr>
                <w:rFonts w:ascii="Times New Roman"/>
                <w:b w:val="false"/>
                <w:i w:val="false"/>
                <w:color w:val="000000"/>
                <w:sz w:val="20"/>
              </w:rPr>
              <w:t xml:space="preserve">
с. Затоболовка </w:t>
            </w:r>
            <w:r>
              <w:br/>
            </w:r>
            <w:r>
              <w:rPr>
                <w:rFonts w:ascii="Times New Roman"/>
                <w:b w:val="false"/>
                <w:i w:val="false"/>
                <w:color w:val="000000"/>
                <w:sz w:val="20"/>
              </w:rPr>
              <w:t xml:space="preserve">
ул. Калинина 78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8-(355)-52-63-27 </w:t>
            </w:r>
            <w:r>
              <w:br/>
            </w:r>
            <w:r>
              <w:rPr>
                <w:rFonts w:ascii="Times New Roman"/>
                <w:b w:val="false"/>
                <w:i w:val="false"/>
                <w:color w:val="000000"/>
                <w:sz w:val="20"/>
              </w:rPr>
              <w:t xml:space="preserve">
8-(355)-2-19-41 </w:t>
            </w:r>
          </w:p>
        </w:tc>
      </w:tr>
      <w:tr>
        <w:trPr>
          <w:trHeight w:val="91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Карабалыкского РОВД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110900 </w:t>
            </w:r>
            <w:r>
              <w:br/>
            </w:r>
            <w:r>
              <w:rPr>
                <w:rFonts w:ascii="Times New Roman"/>
                <w:b w:val="false"/>
                <w:i w:val="false"/>
                <w:color w:val="000000"/>
                <w:sz w:val="20"/>
              </w:rPr>
              <w:t xml:space="preserve">
п. Карабалык </w:t>
            </w:r>
            <w:r>
              <w:br/>
            </w:r>
            <w:r>
              <w:rPr>
                <w:rFonts w:ascii="Times New Roman"/>
                <w:b w:val="false"/>
                <w:i w:val="false"/>
                <w:color w:val="000000"/>
                <w:sz w:val="20"/>
              </w:rPr>
              <w:t xml:space="preserve">
ул. Нечипуренко 2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8-(71441)-3-36-34 </w:t>
            </w:r>
          </w:p>
        </w:tc>
      </w:tr>
      <w:tr>
        <w:trPr>
          <w:trHeight w:val="9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города Житикара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110700 </w:t>
            </w:r>
            <w:r>
              <w:br/>
            </w:r>
            <w:r>
              <w:rPr>
                <w:rFonts w:ascii="Times New Roman"/>
                <w:b w:val="false"/>
                <w:i w:val="false"/>
                <w:color w:val="000000"/>
                <w:sz w:val="20"/>
              </w:rPr>
              <w:t xml:space="preserve">
г. Житикара </w:t>
            </w:r>
            <w:r>
              <w:br/>
            </w:r>
            <w:r>
              <w:rPr>
                <w:rFonts w:ascii="Times New Roman"/>
                <w:b w:val="false"/>
                <w:i w:val="false"/>
                <w:color w:val="000000"/>
                <w:sz w:val="20"/>
              </w:rPr>
              <w:t xml:space="preserve">
ул. Асанбаева 51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8-(235)-2-37-38 </w:t>
            </w:r>
          </w:p>
        </w:tc>
      </w:tr>
      <w:tr>
        <w:trPr>
          <w:trHeight w:val="85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Аулиекольского </w:t>
            </w:r>
            <w:r>
              <w:br/>
            </w:r>
            <w:r>
              <w:rPr>
                <w:rFonts w:ascii="Times New Roman"/>
                <w:b w:val="false"/>
                <w:i w:val="false"/>
                <w:color w:val="000000"/>
                <w:sz w:val="20"/>
              </w:rPr>
              <w:t xml:space="preserve">
РОВД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110400 </w:t>
            </w:r>
            <w:r>
              <w:br/>
            </w:r>
            <w:r>
              <w:rPr>
                <w:rFonts w:ascii="Times New Roman"/>
                <w:b w:val="false"/>
                <w:i w:val="false"/>
                <w:color w:val="000000"/>
                <w:sz w:val="20"/>
              </w:rPr>
              <w:t xml:space="preserve">
с. Аулиеколь </w:t>
            </w:r>
            <w:r>
              <w:br/>
            </w:r>
            <w:r>
              <w:rPr>
                <w:rFonts w:ascii="Times New Roman"/>
                <w:b w:val="false"/>
                <w:i w:val="false"/>
                <w:color w:val="000000"/>
                <w:sz w:val="20"/>
              </w:rPr>
              <w:t xml:space="preserve">
ул. Ленина 34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8-(31453)-21039 </w:t>
            </w:r>
          </w:p>
        </w:tc>
      </w:tr>
      <w:tr>
        <w:trPr>
          <w:trHeight w:val="82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w:t>
            </w:r>
            <w:r>
              <w:br/>
            </w:r>
            <w:r>
              <w:rPr>
                <w:rFonts w:ascii="Times New Roman"/>
                <w:b w:val="false"/>
                <w:i w:val="false"/>
                <w:color w:val="000000"/>
                <w:sz w:val="20"/>
              </w:rPr>
              <w:t xml:space="preserve">
города Лисаковск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Лисаковск </w:t>
            </w:r>
            <w:r>
              <w:br/>
            </w:r>
            <w:r>
              <w:rPr>
                <w:rFonts w:ascii="Times New Roman"/>
                <w:b w:val="false"/>
                <w:i w:val="false"/>
                <w:color w:val="000000"/>
                <w:sz w:val="20"/>
              </w:rPr>
              <w:t xml:space="preserve">
Регион </w:t>
            </w:r>
            <w:r>
              <w:br/>
            </w:r>
            <w:r>
              <w:rPr>
                <w:rFonts w:ascii="Times New Roman"/>
                <w:b w:val="false"/>
                <w:i w:val="false"/>
                <w:color w:val="000000"/>
                <w:sz w:val="20"/>
              </w:rPr>
              <w:t xml:space="preserve">
коммунального </w:t>
            </w:r>
            <w:r>
              <w:br/>
            </w:r>
            <w:r>
              <w:rPr>
                <w:rFonts w:ascii="Times New Roman"/>
                <w:b w:val="false"/>
                <w:i w:val="false"/>
                <w:color w:val="000000"/>
                <w:sz w:val="20"/>
              </w:rPr>
              <w:t xml:space="preserve">
предприятия, </w:t>
            </w:r>
            <w:r>
              <w:br/>
            </w:r>
            <w:r>
              <w:rPr>
                <w:rFonts w:ascii="Times New Roman"/>
                <w:b w:val="false"/>
                <w:i w:val="false"/>
                <w:color w:val="000000"/>
                <w:sz w:val="20"/>
              </w:rPr>
              <w:t xml:space="preserve">
отдел 7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8-(3143)-32562 </w:t>
            </w:r>
          </w:p>
        </w:tc>
      </w:tr>
    </w:tbl>
    <w:bookmarkStart w:name="z108" w:id="107"/>
    <w:p>
      <w:pPr>
        <w:spacing w:after="0"/>
        <w:ind w:left="0"/>
        <w:jc w:val="both"/>
      </w:pPr>
      <w:r>
        <w:rPr>
          <w:rFonts w:ascii="Times New Roman"/>
          <w:b w:val="false"/>
          <w:i w:val="false"/>
          <w:color w:val="000000"/>
          <w:sz w:val="28"/>
        </w:rPr>
        <w:t>
</w:t>
      </w:r>
      <w:r>
        <w:rPr>
          <w:rFonts w:ascii="Times New Roman"/>
          <w:b/>
          <w:i w:val="false"/>
          <w:color w:val="000000"/>
          <w:sz w:val="28"/>
        </w:rPr>
        <w:t xml:space="preserve">        по Кызылординской области: </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4046"/>
        <w:gridCol w:w="4216"/>
        <w:gridCol w:w="3988"/>
      </w:tblGrid>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w:t>
            </w:r>
            <w:r>
              <w:br/>
            </w:r>
            <w:r>
              <w:rPr>
                <w:rFonts w:ascii="Times New Roman"/>
                <w:b w:val="false"/>
                <w:i w:val="false"/>
                <w:color w:val="000000"/>
                <w:sz w:val="20"/>
              </w:rPr>
              <w:t xml:space="preserve">
юридический адрес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w:t>
            </w:r>
            <w:r>
              <w:br/>
            </w:r>
            <w:r>
              <w:rPr>
                <w:rFonts w:ascii="Times New Roman"/>
                <w:b w:val="false"/>
                <w:i w:val="false"/>
                <w:color w:val="000000"/>
                <w:sz w:val="20"/>
              </w:rPr>
              <w:t xml:space="preserve">
телефон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ДВД </w:t>
            </w:r>
            <w:r>
              <w:br/>
            </w:r>
            <w:r>
              <w:rPr>
                <w:rFonts w:ascii="Times New Roman"/>
                <w:b w:val="false"/>
                <w:i w:val="false"/>
                <w:color w:val="000000"/>
                <w:sz w:val="20"/>
              </w:rPr>
              <w:t xml:space="preserve">
Кызылординской </w:t>
            </w:r>
            <w:r>
              <w:br/>
            </w:r>
            <w:r>
              <w:rPr>
                <w:rFonts w:ascii="Times New Roman"/>
                <w:b w:val="false"/>
                <w:i w:val="false"/>
                <w:color w:val="000000"/>
                <w:sz w:val="20"/>
              </w:rPr>
              <w:t xml:space="preserve">
области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Кызылорда, </w:t>
            </w:r>
            <w:r>
              <w:br/>
            </w:r>
            <w:r>
              <w:rPr>
                <w:rFonts w:ascii="Times New Roman"/>
                <w:b w:val="false"/>
                <w:i w:val="false"/>
                <w:color w:val="000000"/>
                <w:sz w:val="20"/>
              </w:rPr>
              <w:t xml:space="preserve">
ул. Коркыт-ата, 18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8-3242-261132, </w:t>
            </w:r>
            <w:r>
              <w:br/>
            </w:r>
            <w:r>
              <w:rPr>
                <w:rFonts w:ascii="Times New Roman"/>
                <w:b w:val="false"/>
                <w:i w:val="false"/>
                <w:color w:val="000000"/>
                <w:sz w:val="20"/>
              </w:rPr>
              <w:t xml:space="preserve">
      270958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Кызылординской </w:t>
            </w:r>
            <w:r>
              <w:br/>
            </w:r>
            <w:r>
              <w:rPr>
                <w:rFonts w:ascii="Times New Roman"/>
                <w:b w:val="false"/>
                <w:i w:val="false"/>
                <w:color w:val="000000"/>
                <w:sz w:val="20"/>
              </w:rPr>
              <w:t xml:space="preserve">
ГОВД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Кызылорда, </w:t>
            </w:r>
            <w:r>
              <w:br/>
            </w:r>
            <w:r>
              <w:rPr>
                <w:rFonts w:ascii="Times New Roman"/>
                <w:b w:val="false"/>
                <w:i w:val="false"/>
                <w:color w:val="000000"/>
                <w:sz w:val="20"/>
              </w:rPr>
              <w:t xml:space="preserve">
ул. Толе би, 112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8-3242-272952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Аральский РОВД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Аральский р-н </w:t>
            </w:r>
            <w:r>
              <w:br/>
            </w:r>
            <w:r>
              <w:rPr>
                <w:rFonts w:ascii="Times New Roman"/>
                <w:b w:val="false"/>
                <w:i w:val="false"/>
                <w:color w:val="000000"/>
                <w:sz w:val="20"/>
              </w:rPr>
              <w:t xml:space="preserve">
гор. Аральск  </w:t>
            </w:r>
            <w:r>
              <w:br/>
            </w:r>
            <w:r>
              <w:rPr>
                <w:rFonts w:ascii="Times New Roman"/>
                <w:b w:val="false"/>
                <w:i w:val="false"/>
                <w:color w:val="000000"/>
                <w:sz w:val="20"/>
              </w:rPr>
              <w:t xml:space="preserve">
ул. Бактыбай </w:t>
            </w:r>
            <w:r>
              <w:br/>
            </w:r>
            <w:r>
              <w:rPr>
                <w:rFonts w:ascii="Times New Roman"/>
                <w:b w:val="false"/>
                <w:i w:val="false"/>
                <w:color w:val="000000"/>
                <w:sz w:val="20"/>
              </w:rPr>
              <w:t xml:space="preserve">
батыра, 27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8-324-233-22785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Казалинский РОВД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Казалинский район </w:t>
            </w:r>
            <w:r>
              <w:br/>
            </w:r>
            <w:r>
              <w:rPr>
                <w:rFonts w:ascii="Times New Roman"/>
                <w:b w:val="false"/>
                <w:i w:val="false"/>
                <w:color w:val="000000"/>
                <w:sz w:val="20"/>
              </w:rPr>
              <w:t xml:space="preserve">
пос. Айтеке би </w:t>
            </w:r>
            <w:r>
              <w:br/>
            </w:r>
            <w:r>
              <w:rPr>
                <w:rFonts w:ascii="Times New Roman"/>
                <w:b w:val="false"/>
                <w:i w:val="false"/>
                <w:color w:val="000000"/>
                <w:sz w:val="20"/>
              </w:rPr>
              <w:t xml:space="preserve">
ул. Биржан Сал, 84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8-324-238-21490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Кармакшинский </w:t>
            </w:r>
            <w:r>
              <w:br/>
            </w:r>
            <w:r>
              <w:rPr>
                <w:rFonts w:ascii="Times New Roman"/>
                <w:b w:val="false"/>
                <w:i w:val="false"/>
                <w:color w:val="000000"/>
                <w:sz w:val="20"/>
              </w:rPr>
              <w:t xml:space="preserve">
РОВД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Кармакшинский район </w:t>
            </w:r>
            <w:r>
              <w:br/>
            </w:r>
            <w:r>
              <w:rPr>
                <w:rFonts w:ascii="Times New Roman"/>
                <w:b w:val="false"/>
                <w:i w:val="false"/>
                <w:color w:val="000000"/>
                <w:sz w:val="20"/>
              </w:rPr>
              <w:t xml:space="preserve">
пос. Жосалы </w:t>
            </w:r>
            <w:r>
              <w:br/>
            </w:r>
            <w:r>
              <w:rPr>
                <w:rFonts w:ascii="Times New Roman"/>
                <w:b w:val="false"/>
                <w:i w:val="false"/>
                <w:color w:val="000000"/>
                <w:sz w:val="20"/>
              </w:rPr>
              <w:t xml:space="preserve">
ул. Кошербаева, 37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8-324-237-21676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Жалагашский РОВД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Жалагашский район </w:t>
            </w:r>
            <w:r>
              <w:br/>
            </w:r>
            <w:r>
              <w:rPr>
                <w:rFonts w:ascii="Times New Roman"/>
                <w:b w:val="false"/>
                <w:i w:val="false"/>
                <w:color w:val="000000"/>
                <w:sz w:val="20"/>
              </w:rPr>
              <w:t xml:space="preserve">
пос. Жалагаш </w:t>
            </w:r>
            <w:r>
              <w:br/>
            </w:r>
            <w:r>
              <w:rPr>
                <w:rFonts w:ascii="Times New Roman"/>
                <w:b w:val="false"/>
                <w:i w:val="false"/>
                <w:color w:val="000000"/>
                <w:sz w:val="20"/>
              </w:rPr>
              <w:t xml:space="preserve">
ул. Желтоксан, 1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8-324-231-31692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Сырдарьинский </w:t>
            </w:r>
            <w:r>
              <w:br/>
            </w:r>
            <w:r>
              <w:rPr>
                <w:rFonts w:ascii="Times New Roman"/>
                <w:b w:val="false"/>
                <w:i w:val="false"/>
                <w:color w:val="000000"/>
                <w:sz w:val="20"/>
              </w:rPr>
              <w:t xml:space="preserve">
РОВД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Сырдарьинский район </w:t>
            </w:r>
            <w:r>
              <w:br/>
            </w:r>
            <w:r>
              <w:rPr>
                <w:rFonts w:ascii="Times New Roman"/>
                <w:b w:val="false"/>
                <w:i w:val="false"/>
                <w:color w:val="000000"/>
                <w:sz w:val="20"/>
              </w:rPr>
              <w:t xml:space="preserve">
пос. Теренозек </w:t>
            </w:r>
            <w:r>
              <w:br/>
            </w:r>
            <w:r>
              <w:rPr>
                <w:rFonts w:ascii="Times New Roman"/>
                <w:b w:val="false"/>
                <w:i w:val="false"/>
                <w:color w:val="000000"/>
                <w:sz w:val="20"/>
              </w:rPr>
              <w:t xml:space="preserve">
ул. Амангельды, 53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8-324-236-21282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Шиелийский РОВД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Шиелийский район </w:t>
            </w:r>
            <w:r>
              <w:br/>
            </w:r>
            <w:r>
              <w:rPr>
                <w:rFonts w:ascii="Times New Roman"/>
                <w:b w:val="false"/>
                <w:i w:val="false"/>
                <w:color w:val="000000"/>
                <w:sz w:val="20"/>
              </w:rPr>
              <w:t xml:space="preserve">
пос. Шиели </w:t>
            </w:r>
            <w:r>
              <w:br/>
            </w:r>
            <w:r>
              <w:rPr>
                <w:rFonts w:ascii="Times New Roman"/>
                <w:b w:val="false"/>
                <w:i w:val="false"/>
                <w:color w:val="000000"/>
                <w:sz w:val="20"/>
              </w:rPr>
              <w:t xml:space="preserve">
ул. М. Шохай, 5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8324-232-42207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Жанакорганский </w:t>
            </w:r>
            <w:r>
              <w:br/>
            </w:r>
            <w:r>
              <w:rPr>
                <w:rFonts w:ascii="Times New Roman"/>
                <w:b w:val="false"/>
                <w:i w:val="false"/>
                <w:color w:val="000000"/>
                <w:sz w:val="20"/>
              </w:rPr>
              <w:t xml:space="preserve">
РОВД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Жанакорганский район </w:t>
            </w:r>
            <w:r>
              <w:br/>
            </w:r>
            <w:r>
              <w:rPr>
                <w:rFonts w:ascii="Times New Roman"/>
                <w:b w:val="false"/>
                <w:i w:val="false"/>
                <w:color w:val="000000"/>
                <w:sz w:val="20"/>
              </w:rPr>
              <w:t xml:space="preserve">
пос. Жанакорган, </w:t>
            </w:r>
            <w:r>
              <w:br/>
            </w:r>
            <w:r>
              <w:rPr>
                <w:rFonts w:ascii="Times New Roman"/>
                <w:b w:val="false"/>
                <w:i w:val="false"/>
                <w:color w:val="000000"/>
                <w:sz w:val="20"/>
              </w:rPr>
              <w:t xml:space="preserve">
ул. Кожанова б/н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8-324-235-22457 </w:t>
            </w:r>
          </w:p>
        </w:tc>
      </w:tr>
    </w:tbl>
    <w:bookmarkStart w:name="z109" w:id="108"/>
    <w:p>
      <w:pPr>
        <w:spacing w:after="0"/>
        <w:ind w:left="0"/>
        <w:jc w:val="both"/>
      </w:pPr>
      <w:r>
        <w:rPr>
          <w:rFonts w:ascii="Times New Roman"/>
          <w:b w:val="false"/>
          <w:i w:val="false"/>
          <w:color w:val="000000"/>
          <w:sz w:val="28"/>
        </w:rPr>
        <w:t>
</w:t>
      </w:r>
      <w:r>
        <w:rPr>
          <w:rFonts w:ascii="Times New Roman"/>
          <w:b/>
          <w:i w:val="false"/>
          <w:color w:val="000000"/>
          <w:sz w:val="28"/>
        </w:rPr>
        <w:t xml:space="preserve">        по Мангистауской области: </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4218"/>
        <w:gridCol w:w="4100"/>
        <w:gridCol w:w="3897"/>
      </w:tblGrid>
      <w:tr>
        <w:trPr>
          <w:trHeight w:val="78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Юридический </w:t>
            </w:r>
            <w:r>
              <w:br/>
            </w:r>
            <w:r>
              <w:rPr>
                <w:rFonts w:ascii="Times New Roman"/>
                <w:b w:val="false"/>
                <w:i w:val="false"/>
                <w:color w:val="000000"/>
                <w:sz w:val="20"/>
              </w:rPr>
              <w:t xml:space="preserve">
адрес </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Электронный </w:t>
            </w:r>
            <w:r>
              <w:br/>
            </w:r>
            <w:r>
              <w:rPr>
                <w:rFonts w:ascii="Times New Roman"/>
                <w:b w:val="false"/>
                <w:i w:val="false"/>
                <w:color w:val="000000"/>
                <w:sz w:val="20"/>
              </w:rPr>
              <w:t xml:space="preserve">
адрес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Департамента </w:t>
            </w:r>
            <w:r>
              <w:br/>
            </w:r>
            <w:r>
              <w:rPr>
                <w:rFonts w:ascii="Times New Roman"/>
                <w:b w:val="false"/>
                <w:i w:val="false"/>
                <w:color w:val="000000"/>
                <w:sz w:val="20"/>
              </w:rPr>
              <w:t xml:space="preserve">
внутренних дел </w:t>
            </w:r>
            <w:r>
              <w:br/>
            </w:r>
            <w:r>
              <w:rPr>
                <w:rFonts w:ascii="Times New Roman"/>
                <w:b w:val="false"/>
                <w:i w:val="false"/>
                <w:color w:val="000000"/>
                <w:sz w:val="20"/>
              </w:rPr>
              <w:t xml:space="preserve">
Мангистауской области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Актау, 3 </w:t>
            </w:r>
            <w:r>
              <w:br/>
            </w:r>
            <w:r>
              <w:rPr>
                <w:rFonts w:ascii="Times New Roman"/>
                <w:b w:val="false"/>
                <w:i w:val="false"/>
                <w:color w:val="000000"/>
                <w:sz w:val="20"/>
              </w:rPr>
              <w:t xml:space="preserve">
микрорайон 123 зд. </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ubd_mang@ mail.kz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ГОВД Жанаозен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Жанаозен, </w:t>
            </w:r>
            <w:r>
              <w:br/>
            </w:r>
            <w:r>
              <w:rPr>
                <w:rFonts w:ascii="Times New Roman"/>
                <w:b w:val="false"/>
                <w:i w:val="false"/>
                <w:color w:val="000000"/>
                <w:sz w:val="20"/>
              </w:rPr>
              <w:t xml:space="preserve">
улица Спортивная 6 </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РОВД Тупкараган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Тупкараганский </w:t>
            </w:r>
            <w:r>
              <w:br/>
            </w:r>
            <w:r>
              <w:rPr>
                <w:rFonts w:ascii="Times New Roman"/>
                <w:b w:val="false"/>
                <w:i w:val="false"/>
                <w:color w:val="000000"/>
                <w:sz w:val="20"/>
              </w:rPr>
              <w:t xml:space="preserve">
район, город </w:t>
            </w:r>
            <w:r>
              <w:br/>
            </w:r>
            <w:r>
              <w:rPr>
                <w:rFonts w:ascii="Times New Roman"/>
                <w:b w:val="false"/>
                <w:i w:val="false"/>
                <w:color w:val="000000"/>
                <w:sz w:val="20"/>
              </w:rPr>
              <w:t xml:space="preserve">
Форт-Шевченко улица </w:t>
            </w:r>
            <w:r>
              <w:br/>
            </w:r>
            <w:r>
              <w:rPr>
                <w:rFonts w:ascii="Times New Roman"/>
                <w:b w:val="false"/>
                <w:i w:val="false"/>
                <w:color w:val="000000"/>
                <w:sz w:val="20"/>
              </w:rPr>
              <w:t xml:space="preserve">
Оналбаева 4 </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РОВД Мангистау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Мангистауский район, </w:t>
            </w:r>
            <w:r>
              <w:br/>
            </w:r>
            <w:r>
              <w:rPr>
                <w:rFonts w:ascii="Times New Roman"/>
                <w:b w:val="false"/>
                <w:i w:val="false"/>
                <w:color w:val="000000"/>
                <w:sz w:val="20"/>
              </w:rPr>
              <w:t xml:space="preserve">
село Шетпе </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РОВД Каракия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Каракиянский район, </w:t>
            </w:r>
            <w:r>
              <w:br/>
            </w:r>
            <w:r>
              <w:rPr>
                <w:rFonts w:ascii="Times New Roman"/>
                <w:b w:val="false"/>
                <w:i w:val="false"/>
                <w:color w:val="000000"/>
                <w:sz w:val="20"/>
              </w:rPr>
              <w:t xml:space="preserve">
поселок Курык, 1 </w:t>
            </w:r>
            <w:r>
              <w:br/>
            </w:r>
            <w:r>
              <w:rPr>
                <w:rFonts w:ascii="Times New Roman"/>
                <w:b w:val="false"/>
                <w:i w:val="false"/>
                <w:color w:val="000000"/>
                <w:sz w:val="20"/>
              </w:rPr>
              <w:t xml:space="preserve">
мкр., 1 дом </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РОВД Бейнеу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Бейнеуский район, </w:t>
            </w:r>
            <w:r>
              <w:br/>
            </w:r>
            <w:r>
              <w:rPr>
                <w:rFonts w:ascii="Times New Roman"/>
                <w:b w:val="false"/>
                <w:i w:val="false"/>
                <w:color w:val="000000"/>
                <w:sz w:val="20"/>
              </w:rPr>
              <w:t xml:space="preserve">
улица Досанбатыр 2 </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г. Актау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Актау, 3 </w:t>
            </w:r>
            <w:r>
              <w:br/>
            </w:r>
            <w:r>
              <w:rPr>
                <w:rFonts w:ascii="Times New Roman"/>
                <w:b w:val="false"/>
                <w:i w:val="false"/>
                <w:color w:val="000000"/>
                <w:sz w:val="20"/>
              </w:rPr>
              <w:t xml:space="preserve">
микрорайон 123 зд. </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 w:id="109"/>
    <w:p>
      <w:pPr>
        <w:spacing w:after="0"/>
        <w:ind w:left="0"/>
        <w:jc w:val="both"/>
      </w:pPr>
      <w:r>
        <w:rPr>
          <w:rFonts w:ascii="Times New Roman"/>
          <w:b w:val="false"/>
          <w:i w:val="false"/>
          <w:color w:val="000000"/>
          <w:sz w:val="28"/>
        </w:rPr>
        <w:t>
</w:t>
      </w:r>
      <w:r>
        <w:rPr>
          <w:rFonts w:ascii="Times New Roman"/>
          <w:b/>
          <w:i w:val="false"/>
          <w:color w:val="000000"/>
          <w:sz w:val="28"/>
        </w:rPr>
        <w:t xml:space="preserve">          по Павлодарской области: </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4291"/>
        <w:gridCol w:w="4337"/>
        <w:gridCol w:w="3729"/>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телефон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ДВД Павлодарской </w:t>
            </w:r>
            <w:r>
              <w:br/>
            </w:r>
            <w:r>
              <w:rPr>
                <w:rFonts w:ascii="Times New Roman"/>
                <w:b w:val="false"/>
                <w:i w:val="false"/>
                <w:color w:val="000000"/>
                <w:sz w:val="20"/>
              </w:rPr>
              <w:t xml:space="preserve">
области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Павлодар </w:t>
            </w:r>
            <w:r>
              <w:br/>
            </w:r>
            <w:r>
              <w:rPr>
                <w:rFonts w:ascii="Times New Roman"/>
                <w:b w:val="false"/>
                <w:i w:val="false"/>
                <w:color w:val="000000"/>
                <w:sz w:val="20"/>
              </w:rPr>
              <w:t xml:space="preserve">
ул. Торайгырова, 70/1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8(7182-32-04-08)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Северного ОВД </w:t>
            </w:r>
            <w:r>
              <w:br/>
            </w:r>
            <w:r>
              <w:rPr>
                <w:rFonts w:ascii="Times New Roman"/>
                <w:b w:val="false"/>
                <w:i w:val="false"/>
                <w:color w:val="000000"/>
                <w:sz w:val="20"/>
              </w:rPr>
              <w:t xml:space="preserve">
г. Павлодар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Павлодар </w:t>
            </w:r>
            <w:r>
              <w:br/>
            </w:r>
            <w:r>
              <w:rPr>
                <w:rFonts w:ascii="Times New Roman"/>
                <w:b w:val="false"/>
                <w:i w:val="false"/>
                <w:color w:val="000000"/>
                <w:sz w:val="20"/>
              </w:rPr>
              <w:t xml:space="preserve">
ул. Торайгырова, 70/1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8(7182-32-69-60)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Южного ОВД </w:t>
            </w:r>
            <w:r>
              <w:br/>
            </w:r>
            <w:r>
              <w:rPr>
                <w:rFonts w:ascii="Times New Roman"/>
                <w:b w:val="false"/>
                <w:i w:val="false"/>
                <w:color w:val="000000"/>
                <w:sz w:val="20"/>
              </w:rPr>
              <w:t xml:space="preserve">
г. Павлодар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Павлодар </w:t>
            </w:r>
            <w:r>
              <w:br/>
            </w:r>
            <w:r>
              <w:rPr>
                <w:rFonts w:ascii="Times New Roman"/>
                <w:b w:val="false"/>
                <w:i w:val="false"/>
                <w:color w:val="000000"/>
                <w:sz w:val="20"/>
              </w:rPr>
              <w:t xml:space="preserve">
ул. Торайгырова, 70/1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8(7182-32-69-50)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ОВД  </w:t>
            </w:r>
            <w:r>
              <w:br/>
            </w:r>
            <w:r>
              <w:rPr>
                <w:rFonts w:ascii="Times New Roman"/>
                <w:b w:val="false"/>
                <w:i w:val="false"/>
                <w:color w:val="000000"/>
                <w:sz w:val="20"/>
              </w:rPr>
              <w:t xml:space="preserve">
г. Экибастуза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Экибастуз </w:t>
            </w:r>
            <w:r>
              <w:br/>
            </w:r>
            <w:r>
              <w:rPr>
                <w:rFonts w:ascii="Times New Roman"/>
                <w:b w:val="false"/>
                <w:i w:val="false"/>
                <w:color w:val="000000"/>
                <w:sz w:val="20"/>
              </w:rPr>
              <w:t xml:space="preserve">
ул. Ленина, 98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8(71835)-4-07-21 </w:t>
            </w:r>
            <w:r>
              <w:br/>
            </w:r>
            <w:r>
              <w:rPr>
                <w:rFonts w:ascii="Times New Roman"/>
                <w:b w:val="false"/>
                <w:i w:val="false"/>
                <w:color w:val="000000"/>
                <w:sz w:val="20"/>
              </w:rPr>
              <w:t xml:space="preserve">
8(71835)-4-07-26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ОВД г. Аксу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Аксу, </w:t>
            </w:r>
            <w:r>
              <w:br/>
            </w:r>
            <w:r>
              <w:rPr>
                <w:rFonts w:ascii="Times New Roman"/>
                <w:b w:val="false"/>
                <w:i w:val="false"/>
                <w:color w:val="000000"/>
                <w:sz w:val="20"/>
              </w:rPr>
              <w:t xml:space="preserve">
ул. Донептаева, 5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8(71837)-6-51-03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миграционной </w:t>
            </w:r>
            <w:r>
              <w:br/>
            </w:r>
            <w:r>
              <w:rPr>
                <w:rFonts w:ascii="Times New Roman"/>
                <w:b w:val="false"/>
                <w:i w:val="false"/>
                <w:color w:val="000000"/>
                <w:sz w:val="20"/>
              </w:rPr>
              <w:t xml:space="preserve">
полиции ОВД </w:t>
            </w:r>
            <w:r>
              <w:br/>
            </w:r>
            <w:r>
              <w:rPr>
                <w:rFonts w:ascii="Times New Roman"/>
                <w:b w:val="false"/>
                <w:i w:val="false"/>
                <w:color w:val="000000"/>
                <w:sz w:val="20"/>
              </w:rPr>
              <w:t xml:space="preserve">
Актогайского района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Актогай </w:t>
            </w:r>
            <w:r>
              <w:br/>
            </w:r>
            <w:r>
              <w:rPr>
                <w:rFonts w:ascii="Times New Roman"/>
                <w:b w:val="false"/>
                <w:i w:val="false"/>
                <w:color w:val="000000"/>
                <w:sz w:val="20"/>
              </w:rPr>
              <w:t xml:space="preserve">
ул. Каирбаева, 48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8(71841)-2-19-81 </w:t>
            </w:r>
            <w:r>
              <w:br/>
            </w:r>
            <w:r>
              <w:rPr>
                <w:rFonts w:ascii="Times New Roman"/>
                <w:b w:val="false"/>
                <w:i w:val="false"/>
                <w:color w:val="000000"/>
                <w:sz w:val="20"/>
              </w:rPr>
              <w:t xml:space="preserve">
8(7182)-39-11-40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миграционной </w:t>
            </w:r>
            <w:r>
              <w:br/>
            </w:r>
            <w:r>
              <w:rPr>
                <w:rFonts w:ascii="Times New Roman"/>
                <w:b w:val="false"/>
                <w:i w:val="false"/>
                <w:color w:val="000000"/>
                <w:sz w:val="20"/>
              </w:rPr>
              <w:t xml:space="preserve">
полиции ОВД </w:t>
            </w:r>
            <w:r>
              <w:br/>
            </w:r>
            <w:r>
              <w:rPr>
                <w:rFonts w:ascii="Times New Roman"/>
                <w:b w:val="false"/>
                <w:i w:val="false"/>
                <w:color w:val="000000"/>
                <w:sz w:val="20"/>
              </w:rPr>
              <w:t xml:space="preserve">
Баянаульского района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Баянаул  </w:t>
            </w:r>
            <w:r>
              <w:br/>
            </w:r>
            <w:r>
              <w:rPr>
                <w:rFonts w:ascii="Times New Roman"/>
                <w:b w:val="false"/>
                <w:i w:val="false"/>
                <w:color w:val="000000"/>
                <w:sz w:val="20"/>
              </w:rPr>
              <w:t xml:space="preserve">
ул. Сатпаева, 28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8(7182)-39-11-41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миграционной </w:t>
            </w:r>
            <w:r>
              <w:br/>
            </w:r>
            <w:r>
              <w:rPr>
                <w:rFonts w:ascii="Times New Roman"/>
                <w:b w:val="false"/>
                <w:i w:val="false"/>
                <w:color w:val="000000"/>
                <w:sz w:val="20"/>
              </w:rPr>
              <w:t xml:space="preserve">
полиции ОВД </w:t>
            </w:r>
            <w:r>
              <w:br/>
            </w:r>
            <w:r>
              <w:rPr>
                <w:rFonts w:ascii="Times New Roman"/>
                <w:b w:val="false"/>
                <w:i w:val="false"/>
                <w:color w:val="000000"/>
                <w:sz w:val="20"/>
              </w:rPr>
              <w:t xml:space="preserve">
Железинского района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Железинка, </w:t>
            </w:r>
            <w:r>
              <w:br/>
            </w:r>
            <w:r>
              <w:rPr>
                <w:rFonts w:ascii="Times New Roman"/>
                <w:b w:val="false"/>
                <w:i w:val="false"/>
                <w:color w:val="000000"/>
                <w:sz w:val="20"/>
              </w:rPr>
              <w:t xml:space="preserve">
ул. Пушкина, 11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8(71832)-2-13-36 </w:t>
            </w:r>
            <w:r>
              <w:br/>
            </w:r>
            <w:r>
              <w:rPr>
                <w:rFonts w:ascii="Times New Roman"/>
                <w:b w:val="false"/>
                <w:i w:val="false"/>
                <w:color w:val="000000"/>
                <w:sz w:val="20"/>
              </w:rPr>
              <w:t xml:space="preserve">
8(7182)-39-11-42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миграционной </w:t>
            </w:r>
            <w:r>
              <w:br/>
            </w:r>
            <w:r>
              <w:rPr>
                <w:rFonts w:ascii="Times New Roman"/>
                <w:b w:val="false"/>
                <w:i w:val="false"/>
                <w:color w:val="000000"/>
                <w:sz w:val="20"/>
              </w:rPr>
              <w:t xml:space="preserve">
полиции ОВД </w:t>
            </w:r>
            <w:r>
              <w:br/>
            </w:r>
            <w:r>
              <w:rPr>
                <w:rFonts w:ascii="Times New Roman"/>
                <w:b w:val="false"/>
                <w:i w:val="false"/>
                <w:color w:val="000000"/>
                <w:sz w:val="20"/>
              </w:rPr>
              <w:t xml:space="preserve">
Иртышского района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Иртышск, </w:t>
            </w:r>
            <w:r>
              <w:br/>
            </w:r>
            <w:r>
              <w:rPr>
                <w:rFonts w:ascii="Times New Roman"/>
                <w:b w:val="false"/>
                <w:i w:val="false"/>
                <w:color w:val="000000"/>
                <w:sz w:val="20"/>
              </w:rPr>
              <w:t xml:space="preserve">
ул. Искакова, 95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8(7182)-39-11-43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миграционной </w:t>
            </w:r>
            <w:r>
              <w:br/>
            </w:r>
            <w:r>
              <w:rPr>
                <w:rFonts w:ascii="Times New Roman"/>
                <w:b w:val="false"/>
                <w:i w:val="false"/>
                <w:color w:val="000000"/>
                <w:sz w:val="20"/>
              </w:rPr>
              <w:t xml:space="preserve">
полиции ОВД </w:t>
            </w:r>
            <w:r>
              <w:br/>
            </w:r>
            <w:r>
              <w:rPr>
                <w:rFonts w:ascii="Times New Roman"/>
                <w:b w:val="false"/>
                <w:i w:val="false"/>
                <w:color w:val="000000"/>
                <w:sz w:val="20"/>
              </w:rPr>
              <w:t xml:space="preserve">
Качирского района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Кашыр, </w:t>
            </w:r>
            <w:r>
              <w:br/>
            </w:r>
            <w:r>
              <w:rPr>
                <w:rFonts w:ascii="Times New Roman"/>
                <w:b w:val="false"/>
                <w:i w:val="false"/>
                <w:color w:val="000000"/>
                <w:sz w:val="20"/>
              </w:rPr>
              <w:t xml:space="preserve">
ул. Сейфуллина, 58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8(7182)-39-11-44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миграционной </w:t>
            </w:r>
            <w:r>
              <w:br/>
            </w:r>
            <w:r>
              <w:rPr>
                <w:rFonts w:ascii="Times New Roman"/>
                <w:b w:val="false"/>
                <w:i w:val="false"/>
                <w:color w:val="000000"/>
                <w:sz w:val="20"/>
              </w:rPr>
              <w:t xml:space="preserve">
полиции ОВД </w:t>
            </w:r>
            <w:r>
              <w:br/>
            </w:r>
            <w:r>
              <w:rPr>
                <w:rFonts w:ascii="Times New Roman"/>
                <w:b w:val="false"/>
                <w:i w:val="false"/>
                <w:color w:val="000000"/>
                <w:sz w:val="20"/>
              </w:rPr>
              <w:t xml:space="preserve">
Лебяжинского района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Акку, </w:t>
            </w:r>
            <w:r>
              <w:br/>
            </w:r>
            <w:r>
              <w:rPr>
                <w:rFonts w:ascii="Times New Roman"/>
                <w:b w:val="false"/>
                <w:i w:val="false"/>
                <w:color w:val="000000"/>
                <w:sz w:val="20"/>
              </w:rPr>
              <w:t xml:space="preserve">
ул. Амангельды, 69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8(7182)-39-11-46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миграционной </w:t>
            </w:r>
            <w:r>
              <w:br/>
            </w:r>
            <w:r>
              <w:rPr>
                <w:rFonts w:ascii="Times New Roman"/>
                <w:b w:val="false"/>
                <w:i w:val="false"/>
                <w:color w:val="000000"/>
                <w:sz w:val="20"/>
              </w:rPr>
              <w:t xml:space="preserve">
полиции ОВД Майского </w:t>
            </w:r>
            <w:r>
              <w:br/>
            </w:r>
            <w:r>
              <w:rPr>
                <w:rFonts w:ascii="Times New Roman"/>
                <w:b w:val="false"/>
                <w:i w:val="false"/>
                <w:color w:val="000000"/>
                <w:sz w:val="20"/>
              </w:rPr>
              <w:t xml:space="preserve">
района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Коктобе </w:t>
            </w:r>
            <w:r>
              <w:br/>
            </w:r>
            <w:r>
              <w:rPr>
                <w:rFonts w:ascii="Times New Roman"/>
                <w:b w:val="false"/>
                <w:i w:val="false"/>
                <w:color w:val="000000"/>
                <w:sz w:val="20"/>
              </w:rPr>
              <w:t xml:space="preserve">
ул. Аблайхана, 43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8(7182)-39-11-45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миграционной </w:t>
            </w:r>
            <w:r>
              <w:br/>
            </w:r>
            <w:r>
              <w:rPr>
                <w:rFonts w:ascii="Times New Roman"/>
                <w:b w:val="false"/>
                <w:i w:val="false"/>
                <w:color w:val="000000"/>
                <w:sz w:val="20"/>
              </w:rPr>
              <w:t xml:space="preserve">
полиции ОВД </w:t>
            </w:r>
            <w:r>
              <w:br/>
            </w:r>
            <w:r>
              <w:rPr>
                <w:rFonts w:ascii="Times New Roman"/>
                <w:b w:val="false"/>
                <w:i w:val="false"/>
                <w:color w:val="000000"/>
                <w:sz w:val="20"/>
              </w:rPr>
              <w:t xml:space="preserve">
Павлодарского района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Павлодар, </w:t>
            </w:r>
            <w:r>
              <w:br/>
            </w:r>
            <w:r>
              <w:rPr>
                <w:rFonts w:ascii="Times New Roman"/>
                <w:b w:val="false"/>
                <w:i w:val="false"/>
                <w:color w:val="000000"/>
                <w:sz w:val="20"/>
              </w:rPr>
              <w:t xml:space="preserve">
ул. Суворова, 9/1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8(7182)-50-27-15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миграционной </w:t>
            </w:r>
            <w:r>
              <w:br/>
            </w:r>
            <w:r>
              <w:rPr>
                <w:rFonts w:ascii="Times New Roman"/>
                <w:b w:val="false"/>
                <w:i w:val="false"/>
                <w:color w:val="000000"/>
                <w:sz w:val="20"/>
              </w:rPr>
              <w:t xml:space="preserve">
полиции ОВД </w:t>
            </w:r>
            <w:r>
              <w:br/>
            </w:r>
            <w:r>
              <w:rPr>
                <w:rFonts w:ascii="Times New Roman"/>
                <w:b w:val="false"/>
                <w:i w:val="false"/>
                <w:color w:val="000000"/>
                <w:sz w:val="20"/>
              </w:rPr>
              <w:t xml:space="preserve">
Успенского района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Успенка </w:t>
            </w:r>
            <w:r>
              <w:br/>
            </w:r>
            <w:r>
              <w:rPr>
                <w:rFonts w:ascii="Times New Roman"/>
                <w:b w:val="false"/>
                <w:i w:val="false"/>
                <w:color w:val="000000"/>
                <w:sz w:val="20"/>
              </w:rPr>
              <w:t xml:space="preserve">
ул. Терешкова, 30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8(7182)-39-11-47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миграционной </w:t>
            </w:r>
            <w:r>
              <w:br/>
            </w:r>
            <w:r>
              <w:rPr>
                <w:rFonts w:ascii="Times New Roman"/>
                <w:b w:val="false"/>
                <w:i w:val="false"/>
                <w:color w:val="000000"/>
                <w:sz w:val="20"/>
              </w:rPr>
              <w:t xml:space="preserve">
полиции ОВД </w:t>
            </w:r>
            <w:r>
              <w:br/>
            </w:r>
            <w:r>
              <w:rPr>
                <w:rFonts w:ascii="Times New Roman"/>
                <w:b w:val="false"/>
                <w:i w:val="false"/>
                <w:color w:val="000000"/>
                <w:sz w:val="20"/>
              </w:rPr>
              <w:t xml:space="preserve">
Щербактинского района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Щербакты, </w:t>
            </w:r>
            <w:r>
              <w:br/>
            </w:r>
            <w:r>
              <w:rPr>
                <w:rFonts w:ascii="Times New Roman"/>
                <w:b w:val="false"/>
                <w:i w:val="false"/>
                <w:color w:val="000000"/>
                <w:sz w:val="20"/>
              </w:rPr>
              <w:t xml:space="preserve">
ул. Советов, 59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8(7182)-39-11-48 </w:t>
            </w:r>
          </w:p>
        </w:tc>
      </w:tr>
    </w:tbl>
    <w:bookmarkStart w:name="z111" w:id="110"/>
    <w:p>
      <w:pPr>
        <w:spacing w:after="0"/>
        <w:ind w:left="0"/>
        <w:jc w:val="both"/>
      </w:pPr>
      <w:r>
        <w:rPr>
          <w:rFonts w:ascii="Times New Roman"/>
          <w:b w:val="false"/>
          <w:i w:val="false"/>
          <w:color w:val="000000"/>
          <w:sz w:val="28"/>
        </w:rPr>
        <w:t>
</w:t>
      </w:r>
      <w:r>
        <w:rPr>
          <w:rFonts w:ascii="Times New Roman"/>
          <w:b/>
          <w:i w:val="false"/>
          <w:color w:val="000000"/>
          <w:sz w:val="28"/>
        </w:rPr>
        <w:t xml:space="preserve">       по Северо-Казахстанской области: </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4465"/>
        <w:gridCol w:w="3936"/>
        <w:gridCol w:w="3947"/>
      </w:tblGrid>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телефон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внутренних </w:t>
            </w:r>
            <w:r>
              <w:br/>
            </w:r>
            <w:r>
              <w:rPr>
                <w:rFonts w:ascii="Times New Roman"/>
                <w:b w:val="false"/>
                <w:i w:val="false"/>
                <w:color w:val="000000"/>
                <w:sz w:val="20"/>
              </w:rPr>
              <w:t xml:space="preserve">
дел СКО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г. Петропавловск </w:t>
            </w:r>
            <w:r>
              <w:br/>
            </w:r>
            <w:r>
              <w:rPr>
                <w:rFonts w:ascii="Times New Roman"/>
                <w:b w:val="false"/>
                <w:i w:val="false"/>
                <w:color w:val="000000"/>
                <w:sz w:val="20"/>
              </w:rPr>
              <w:t xml:space="preserve">
ул. Конституции </w:t>
            </w:r>
            <w:r>
              <w:br/>
            </w:r>
            <w:r>
              <w:rPr>
                <w:rFonts w:ascii="Times New Roman"/>
                <w:b w:val="false"/>
                <w:i w:val="false"/>
                <w:color w:val="000000"/>
                <w:sz w:val="20"/>
              </w:rPr>
              <w:t xml:space="preserve">
Казахстана 51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8-(7152)-39-40-07 </w:t>
            </w:r>
            <w:r>
              <w:br/>
            </w:r>
            <w:r>
              <w:rPr>
                <w:rFonts w:ascii="Times New Roman"/>
                <w:b w:val="false"/>
                <w:i w:val="false"/>
                <w:color w:val="000000"/>
                <w:sz w:val="20"/>
              </w:rPr>
              <w:t xml:space="preserve">
(деж.)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ДВД СКО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w:t>
            </w:r>
            <w:r>
              <w:br/>
            </w:r>
            <w:r>
              <w:rPr>
                <w:rFonts w:ascii="Times New Roman"/>
                <w:b w:val="false"/>
                <w:i w:val="false"/>
                <w:color w:val="000000"/>
                <w:sz w:val="20"/>
              </w:rPr>
              <w:t xml:space="preserve">
г. Петропавловск, </w:t>
            </w:r>
            <w:r>
              <w:br/>
            </w:r>
            <w:r>
              <w:rPr>
                <w:rFonts w:ascii="Times New Roman"/>
                <w:b w:val="false"/>
                <w:i w:val="false"/>
                <w:color w:val="000000"/>
                <w:sz w:val="20"/>
              </w:rPr>
              <w:t xml:space="preserve">
ул. Ш.Уалиханова 15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8-(7152) </w:t>
            </w:r>
            <w:r>
              <w:br/>
            </w:r>
            <w:r>
              <w:rPr>
                <w:rFonts w:ascii="Times New Roman"/>
                <w:b w:val="false"/>
                <w:i w:val="false"/>
                <w:color w:val="000000"/>
                <w:sz w:val="20"/>
              </w:rPr>
              <w:t xml:space="preserve">
-47-18-60 </w:t>
            </w:r>
            <w:r>
              <w:br/>
            </w:r>
            <w:r>
              <w:rPr>
                <w:rFonts w:ascii="Times New Roman"/>
                <w:b w:val="false"/>
                <w:i w:val="false"/>
                <w:color w:val="000000"/>
                <w:sz w:val="20"/>
              </w:rPr>
              <w:t xml:space="preserve">
-31-73-72 </w:t>
            </w:r>
            <w:r>
              <w:br/>
            </w:r>
            <w:r>
              <w:rPr>
                <w:rFonts w:ascii="Times New Roman"/>
                <w:b w:val="false"/>
                <w:i w:val="false"/>
                <w:color w:val="000000"/>
                <w:sz w:val="20"/>
              </w:rPr>
              <w:t xml:space="preserve">
-47-23-09 </w:t>
            </w:r>
            <w:r>
              <w:br/>
            </w:r>
            <w:r>
              <w:rPr>
                <w:rFonts w:ascii="Times New Roman"/>
                <w:b w:val="false"/>
                <w:i w:val="false"/>
                <w:color w:val="000000"/>
                <w:sz w:val="20"/>
              </w:rPr>
              <w:t xml:space="preserve">
(вахта)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w:t>
            </w:r>
            <w:r>
              <w:br/>
            </w:r>
            <w:r>
              <w:rPr>
                <w:rFonts w:ascii="Times New Roman"/>
                <w:b w:val="false"/>
                <w:i w:val="false"/>
                <w:color w:val="000000"/>
                <w:sz w:val="20"/>
              </w:rPr>
              <w:t xml:space="preserve">
г. Петропавловска ДВД </w:t>
            </w:r>
            <w:r>
              <w:br/>
            </w:r>
            <w:r>
              <w:rPr>
                <w:rFonts w:ascii="Times New Roman"/>
                <w:b w:val="false"/>
                <w:i w:val="false"/>
                <w:color w:val="000000"/>
                <w:sz w:val="20"/>
              </w:rPr>
              <w:t xml:space="preserve">
СКО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w:t>
            </w:r>
            <w:r>
              <w:br/>
            </w:r>
            <w:r>
              <w:rPr>
                <w:rFonts w:ascii="Times New Roman"/>
                <w:b w:val="false"/>
                <w:i w:val="false"/>
                <w:color w:val="000000"/>
                <w:sz w:val="20"/>
              </w:rPr>
              <w:t xml:space="preserve">
г. Петропавловск, </w:t>
            </w:r>
            <w:r>
              <w:br/>
            </w:r>
            <w:r>
              <w:rPr>
                <w:rFonts w:ascii="Times New Roman"/>
                <w:b w:val="false"/>
                <w:i w:val="false"/>
                <w:color w:val="000000"/>
                <w:sz w:val="20"/>
              </w:rPr>
              <w:t xml:space="preserve">
ул. М.Жумабаева 118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8-(7152) </w:t>
            </w:r>
            <w:r>
              <w:br/>
            </w:r>
            <w:r>
              <w:rPr>
                <w:rFonts w:ascii="Times New Roman"/>
                <w:b w:val="false"/>
                <w:i w:val="false"/>
                <w:color w:val="000000"/>
                <w:sz w:val="20"/>
              </w:rPr>
              <w:t xml:space="preserve">
-49-37-43 </w:t>
            </w:r>
            <w:r>
              <w:br/>
            </w:r>
            <w:r>
              <w:rPr>
                <w:rFonts w:ascii="Times New Roman"/>
                <w:b w:val="false"/>
                <w:i w:val="false"/>
                <w:color w:val="000000"/>
                <w:sz w:val="20"/>
              </w:rPr>
              <w:t xml:space="preserve">
-39-48-35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Айыртауского РОВД </w:t>
            </w:r>
            <w:r>
              <w:br/>
            </w:r>
            <w:r>
              <w:rPr>
                <w:rFonts w:ascii="Times New Roman"/>
                <w:b w:val="false"/>
                <w:i w:val="false"/>
                <w:color w:val="000000"/>
                <w:sz w:val="20"/>
              </w:rPr>
              <w:t xml:space="preserve">
ДВД СКО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Айыртауский </w:t>
            </w:r>
            <w:r>
              <w:br/>
            </w:r>
            <w:r>
              <w:rPr>
                <w:rFonts w:ascii="Times New Roman"/>
                <w:b w:val="false"/>
                <w:i w:val="false"/>
                <w:color w:val="000000"/>
                <w:sz w:val="20"/>
              </w:rPr>
              <w:t xml:space="preserve">
район п. Саумалкол </w:t>
            </w:r>
            <w:r>
              <w:br/>
            </w:r>
            <w:r>
              <w:rPr>
                <w:rFonts w:ascii="Times New Roman"/>
                <w:b w:val="false"/>
                <w:i w:val="false"/>
                <w:color w:val="000000"/>
                <w:sz w:val="20"/>
              </w:rPr>
              <w:t xml:space="preserve">
ул. Ш.Уалиханова 24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8-(7153-3) </w:t>
            </w:r>
            <w:r>
              <w:br/>
            </w:r>
            <w:r>
              <w:rPr>
                <w:rFonts w:ascii="Times New Roman"/>
                <w:b w:val="false"/>
                <w:i w:val="false"/>
                <w:color w:val="000000"/>
                <w:sz w:val="20"/>
              </w:rPr>
              <w:t xml:space="preserve">
-2-18-06 </w:t>
            </w:r>
            <w:r>
              <w:br/>
            </w:r>
            <w:r>
              <w:rPr>
                <w:rFonts w:ascii="Times New Roman"/>
                <w:b w:val="false"/>
                <w:i w:val="false"/>
                <w:color w:val="000000"/>
                <w:sz w:val="20"/>
              </w:rPr>
              <w:t xml:space="preserve">
(деж.) </w:t>
            </w:r>
            <w:r>
              <w:br/>
            </w:r>
            <w:r>
              <w:rPr>
                <w:rFonts w:ascii="Times New Roman"/>
                <w:b w:val="false"/>
                <w:i w:val="false"/>
                <w:color w:val="000000"/>
                <w:sz w:val="20"/>
              </w:rPr>
              <w:t xml:space="preserve">
-2-25-04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Акжарского РОВД </w:t>
            </w:r>
            <w:r>
              <w:br/>
            </w:r>
            <w:r>
              <w:rPr>
                <w:rFonts w:ascii="Times New Roman"/>
                <w:b w:val="false"/>
                <w:i w:val="false"/>
                <w:color w:val="000000"/>
                <w:sz w:val="20"/>
              </w:rPr>
              <w:t xml:space="preserve">
ДВД СКО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Акжарский район </w:t>
            </w:r>
            <w:r>
              <w:br/>
            </w:r>
            <w:r>
              <w:rPr>
                <w:rFonts w:ascii="Times New Roman"/>
                <w:b w:val="false"/>
                <w:i w:val="false"/>
                <w:color w:val="000000"/>
                <w:sz w:val="20"/>
              </w:rPr>
              <w:t xml:space="preserve">
п. Талшик ул. Абылай </w:t>
            </w:r>
            <w:r>
              <w:br/>
            </w:r>
            <w:r>
              <w:rPr>
                <w:rFonts w:ascii="Times New Roman"/>
                <w:b w:val="false"/>
                <w:i w:val="false"/>
                <w:color w:val="000000"/>
                <w:sz w:val="20"/>
              </w:rPr>
              <w:t xml:space="preserve">
хана 7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8-(7154-6) </w:t>
            </w:r>
            <w:r>
              <w:br/>
            </w:r>
            <w:r>
              <w:rPr>
                <w:rFonts w:ascii="Times New Roman"/>
                <w:b w:val="false"/>
                <w:i w:val="false"/>
                <w:color w:val="000000"/>
                <w:sz w:val="20"/>
              </w:rPr>
              <w:t xml:space="preserve">
2-12-02 </w:t>
            </w:r>
            <w:r>
              <w:br/>
            </w:r>
            <w:r>
              <w:rPr>
                <w:rFonts w:ascii="Times New Roman"/>
                <w:b w:val="false"/>
                <w:i w:val="false"/>
                <w:color w:val="000000"/>
                <w:sz w:val="20"/>
              </w:rPr>
              <w:t xml:space="preserve">
(деж.) </w:t>
            </w:r>
            <w:r>
              <w:br/>
            </w:r>
            <w:r>
              <w:rPr>
                <w:rFonts w:ascii="Times New Roman"/>
                <w:b w:val="false"/>
                <w:i w:val="false"/>
                <w:color w:val="000000"/>
                <w:sz w:val="20"/>
              </w:rPr>
              <w:t xml:space="preserve">
-2-11-11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Аккайынского РОВД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Аккайынский </w:t>
            </w:r>
            <w:r>
              <w:br/>
            </w:r>
            <w:r>
              <w:rPr>
                <w:rFonts w:ascii="Times New Roman"/>
                <w:b w:val="false"/>
                <w:i w:val="false"/>
                <w:color w:val="000000"/>
                <w:sz w:val="20"/>
              </w:rPr>
              <w:t xml:space="preserve">
район п. Смирново </w:t>
            </w:r>
            <w:r>
              <w:br/>
            </w:r>
            <w:r>
              <w:rPr>
                <w:rFonts w:ascii="Times New Roman"/>
                <w:b w:val="false"/>
                <w:i w:val="false"/>
                <w:color w:val="000000"/>
                <w:sz w:val="20"/>
              </w:rPr>
              <w:t xml:space="preserve">
ул. Труда 6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8-(7153-2) </w:t>
            </w:r>
            <w:r>
              <w:br/>
            </w:r>
            <w:r>
              <w:rPr>
                <w:rFonts w:ascii="Times New Roman"/>
                <w:b w:val="false"/>
                <w:i w:val="false"/>
                <w:color w:val="000000"/>
                <w:sz w:val="20"/>
              </w:rPr>
              <w:t xml:space="preserve">
-2-10-02 </w:t>
            </w:r>
            <w:r>
              <w:br/>
            </w:r>
            <w:r>
              <w:rPr>
                <w:rFonts w:ascii="Times New Roman"/>
                <w:b w:val="false"/>
                <w:i w:val="false"/>
                <w:color w:val="000000"/>
                <w:sz w:val="20"/>
              </w:rPr>
              <w:t xml:space="preserve">
(деж.) </w:t>
            </w:r>
            <w:r>
              <w:br/>
            </w:r>
            <w:r>
              <w:rPr>
                <w:rFonts w:ascii="Times New Roman"/>
                <w:b w:val="false"/>
                <w:i w:val="false"/>
                <w:color w:val="000000"/>
                <w:sz w:val="20"/>
              </w:rPr>
              <w:t xml:space="preserve">
-2-10-25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района </w:t>
            </w:r>
            <w:r>
              <w:br/>
            </w:r>
            <w:r>
              <w:rPr>
                <w:rFonts w:ascii="Times New Roman"/>
                <w:b w:val="false"/>
                <w:i w:val="false"/>
                <w:color w:val="000000"/>
                <w:sz w:val="20"/>
              </w:rPr>
              <w:t xml:space="preserve">
им. М.Жумабаева ДВД СКО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район </w:t>
            </w:r>
            <w:r>
              <w:br/>
            </w:r>
            <w:r>
              <w:rPr>
                <w:rFonts w:ascii="Times New Roman"/>
                <w:b w:val="false"/>
                <w:i w:val="false"/>
                <w:color w:val="000000"/>
                <w:sz w:val="20"/>
              </w:rPr>
              <w:t xml:space="preserve">
им. М.Жумабаева </w:t>
            </w:r>
            <w:r>
              <w:br/>
            </w:r>
            <w:r>
              <w:rPr>
                <w:rFonts w:ascii="Times New Roman"/>
                <w:b w:val="false"/>
                <w:i w:val="false"/>
                <w:color w:val="000000"/>
                <w:sz w:val="20"/>
              </w:rPr>
              <w:t xml:space="preserve">
г. Булаево </w:t>
            </w:r>
            <w:r>
              <w:br/>
            </w:r>
            <w:r>
              <w:rPr>
                <w:rFonts w:ascii="Times New Roman"/>
                <w:b w:val="false"/>
                <w:i w:val="false"/>
                <w:color w:val="000000"/>
                <w:sz w:val="20"/>
              </w:rPr>
              <w:t xml:space="preserve">
ул. Юбилейная 55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8-(7153-1) </w:t>
            </w:r>
            <w:r>
              <w:br/>
            </w:r>
            <w:r>
              <w:rPr>
                <w:rFonts w:ascii="Times New Roman"/>
                <w:b w:val="false"/>
                <w:i w:val="false"/>
                <w:color w:val="000000"/>
                <w:sz w:val="20"/>
              </w:rPr>
              <w:t xml:space="preserve">
-2-18-08 </w:t>
            </w:r>
            <w:r>
              <w:br/>
            </w:r>
            <w:r>
              <w:rPr>
                <w:rFonts w:ascii="Times New Roman"/>
                <w:b w:val="false"/>
                <w:i w:val="false"/>
                <w:color w:val="000000"/>
                <w:sz w:val="20"/>
              </w:rPr>
              <w:t xml:space="preserve">
(деж.) </w:t>
            </w:r>
            <w:r>
              <w:br/>
            </w:r>
            <w:r>
              <w:rPr>
                <w:rFonts w:ascii="Times New Roman"/>
                <w:b w:val="false"/>
                <w:i w:val="false"/>
                <w:color w:val="000000"/>
                <w:sz w:val="20"/>
              </w:rPr>
              <w:t xml:space="preserve">
-2-14-80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Есильского РОВД </w:t>
            </w:r>
            <w:r>
              <w:br/>
            </w:r>
            <w:r>
              <w:rPr>
                <w:rFonts w:ascii="Times New Roman"/>
                <w:b w:val="false"/>
                <w:i w:val="false"/>
                <w:color w:val="000000"/>
                <w:sz w:val="20"/>
              </w:rPr>
              <w:t xml:space="preserve">
ДВД СКО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Есильский район </w:t>
            </w:r>
            <w:r>
              <w:br/>
            </w:r>
            <w:r>
              <w:rPr>
                <w:rFonts w:ascii="Times New Roman"/>
                <w:b w:val="false"/>
                <w:i w:val="false"/>
                <w:color w:val="000000"/>
                <w:sz w:val="20"/>
              </w:rPr>
              <w:t xml:space="preserve">
п. Явленка </w:t>
            </w:r>
            <w:r>
              <w:br/>
            </w:r>
            <w:r>
              <w:rPr>
                <w:rFonts w:ascii="Times New Roman"/>
                <w:b w:val="false"/>
                <w:i w:val="false"/>
                <w:color w:val="000000"/>
                <w:sz w:val="20"/>
              </w:rPr>
              <w:t xml:space="preserve">
ул. Ибраева 13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8-(7154-3) </w:t>
            </w:r>
            <w:r>
              <w:br/>
            </w:r>
            <w:r>
              <w:rPr>
                <w:rFonts w:ascii="Times New Roman"/>
                <w:b w:val="false"/>
                <w:i w:val="false"/>
                <w:color w:val="000000"/>
                <w:sz w:val="20"/>
              </w:rPr>
              <w:t xml:space="preserve">
-2-13-88 </w:t>
            </w:r>
            <w:r>
              <w:br/>
            </w:r>
            <w:r>
              <w:rPr>
                <w:rFonts w:ascii="Times New Roman"/>
                <w:b w:val="false"/>
                <w:i w:val="false"/>
                <w:color w:val="000000"/>
                <w:sz w:val="20"/>
              </w:rPr>
              <w:t xml:space="preserve">
(деж.) </w:t>
            </w:r>
            <w:r>
              <w:br/>
            </w:r>
            <w:r>
              <w:rPr>
                <w:rFonts w:ascii="Times New Roman"/>
                <w:b w:val="false"/>
                <w:i w:val="false"/>
                <w:color w:val="000000"/>
                <w:sz w:val="20"/>
              </w:rPr>
              <w:t xml:space="preserve">
-2-12-27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Жамбылского РОВД </w:t>
            </w:r>
            <w:r>
              <w:br/>
            </w:r>
            <w:r>
              <w:rPr>
                <w:rFonts w:ascii="Times New Roman"/>
                <w:b w:val="false"/>
                <w:i w:val="false"/>
                <w:color w:val="000000"/>
                <w:sz w:val="20"/>
              </w:rPr>
              <w:t xml:space="preserve">
ДВД СКО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Жамбылский </w:t>
            </w:r>
            <w:r>
              <w:br/>
            </w:r>
            <w:r>
              <w:rPr>
                <w:rFonts w:ascii="Times New Roman"/>
                <w:b w:val="false"/>
                <w:i w:val="false"/>
                <w:color w:val="000000"/>
                <w:sz w:val="20"/>
              </w:rPr>
              <w:t xml:space="preserve">
район п. Пресновка </w:t>
            </w:r>
            <w:r>
              <w:br/>
            </w:r>
            <w:r>
              <w:rPr>
                <w:rFonts w:ascii="Times New Roman"/>
                <w:b w:val="false"/>
                <w:i w:val="false"/>
                <w:color w:val="000000"/>
                <w:sz w:val="20"/>
              </w:rPr>
              <w:t xml:space="preserve">
ул. Дружбы 17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8-(7154-4) </w:t>
            </w:r>
            <w:r>
              <w:br/>
            </w:r>
            <w:r>
              <w:rPr>
                <w:rFonts w:ascii="Times New Roman"/>
                <w:b w:val="false"/>
                <w:i w:val="false"/>
                <w:color w:val="000000"/>
                <w:sz w:val="20"/>
              </w:rPr>
              <w:t xml:space="preserve">
-2-14-91 </w:t>
            </w:r>
            <w:r>
              <w:br/>
            </w:r>
            <w:r>
              <w:rPr>
                <w:rFonts w:ascii="Times New Roman"/>
                <w:b w:val="false"/>
                <w:i w:val="false"/>
                <w:color w:val="000000"/>
                <w:sz w:val="20"/>
              </w:rPr>
              <w:t xml:space="preserve">
(деж.) </w:t>
            </w:r>
            <w:r>
              <w:br/>
            </w:r>
            <w:r>
              <w:rPr>
                <w:rFonts w:ascii="Times New Roman"/>
                <w:b w:val="false"/>
                <w:i w:val="false"/>
                <w:color w:val="000000"/>
                <w:sz w:val="20"/>
              </w:rPr>
              <w:t xml:space="preserve">
-2-12-41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Кызылжарского РОВД </w:t>
            </w:r>
            <w:r>
              <w:br/>
            </w:r>
            <w:r>
              <w:rPr>
                <w:rFonts w:ascii="Times New Roman"/>
                <w:b w:val="false"/>
                <w:i w:val="false"/>
                <w:color w:val="000000"/>
                <w:sz w:val="20"/>
              </w:rPr>
              <w:t xml:space="preserve">
ДВД СКО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Кызылжарский </w:t>
            </w:r>
            <w:r>
              <w:br/>
            </w:r>
            <w:r>
              <w:rPr>
                <w:rFonts w:ascii="Times New Roman"/>
                <w:b w:val="false"/>
                <w:i w:val="false"/>
                <w:color w:val="000000"/>
                <w:sz w:val="20"/>
              </w:rPr>
              <w:t xml:space="preserve">
район п. Бишкуль </w:t>
            </w:r>
            <w:r>
              <w:br/>
            </w:r>
            <w:r>
              <w:rPr>
                <w:rFonts w:ascii="Times New Roman"/>
                <w:b w:val="false"/>
                <w:i w:val="false"/>
                <w:color w:val="000000"/>
                <w:sz w:val="20"/>
              </w:rPr>
              <w:t xml:space="preserve">
ул. Гагарина 8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8-(7153-8) </w:t>
            </w:r>
            <w:r>
              <w:br/>
            </w:r>
            <w:r>
              <w:rPr>
                <w:rFonts w:ascii="Times New Roman"/>
                <w:b w:val="false"/>
                <w:i w:val="false"/>
                <w:color w:val="000000"/>
                <w:sz w:val="20"/>
              </w:rPr>
              <w:t xml:space="preserve">
-2-17-02 </w:t>
            </w:r>
            <w:r>
              <w:br/>
            </w:r>
            <w:r>
              <w:rPr>
                <w:rFonts w:ascii="Times New Roman"/>
                <w:b w:val="false"/>
                <w:i w:val="false"/>
                <w:color w:val="000000"/>
                <w:sz w:val="20"/>
              </w:rPr>
              <w:t xml:space="preserve">
(деж.) </w:t>
            </w:r>
            <w:r>
              <w:br/>
            </w:r>
            <w:r>
              <w:rPr>
                <w:rFonts w:ascii="Times New Roman"/>
                <w:b w:val="false"/>
                <w:i w:val="false"/>
                <w:color w:val="000000"/>
                <w:sz w:val="20"/>
              </w:rPr>
              <w:t xml:space="preserve">
-2-19-66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Мамлютского РОВД </w:t>
            </w:r>
            <w:r>
              <w:br/>
            </w:r>
            <w:r>
              <w:rPr>
                <w:rFonts w:ascii="Times New Roman"/>
                <w:b w:val="false"/>
                <w:i w:val="false"/>
                <w:color w:val="000000"/>
                <w:sz w:val="20"/>
              </w:rPr>
              <w:t xml:space="preserve">
ДВД СКО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Мамлютский </w:t>
            </w:r>
            <w:r>
              <w:br/>
            </w:r>
            <w:r>
              <w:rPr>
                <w:rFonts w:ascii="Times New Roman"/>
                <w:b w:val="false"/>
                <w:i w:val="false"/>
                <w:color w:val="000000"/>
                <w:sz w:val="20"/>
              </w:rPr>
              <w:t xml:space="preserve">
район г. Мамлютка </w:t>
            </w:r>
            <w:r>
              <w:br/>
            </w:r>
            <w:r>
              <w:rPr>
                <w:rFonts w:ascii="Times New Roman"/>
                <w:b w:val="false"/>
                <w:i w:val="false"/>
                <w:color w:val="000000"/>
                <w:sz w:val="20"/>
              </w:rPr>
              <w:t xml:space="preserve">
ул. Ленина 45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8-(7154-1) </w:t>
            </w:r>
            <w:r>
              <w:br/>
            </w:r>
            <w:r>
              <w:rPr>
                <w:rFonts w:ascii="Times New Roman"/>
                <w:b w:val="false"/>
                <w:i w:val="false"/>
                <w:color w:val="000000"/>
                <w:sz w:val="20"/>
              </w:rPr>
              <w:t xml:space="preserve">
-2-15-51 </w:t>
            </w:r>
            <w:r>
              <w:br/>
            </w:r>
            <w:r>
              <w:rPr>
                <w:rFonts w:ascii="Times New Roman"/>
                <w:b w:val="false"/>
                <w:i w:val="false"/>
                <w:color w:val="000000"/>
                <w:sz w:val="20"/>
              </w:rPr>
              <w:t xml:space="preserve">
(деж.) </w:t>
            </w:r>
            <w:r>
              <w:br/>
            </w:r>
            <w:r>
              <w:rPr>
                <w:rFonts w:ascii="Times New Roman"/>
                <w:b w:val="false"/>
                <w:i w:val="false"/>
                <w:color w:val="000000"/>
                <w:sz w:val="20"/>
              </w:rPr>
              <w:t xml:space="preserve">
-2-15-66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w:t>
            </w:r>
            <w:r>
              <w:br/>
            </w:r>
            <w:r>
              <w:rPr>
                <w:rFonts w:ascii="Times New Roman"/>
                <w:b w:val="false"/>
                <w:i w:val="false"/>
                <w:color w:val="000000"/>
                <w:sz w:val="20"/>
              </w:rPr>
              <w:t xml:space="preserve">
района Шал акына </w:t>
            </w:r>
            <w:r>
              <w:br/>
            </w:r>
            <w:r>
              <w:rPr>
                <w:rFonts w:ascii="Times New Roman"/>
                <w:b w:val="false"/>
                <w:i w:val="false"/>
                <w:color w:val="000000"/>
                <w:sz w:val="20"/>
              </w:rPr>
              <w:t xml:space="preserve">
ДВД СКО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район Шал акына </w:t>
            </w:r>
            <w:r>
              <w:br/>
            </w:r>
            <w:r>
              <w:rPr>
                <w:rFonts w:ascii="Times New Roman"/>
                <w:b w:val="false"/>
                <w:i w:val="false"/>
                <w:color w:val="000000"/>
                <w:sz w:val="20"/>
              </w:rPr>
              <w:t xml:space="preserve">
г. Сергеевка </w:t>
            </w:r>
            <w:r>
              <w:br/>
            </w:r>
            <w:r>
              <w:rPr>
                <w:rFonts w:ascii="Times New Roman"/>
                <w:b w:val="false"/>
                <w:i w:val="false"/>
                <w:color w:val="000000"/>
                <w:sz w:val="20"/>
              </w:rPr>
              <w:t xml:space="preserve">
ул. Шал акына 14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8-(7153-4) </w:t>
            </w:r>
            <w:r>
              <w:br/>
            </w:r>
            <w:r>
              <w:rPr>
                <w:rFonts w:ascii="Times New Roman"/>
                <w:b w:val="false"/>
                <w:i w:val="false"/>
                <w:color w:val="000000"/>
                <w:sz w:val="20"/>
              </w:rPr>
              <w:t xml:space="preserve">
-2-09-10 </w:t>
            </w:r>
            <w:r>
              <w:br/>
            </w:r>
            <w:r>
              <w:rPr>
                <w:rFonts w:ascii="Times New Roman"/>
                <w:b w:val="false"/>
                <w:i w:val="false"/>
                <w:color w:val="000000"/>
                <w:sz w:val="20"/>
              </w:rPr>
              <w:t xml:space="preserve">
(деж.) </w:t>
            </w:r>
            <w:r>
              <w:br/>
            </w:r>
            <w:r>
              <w:rPr>
                <w:rFonts w:ascii="Times New Roman"/>
                <w:b w:val="false"/>
                <w:i w:val="false"/>
                <w:color w:val="000000"/>
                <w:sz w:val="20"/>
              </w:rPr>
              <w:t xml:space="preserve">
-2-04-35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Тайыншинского РОВД </w:t>
            </w:r>
            <w:r>
              <w:br/>
            </w:r>
            <w:r>
              <w:rPr>
                <w:rFonts w:ascii="Times New Roman"/>
                <w:b w:val="false"/>
                <w:i w:val="false"/>
                <w:color w:val="000000"/>
                <w:sz w:val="20"/>
              </w:rPr>
              <w:t xml:space="preserve">
ДВД СКО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Тайыншинский </w:t>
            </w:r>
            <w:r>
              <w:br/>
            </w:r>
            <w:r>
              <w:rPr>
                <w:rFonts w:ascii="Times New Roman"/>
                <w:b w:val="false"/>
                <w:i w:val="false"/>
                <w:color w:val="000000"/>
                <w:sz w:val="20"/>
              </w:rPr>
              <w:t xml:space="preserve">
район г. Тайынша </w:t>
            </w:r>
            <w:r>
              <w:br/>
            </w:r>
            <w:r>
              <w:rPr>
                <w:rFonts w:ascii="Times New Roman"/>
                <w:b w:val="false"/>
                <w:i w:val="false"/>
                <w:color w:val="000000"/>
                <w:sz w:val="20"/>
              </w:rPr>
              <w:t xml:space="preserve">
ул. Конституции 199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8-(7153-6) </w:t>
            </w:r>
            <w:r>
              <w:br/>
            </w:r>
            <w:r>
              <w:rPr>
                <w:rFonts w:ascii="Times New Roman"/>
                <w:b w:val="false"/>
                <w:i w:val="false"/>
                <w:color w:val="000000"/>
                <w:sz w:val="20"/>
              </w:rPr>
              <w:t xml:space="preserve">
-2-28-75 </w:t>
            </w:r>
            <w:r>
              <w:br/>
            </w:r>
            <w:r>
              <w:rPr>
                <w:rFonts w:ascii="Times New Roman"/>
                <w:b w:val="false"/>
                <w:i w:val="false"/>
                <w:color w:val="000000"/>
                <w:sz w:val="20"/>
              </w:rPr>
              <w:t xml:space="preserve">
(деж.) </w:t>
            </w:r>
            <w:r>
              <w:br/>
            </w:r>
            <w:r>
              <w:rPr>
                <w:rFonts w:ascii="Times New Roman"/>
                <w:b w:val="false"/>
                <w:i w:val="false"/>
                <w:color w:val="000000"/>
                <w:sz w:val="20"/>
              </w:rPr>
              <w:t xml:space="preserve">
-2-17-38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Тимирязевского </w:t>
            </w:r>
            <w:r>
              <w:br/>
            </w:r>
            <w:r>
              <w:rPr>
                <w:rFonts w:ascii="Times New Roman"/>
                <w:b w:val="false"/>
                <w:i w:val="false"/>
                <w:color w:val="000000"/>
                <w:sz w:val="20"/>
              </w:rPr>
              <w:t xml:space="preserve">
РОВД ДВД СКО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Тимирязевский </w:t>
            </w:r>
            <w:r>
              <w:br/>
            </w:r>
            <w:r>
              <w:rPr>
                <w:rFonts w:ascii="Times New Roman"/>
                <w:b w:val="false"/>
                <w:i w:val="false"/>
                <w:color w:val="000000"/>
                <w:sz w:val="20"/>
              </w:rPr>
              <w:t xml:space="preserve">
район с. Тимирязево </w:t>
            </w:r>
            <w:r>
              <w:br/>
            </w:r>
            <w:r>
              <w:rPr>
                <w:rFonts w:ascii="Times New Roman"/>
                <w:b w:val="false"/>
                <w:i w:val="false"/>
                <w:color w:val="000000"/>
                <w:sz w:val="20"/>
              </w:rPr>
              <w:t xml:space="preserve">
ул. Плетнева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8-(7153-7) </w:t>
            </w:r>
            <w:r>
              <w:br/>
            </w:r>
            <w:r>
              <w:rPr>
                <w:rFonts w:ascii="Times New Roman"/>
                <w:b w:val="false"/>
                <w:i w:val="false"/>
                <w:color w:val="000000"/>
                <w:sz w:val="20"/>
              </w:rPr>
              <w:t xml:space="preserve">
-2-15-85 </w:t>
            </w:r>
            <w:r>
              <w:br/>
            </w:r>
            <w:r>
              <w:rPr>
                <w:rFonts w:ascii="Times New Roman"/>
                <w:b w:val="false"/>
                <w:i w:val="false"/>
                <w:color w:val="000000"/>
                <w:sz w:val="20"/>
              </w:rPr>
              <w:t xml:space="preserve">
(деж.)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Уалихановского </w:t>
            </w:r>
            <w:r>
              <w:br/>
            </w:r>
            <w:r>
              <w:rPr>
                <w:rFonts w:ascii="Times New Roman"/>
                <w:b w:val="false"/>
                <w:i w:val="false"/>
                <w:color w:val="000000"/>
                <w:sz w:val="20"/>
              </w:rPr>
              <w:t xml:space="preserve">
РОВД ДВД СКО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Уалихановский </w:t>
            </w:r>
            <w:r>
              <w:br/>
            </w:r>
            <w:r>
              <w:rPr>
                <w:rFonts w:ascii="Times New Roman"/>
                <w:b w:val="false"/>
                <w:i w:val="false"/>
                <w:color w:val="000000"/>
                <w:sz w:val="20"/>
              </w:rPr>
              <w:t xml:space="preserve">
район п. Кишкенеколь </w:t>
            </w:r>
            <w:r>
              <w:br/>
            </w:r>
            <w:r>
              <w:rPr>
                <w:rFonts w:ascii="Times New Roman"/>
                <w:b w:val="false"/>
                <w:i w:val="false"/>
                <w:color w:val="000000"/>
                <w:sz w:val="20"/>
              </w:rPr>
              <w:t xml:space="preserve">
ул. Ш.Уалиханова 88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8-(7153-2) </w:t>
            </w:r>
            <w:r>
              <w:br/>
            </w:r>
            <w:r>
              <w:rPr>
                <w:rFonts w:ascii="Times New Roman"/>
                <w:b w:val="false"/>
                <w:i w:val="false"/>
                <w:color w:val="000000"/>
                <w:sz w:val="20"/>
              </w:rPr>
              <w:t xml:space="preserve">
-2-12-02 </w:t>
            </w:r>
            <w:r>
              <w:br/>
            </w:r>
            <w:r>
              <w:rPr>
                <w:rFonts w:ascii="Times New Roman"/>
                <w:b w:val="false"/>
                <w:i w:val="false"/>
                <w:color w:val="000000"/>
                <w:sz w:val="20"/>
              </w:rPr>
              <w:t xml:space="preserve">
(деж.) </w:t>
            </w:r>
            <w:r>
              <w:br/>
            </w:r>
            <w:r>
              <w:rPr>
                <w:rFonts w:ascii="Times New Roman"/>
                <w:b w:val="false"/>
                <w:i w:val="false"/>
                <w:color w:val="000000"/>
                <w:sz w:val="20"/>
              </w:rPr>
              <w:t xml:space="preserve">
-2-24-51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района </w:t>
            </w:r>
            <w:r>
              <w:br/>
            </w:r>
            <w:r>
              <w:rPr>
                <w:rFonts w:ascii="Times New Roman"/>
                <w:b w:val="false"/>
                <w:i w:val="false"/>
                <w:color w:val="000000"/>
                <w:sz w:val="20"/>
              </w:rPr>
              <w:t xml:space="preserve">
им. Г.Мусрепова ДВД СКО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район </w:t>
            </w:r>
            <w:r>
              <w:br/>
            </w:r>
            <w:r>
              <w:rPr>
                <w:rFonts w:ascii="Times New Roman"/>
                <w:b w:val="false"/>
                <w:i w:val="false"/>
                <w:color w:val="000000"/>
                <w:sz w:val="20"/>
              </w:rPr>
              <w:t xml:space="preserve">
им. Г.Мусрепова </w:t>
            </w:r>
            <w:r>
              <w:br/>
            </w:r>
            <w:r>
              <w:rPr>
                <w:rFonts w:ascii="Times New Roman"/>
                <w:b w:val="false"/>
                <w:i w:val="false"/>
                <w:color w:val="000000"/>
                <w:sz w:val="20"/>
              </w:rPr>
              <w:t xml:space="preserve">
п. Новоишимский </w:t>
            </w:r>
            <w:r>
              <w:br/>
            </w:r>
            <w:r>
              <w:rPr>
                <w:rFonts w:ascii="Times New Roman"/>
                <w:b w:val="false"/>
                <w:i w:val="false"/>
                <w:color w:val="000000"/>
                <w:sz w:val="20"/>
              </w:rPr>
              <w:t xml:space="preserve">
ул. Ауелбекова 56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8-(7153-5) </w:t>
            </w:r>
            <w:r>
              <w:br/>
            </w:r>
            <w:r>
              <w:rPr>
                <w:rFonts w:ascii="Times New Roman"/>
                <w:b w:val="false"/>
                <w:i w:val="false"/>
                <w:color w:val="000000"/>
                <w:sz w:val="20"/>
              </w:rPr>
              <w:t xml:space="preserve">
-2-14-43 </w:t>
            </w:r>
            <w:r>
              <w:br/>
            </w:r>
            <w:r>
              <w:rPr>
                <w:rFonts w:ascii="Times New Roman"/>
                <w:b w:val="false"/>
                <w:i w:val="false"/>
                <w:color w:val="000000"/>
                <w:sz w:val="20"/>
              </w:rPr>
              <w:t xml:space="preserve">
(деж.) </w:t>
            </w:r>
            <w:r>
              <w:br/>
            </w:r>
            <w:r>
              <w:rPr>
                <w:rFonts w:ascii="Times New Roman"/>
                <w:b w:val="false"/>
                <w:i w:val="false"/>
                <w:color w:val="000000"/>
                <w:sz w:val="20"/>
              </w:rPr>
              <w:t xml:space="preserve">
-2-11-89 </w:t>
            </w:r>
          </w:p>
        </w:tc>
      </w:tr>
    </w:tbl>
    <w:bookmarkStart w:name="z112" w:id="111"/>
    <w:p>
      <w:pPr>
        <w:spacing w:after="0"/>
        <w:ind w:left="0"/>
        <w:jc w:val="both"/>
      </w:pPr>
      <w:r>
        <w:rPr>
          <w:rFonts w:ascii="Times New Roman"/>
          <w:b w:val="false"/>
          <w:i w:val="false"/>
          <w:color w:val="000000"/>
          <w:sz w:val="28"/>
        </w:rPr>
        <w:t>
</w:t>
      </w:r>
      <w:r>
        <w:rPr>
          <w:rFonts w:ascii="Times New Roman"/>
          <w:b/>
          <w:i w:val="false"/>
          <w:color w:val="000000"/>
          <w:sz w:val="28"/>
        </w:rPr>
        <w:t xml:space="preserve">        по Южно-Казахстанской области: </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4419"/>
        <w:gridCol w:w="4041"/>
        <w:gridCol w:w="3932"/>
      </w:tblGrid>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w:t>
            </w:r>
            <w:r>
              <w:br/>
            </w:r>
            <w:r>
              <w:rPr>
                <w:rFonts w:ascii="Times New Roman"/>
                <w:b w:val="false"/>
                <w:i w:val="false"/>
                <w:color w:val="000000"/>
                <w:sz w:val="20"/>
              </w:rPr>
              <w:t xml:space="preserve">
телефон </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ДВД ЮКО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г. Шымкент, </w:t>
            </w:r>
            <w:r>
              <w:br/>
            </w:r>
            <w:r>
              <w:rPr>
                <w:rFonts w:ascii="Times New Roman"/>
                <w:b w:val="false"/>
                <w:i w:val="false"/>
                <w:color w:val="000000"/>
                <w:sz w:val="20"/>
              </w:rPr>
              <w:t xml:space="preserve">
ул. Желтоксан, 3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(725-2) 53-41-10 </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Енбекшинского РУВД </w:t>
            </w:r>
            <w:r>
              <w:br/>
            </w:r>
            <w:r>
              <w:rPr>
                <w:rFonts w:ascii="Times New Roman"/>
                <w:b w:val="false"/>
                <w:i w:val="false"/>
                <w:color w:val="000000"/>
                <w:sz w:val="20"/>
              </w:rPr>
              <w:t xml:space="preserve">
г. Шымкента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г. Шымкент, </w:t>
            </w:r>
            <w:r>
              <w:br/>
            </w:r>
            <w:r>
              <w:rPr>
                <w:rFonts w:ascii="Times New Roman"/>
                <w:b w:val="false"/>
                <w:i w:val="false"/>
                <w:color w:val="000000"/>
                <w:sz w:val="20"/>
              </w:rPr>
              <w:t xml:space="preserve">
ул. Фурманова, 110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 57-25-31 </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Абайского РУВД </w:t>
            </w:r>
            <w:r>
              <w:br/>
            </w:r>
            <w:r>
              <w:rPr>
                <w:rFonts w:ascii="Times New Roman"/>
                <w:b w:val="false"/>
                <w:i w:val="false"/>
                <w:color w:val="000000"/>
                <w:sz w:val="20"/>
              </w:rPr>
              <w:t xml:space="preserve">
г. Шымкента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г. Шымкент, </w:t>
            </w:r>
            <w:r>
              <w:br/>
            </w:r>
            <w:r>
              <w:rPr>
                <w:rFonts w:ascii="Times New Roman"/>
                <w:b w:val="false"/>
                <w:i w:val="false"/>
                <w:color w:val="000000"/>
                <w:sz w:val="20"/>
              </w:rPr>
              <w:t xml:space="preserve">
ул. Калдаякова, 5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 56-02-57 </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Аль-Фарабийского </w:t>
            </w:r>
            <w:r>
              <w:br/>
            </w:r>
            <w:r>
              <w:rPr>
                <w:rFonts w:ascii="Times New Roman"/>
                <w:b w:val="false"/>
                <w:i w:val="false"/>
                <w:color w:val="000000"/>
                <w:sz w:val="20"/>
              </w:rPr>
              <w:t xml:space="preserve">
РУВД г. Шымкента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Шымкент, </w:t>
            </w:r>
            <w:r>
              <w:br/>
            </w:r>
            <w:r>
              <w:rPr>
                <w:rFonts w:ascii="Times New Roman"/>
                <w:b w:val="false"/>
                <w:i w:val="false"/>
                <w:color w:val="000000"/>
                <w:sz w:val="20"/>
              </w:rPr>
              <w:t xml:space="preserve">
ул. Желтоксан, 3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 53-72-74 </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Арысского ГОВД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Арысский </w:t>
            </w:r>
            <w:r>
              <w:br/>
            </w:r>
            <w:r>
              <w:rPr>
                <w:rFonts w:ascii="Times New Roman"/>
                <w:b w:val="false"/>
                <w:i w:val="false"/>
                <w:color w:val="000000"/>
                <w:sz w:val="20"/>
              </w:rPr>
              <w:t xml:space="preserve">
район, г. Арысь, </w:t>
            </w:r>
            <w:r>
              <w:br/>
            </w:r>
            <w:r>
              <w:rPr>
                <w:rFonts w:ascii="Times New Roman"/>
                <w:b w:val="false"/>
                <w:i w:val="false"/>
                <w:color w:val="000000"/>
                <w:sz w:val="20"/>
              </w:rPr>
              <w:t xml:space="preserve">
ул. М. Ауезова, б/н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8(725-240) 5-42-94 </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Байдибекского РОВД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Байдибекский </w:t>
            </w:r>
            <w:r>
              <w:br/>
            </w:r>
            <w:r>
              <w:rPr>
                <w:rFonts w:ascii="Times New Roman"/>
                <w:b w:val="false"/>
                <w:i w:val="false"/>
                <w:color w:val="000000"/>
                <w:sz w:val="20"/>
              </w:rPr>
              <w:t xml:space="preserve">
район, с. Шаян, </w:t>
            </w:r>
            <w:r>
              <w:br/>
            </w:r>
            <w:r>
              <w:rPr>
                <w:rFonts w:ascii="Times New Roman"/>
                <w:b w:val="false"/>
                <w:i w:val="false"/>
                <w:color w:val="000000"/>
                <w:sz w:val="20"/>
              </w:rPr>
              <w:t xml:space="preserve">
ул. Байдибек, б/н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8(725-248) 2-15-94 </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Казыгуртского РОВД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Казыгуртский </w:t>
            </w:r>
            <w:r>
              <w:br/>
            </w:r>
            <w:r>
              <w:rPr>
                <w:rFonts w:ascii="Times New Roman"/>
                <w:b w:val="false"/>
                <w:i w:val="false"/>
                <w:color w:val="000000"/>
                <w:sz w:val="20"/>
              </w:rPr>
              <w:t xml:space="preserve">
район, с. Казыгурт, </w:t>
            </w:r>
            <w:r>
              <w:br/>
            </w:r>
            <w:r>
              <w:rPr>
                <w:rFonts w:ascii="Times New Roman"/>
                <w:b w:val="false"/>
                <w:i w:val="false"/>
                <w:color w:val="000000"/>
                <w:sz w:val="20"/>
              </w:rPr>
              <w:t xml:space="preserve">
ул. Конаева, б/н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8(725-239) 2-13-43 </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Кентауского ГОВД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г. Кентау, </w:t>
            </w:r>
            <w:r>
              <w:br/>
            </w:r>
            <w:r>
              <w:rPr>
                <w:rFonts w:ascii="Times New Roman"/>
                <w:b w:val="false"/>
                <w:i w:val="false"/>
                <w:color w:val="000000"/>
                <w:sz w:val="20"/>
              </w:rPr>
              <w:t xml:space="preserve">
ул. Жамбула, б/н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8(725-236) 3-34-61 </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Мактааральского </w:t>
            </w:r>
            <w:r>
              <w:br/>
            </w:r>
            <w:r>
              <w:rPr>
                <w:rFonts w:ascii="Times New Roman"/>
                <w:b w:val="false"/>
                <w:i w:val="false"/>
                <w:color w:val="000000"/>
                <w:sz w:val="20"/>
              </w:rPr>
              <w:t xml:space="preserve">
РУВД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Мактаральский </w:t>
            </w:r>
            <w:r>
              <w:br/>
            </w:r>
            <w:r>
              <w:rPr>
                <w:rFonts w:ascii="Times New Roman"/>
                <w:b w:val="false"/>
                <w:i w:val="false"/>
                <w:color w:val="000000"/>
                <w:sz w:val="20"/>
              </w:rPr>
              <w:t xml:space="preserve">
район, г. Жетысай, </w:t>
            </w:r>
            <w:r>
              <w:br/>
            </w:r>
            <w:r>
              <w:rPr>
                <w:rFonts w:ascii="Times New Roman"/>
                <w:b w:val="false"/>
                <w:i w:val="false"/>
                <w:color w:val="000000"/>
                <w:sz w:val="20"/>
              </w:rPr>
              <w:t xml:space="preserve">
ул. М.Ауэзова, б/н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8(725-234) 6-70-20 </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1-ОП </w:t>
            </w:r>
            <w:r>
              <w:br/>
            </w:r>
            <w:r>
              <w:rPr>
                <w:rFonts w:ascii="Times New Roman"/>
                <w:b w:val="false"/>
                <w:i w:val="false"/>
                <w:color w:val="000000"/>
                <w:sz w:val="20"/>
              </w:rPr>
              <w:t xml:space="preserve">
Мактаральского РУВД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Мактааральский </w:t>
            </w:r>
            <w:r>
              <w:br/>
            </w:r>
            <w:r>
              <w:rPr>
                <w:rFonts w:ascii="Times New Roman"/>
                <w:b w:val="false"/>
                <w:i w:val="false"/>
                <w:color w:val="000000"/>
                <w:sz w:val="20"/>
              </w:rPr>
              <w:t xml:space="preserve">
район, с. Асык-Ата, </w:t>
            </w:r>
            <w:r>
              <w:br/>
            </w:r>
            <w:r>
              <w:rPr>
                <w:rFonts w:ascii="Times New Roman"/>
                <w:b w:val="false"/>
                <w:i w:val="false"/>
                <w:color w:val="000000"/>
                <w:sz w:val="20"/>
              </w:rPr>
              <w:t xml:space="preserve">
ул. Тлеубаева, б/н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8(725-242) 4-29-65 </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2-ОП </w:t>
            </w:r>
            <w:r>
              <w:br/>
            </w:r>
            <w:r>
              <w:rPr>
                <w:rFonts w:ascii="Times New Roman"/>
                <w:b w:val="false"/>
                <w:i w:val="false"/>
                <w:color w:val="000000"/>
                <w:sz w:val="20"/>
              </w:rPr>
              <w:t xml:space="preserve">
Мактаральского РУВД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Мактаральский </w:t>
            </w:r>
            <w:r>
              <w:br/>
            </w:r>
            <w:r>
              <w:rPr>
                <w:rFonts w:ascii="Times New Roman"/>
                <w:b w:val="false"/>
                <w:i w:val="false"/>
                <w:color w:val="000000"/>
                <w:sz w:val="20"/>
              </w:rPr>
              <w:t xml:space="preserve">
район, </w:t>
            </w:r>
            <w:r>
              <w:br/>
            </w:r>
            <w:r>
              <w:rPr>
                <w:rFonts w:ascii="Times New Roman"/>
                <w:b w:val="false"/>
                <w:i w:val="false"/>
                <w:color w:val="000000"/>
                <w:sz w:val="20"/>
              </w:rPr>
              <w:t xml:space="preserve">
с. Мырзакент, </w:t>
            </w:r>
            <w:r>
              <w:br/>
            </w:r>
            <w:r>
              <w:rPr>
                <w:rFonts w:ascii="Times New Roman"/>
                <w:b w:val="false"/>
                <w:i w:val="false"/>
                <w:color w:val="000000"/>
                <w:sz w:val="20"/>
              </w:rPr>
              <w:t xml:space="preserve">
ул. Мадиходжаева, </w:t>
            </w:r>
            <w:r>
              <w:br/>
            </w:r>
            <w:r>
              <w:rPr>
                <w:rFonts w:ascii="Times New Roman"/>
                <w:b w:val="false"/>
                <w:i w:val="false"/>
                <w:color w:val="000000"/>
                <w:sz w:val="20"/>
              </w:rPr>
              <w:t xml:space="preserve">
б/н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8(725-241) 2-10-74 </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Ордабасынского РОВД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Ордабасынский </w:t>
            </w:r>
            <w:r>
              <w:br/>
            </w:r>
            <w:r>
              <w:rPr>
                <w:rFonts w:ascii="Times New Roman"/>
                <w:b w:val="false"/>
                <w:i w:val="false"/>
                <w:color w:val="000000"/>
                <w:sz w:val="20"/>
              </w:rPr>
              <w:t xml:space="preserve">
район, </w:t>
            </w:r>
            <w:r>
              <w:br/>
            </w:r>
            <w:r>
              <w:rPr>
                <w:rFonts w:ascii="Times New Roman"/>
                <w:b w:val="false"/>
                <w:i w:val="false"/>
                <w:color w:val="000000"/>
                <w:sz w:val="20"/>
              </w:rPr>
              <w:t xml:space="preserve">
с. Темирлановка, </w:t>
            </w:r>
            <w:r>
              <w:br/>
            </w:r>
            <w:r>
              <w:rPr>
                <w:rFonts w:ascii="Times New Roman"/>
                <w:b w:val="false"/>
                <w:i w:val="false"/>
                <w:color w:val="000000"/>
                <w:sz w:val="20"/>
              </w:rPr>
              <w:t xml:space="preserve">
ул. Т.Рыскулова, 5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8(725-230) 2-14-13 </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Отрарского РОВД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Отрарский </w:t>
            </w:r>
            <w:r>
              <w:br/>
            </w:r>
            <w:r>
              <w:rPr>
                <w:rFonts w:ascii="Times New Roman"/>
                <w:b w:val="false"/>
                <w:i w:val="false"/>
                <w:color w:val="000000"/>
                <w:sz w:val="20"/>
              </w:rPr>
              <w:t xml:space="preserve">
район, с. Шаульдер, </w:t>
            </w:r>
            <w:r>
              <w:br/>
            </w:r>
            <w:r>
              <w:rPr>
                <w:rFonts w:ascii="Times New Roman"/>
                <w:b w:val="false"/>
                <w:i w:val="false"/>
                <w:color w:val="000000"/>
                <w:sz w:val="20"/>
              </w:rPr>
              <w:t xml:space="preserve">
ул. Сарсенбаева, 5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8(725-244) 2-12-59 </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Сайрамский РУВД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Сайрамский </w:t>
            </w:r>
            <w:r>
              <w:br/>
            </w:r>
            <w:r>
              <w:rPr>
                <w:rFonts w:ascii="Times New Roman"/>
                <w:b w:val="false"/>
                <w:i w:val="false"/>
                <w:color w:val="000000"/>
                <w:sz w:val="20"/>
              </w:rPr>
              <w:t xml:space="preserve">
район, с. Аксу, </w:t>
            </w:r>
            <w:r>
              <w:br/>
            </w:r>
            <w:r>
              <w:rPr>
                <w:rFonts w:ascii="Times New Roman"/>
                <w:b w:val="false"/>
                <w:i w:val="false"/>
                <w:color w:val="000000"/>
                <w:sz w:val="20"/>
              </w:rPr>
              <w:t xml:space="preserve">
ул. Жибек-Жолы, б/н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8(725-231) 2-18-63 </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Сарыагашского РУВД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Сарыагашский </w:t>
            </w:r>
            <w:r>
              <w:br/>
            </w:r>
            <w:r>
              <w:rPr>
                <w:rFonts w:ascii="Times New Roman"/>
                <w:b w:val="false"/>
                <w:i w:val="false"/>
                <w:color w:val="000000"/>
                <w:sz w:val="20"/>
              </w:rPr>
              <w:t xml:space="preserve">
район, г. Сарыагаш, </w:t>
            </w:r>
            <w:r>
              <w:br/>
            </w:r>
            <w:r>
              <w:rPr>
                <w:rFonts w:ascii="Times New Roman"/>
                <w:b w:val="false"/>
                <w:i w:val="false"/>
                <w:color w:val="000000"/>
                <w:sz w:val="20"/>
              </w:rPr>
              <w:t xml:space="preserve">
ул. Майлы Кожа, б/н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8(725-237) 2-18-77 </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ОП Сарыагашского </w:t>
            </w:r>
            <w:r>
              <w:br/>
            </w:r>
            <w:r>
              <w:rPr>
                <w:rFonts w:ascii="Times New Roman"/>
                <w:b w:val="false"/>
                <w:i w:val="false"/>
                <w:color w:val="000000"/>
                <w:sz w:val="20"/>
              </w:rPr>
              <w:t xml:space="preserve">
РУВД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Келесский </w:t>
            </w:r>
            <w:r>
              <w:br/>
            </w:r>
            <w:r>
              <w:rPr>
                <w:rFonts w:ascii="Times New Roman"/>
                <w:b w:val="false"/>
                <w:i w:val="false"/>
                <w:color w:val="000000"/>
                <w:sz w:val="20"/>
              </w:rPr>
              <w:t xml:space="preserve">
район, с. Абай, </w:t>
            </w:r>
            <w:r>
              <w:br/>
            </w:r>
            <w:r>
              <w:rPr>
                <w:rFonts w:ascii="Times New Roman"/>
                <w:b w:val="false"/>
                <w:i w:val="false"/>
                <w:color w:val="000000"/>
                <w:sz w:val="20"/>
              </w:rPr>
              <w:t xml:space="preserve">
ул. Канаева 3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8(725-232) 3-14-76 </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Созакского РОВД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Созакский </w:t>
            </w:r>
            <w:r>
              <w:br/>
            </w:r>
            <w:r>
              <w:rPr>
                <w:rFonts w:ascii="Times New Roman"/>
                <w:b w:val="false"/>
                <w:i w:val="false"/>
                <w:color w:val="000000"/>
                <w:sz w:val="20"/>
              </w:rPr>
              <w:t xml:space="preserve">
район, </w:t>
            </w:r>
            <w:r>
              <w:br/>
            </w:r>
            <w:r>
              <w:rPr>
                <w:rFonts w:ascii="Times New Roman"/>
                <w:b w:val="false"/>
                <w:i w:val="false"/>
                <w:color w:val="000000"/>
                <w:sz w:val="20"/>
              </w:rPr>
              <w:t xml:space="preserve">
с. Шолак-Корган, </w:t>
            </w:r>
            <w:r>
              <w:br/>
            </w:r>
            <w:r>
              <w:rPr>
                <w:rFonts w:ascii="Times New Roman"/>
                <w:b w:val="false"/>
                <w:i w:val="false"/>
                <w:color w:val="000000"/>
                <w:sz w:val="20"/>
              </w:rPr>
              <w:t xml:space="preserve">
ул. Жибек-Жолы, б/н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8(725-246) 2-10-62 </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Толебийского РОВД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Толебийский </w:t>
            </w:r>
            <w:r>
              <w:br/>
            </w:r>
            <w:r>
              <w:rPr>
                <w:rFonts w:ascii="Times New Roman"/>
                <w:b w:val="false"/>
                <w:i w:val="false"/>
                <w:color w:val="000000"/>
                <w:sz w:val="20"/>
              </w:rPr>
              <w:t xml:space="preserve">
район, г. Ленгер, </w:t>
            </w:r>
            <w:r>
              <w:br/>
            </w:r>
            <w:r>
              <w:rPr>
                <w:rFonts w:ascii="Times New Roman"/>
                <w:b w:val="false"/>
                <w:i w:val="false"/>
                <w:color w:val="000000"/>
                <w:sz w:val="20"/>
              </w:rPr>
              <w:t xml:space="preserve">
ул. Жамбыла, б/н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8(725-247) 6-10-79 </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г. Туркестана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г. Туркестан, </w:t>
            </w:r>
            <w:r>
              <w:br/>
            </w:r>
            <w:r>
              <w:rPr>
                <w:rFonts w:ascii="Times New Roman"/>
                <w:b w:val="false"/>
                <w:i w:val="false"/>
                <w:color w:val="000000"/>
                <w:sz w:val="20"/>
              </w:rPr>
              <w:t xml:space="preserve">
ул. Ерубаева, б/н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8(725-233) 4-12-83 </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Тюлькубасского РОВД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Тюлькубасский </w:t>
            </w:r>
            <w:r>
              <w:br/>
            </w:r>
            <w:r>
              <w:rPr>
                <w:rFonts w:ascii="Times New Roman"/>
                <w:b w:val="false"/>
                <w:i w:val="false"/>
                <w:color w:val="000000"/>
                <w:sz w:val="20"/>
              </w:rPr>
              <w:t xml:space="preserve">
район, </w:t>
            </w:r>
            <w:r>
              <w:br/>
            </w:r>
            <w:r>
              <w:rPr>
                <w:rFonts w:ascii="Times New Roman"/>
                <w:b w:val="false"/>
                <w:i w:val="false"/>
                <w:color w:val="000000"/>
                <w:sz w:val="20"/>
              </w:rPr>
              <w:t xml:space="preserve">
с. Т. Рыскулова, </w:t>
            </w:r>
            <w:r>
              <w:br/>
            </w:r>
            <w:r>
              <w:rPr>
                <w:rFonts w:ascii="Times New Roman"/>
                <w:b w:val="false"/>
                <w:i w:val="false"/>
                <w:color w:val="000000"/>
                <w:sz w:val="20"/>
              </w:rPr>
              <w:t xml:space="preserve">
ул. Рыскулова, 198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8(725-238) 5-14-47 </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Шардаринского РОВД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Шардаринский </w:t>
            </w:r>
            <w:r>
              <w:br/>
            </w:r>
            <w:r>
              <w:rPr>
                <w:rFonts w:ascii="Times New Roman"/>
                <w:b w:val="false"/>
                <w:i w:val="false"/>
                <w:color w:val="000000"/>
                <w:sz w:val="20"/>
              </w:rPr>
              <w:t xml:space="preserve">
район, г. Шардара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8(725-235) 2-19-35 </w:t>
            </w:r>
          </w:p>
        </w:tc>
      </w:tr>
    </w:tbl>
    <w:bookmarkStart w:name="z113" w:id="11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оказания государственной услуги </w:t>
      </w:r>
      <w:r>
        <w:br/>
      </w:r>
      <w:r>
        <w:rPr>
          <w:rFonts w:ascii="Times New Roman"/>
          <w:b w:val="false"/>
          <w:i w:val="false"/>
          <w:color w:val="000000"/>
          <w:sz w:val="28"/>
        </w:rPr>
        <w:t xml:space="preserve">
"Выдача удостоверений лицам без гражданства </w:t>
      </w:r>
      <w:r>
        <w:br/>
      </w:r>
      <w:r>
        <w:rPr>
          <w:rFonts w:ascii="Times New Roman"/>
          <w:b w:val="false"/>
          <w:i w:val="false"/>
          <w:color w:val="000000"/>
          <w:sz w:val="28"/>
        </w:rPr>
        <w:t xml:space="preserve">
и видов на жительство иностранным           </w:t>
      </w:r>
      <w:r>
        <w:br/>
      </w:r>
      <w:r>
        <w:rPr>
          <w:rFonts w:ascii="Times New Roman"/>
          <w:b w:val="false"/>
          <w:i w:val="false"/>
          <w:color w:val="000000"/>
          <w:sz w:val="28"/>
        </w:rPr>
        <w:t xml:space="preserve">
гражданам, постоянно проживающим            </w:t>
      </w:r>
      <w:r>
        <w:br/>
      </w:r>
      <w:r>
        <w:rPr>
          <w:rFonts w:ascii="Times New Roman"/>
          <w:b w:val="false"/>
          <w:i w:val="false"/>
          <w:color w:val="000000"/>
          <w:sz w:val="28"/>
        </w:rPr>
        <w:t xml:space="preserve">
в Республике Казахстан"                     </w:t>
      </w:r>
    </w:p>
    <w:bookmarkEnd w:id="112"/>
    <w:bookmarkStart w:name="z114" w:id="113"/>
    <w:p>
      <w:pPr>
        <w:spacing w:after="0"/>
        <w:ind w:left="0"/>
        <w:jc w:val="both"/>
      </w:pPr>
      <w:r>
        <w:rPr>
          <w:rFonts w:ascii="Times New Roman"/>
          <w:b w:val="false"/>
          <w:i w:val="false"/>
          <w:color w:val="000000"/>
          <w:sz w:val="28"/>
        </w:rPr>
        <w:t>
</w:t>
      </w:r>
      <w:r>
        <w:rPr>
          <w:rFonts w:ascii="Times New Roman"/>
          <w:b/>
          <w:i w:val="false"/>
          <w:color w:val="000000"/>
          <w:sz w:val="28"/>
        </w:rPr>
        <w:t xml:space="preserve">        Управления миграционной полиции ДВД областей: </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553"/>
        <w:gridCol w:w="5653"/>
      </w:tblGrid>
      <w:tr>
        <w:trPr>
          <w:trHeight w:val="7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Электронный адрес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ДВД Акмолинской области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 akmdvd online.kz </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ДВД Актюбинской области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&lt;ump-dvd @ aktobe dvd. KZ&gt;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ДВД Алматинской области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 </w:t>
            </w:r>
            <w:r>
              <w:rPr>
                <w:rFonts w:ascii="Times New Roman"/>
                <w:b w:val="false"/>
                <w:i w:val="false"/>
                <w:color w:val="000000"/>
                <w:sz w:val="20"/>
                <w:u w:val="single"/>
              </w:rPr>
              <w:t xml:space="preserve">telex@otsuvdmail.mil </w:t>
            </w:r>
            <w:r>
              <w:rPr>
                <w:rFonts w:ascii="Times New Roman"/>
                <w:b w:val="false"/>
                <w:i w:val="false"/>
                <w:color w:val="000000"/>
                <w:sz w:val="20"/>
              </w:rPr>
              <w:t xml:space="preserve">&gt;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w:t>
            </w:r>
            <w:r>
              <w:br/>
            </w:r>
            <w:r>
              <w:rPr>
                <w:rFonts w:ascii="Times New Roman"/>
                <w:b w:val="false"/>
                <w:i w:val="false"/>
                <w:color w:val="000000"/>
                <w:sz w:val="20"/>
              </w:rPr>
              <w:t xml:space="preserve">
полиции  департамента </w:t>
            </w:r>
            <w:r>
              <w:br/>
            </w:r>
            <w:r>
              <w:rPr>
                <w:rFonts w:ascii="Times New Roman"/>
                <w:b w:val="false"/>
                <w:i w:val="false"/>
                <w:color w:val="000000"/>
                <w:sz w:val="20"/>
              </w:rPr>
              <w:t xml:space="preserve">
внутренних дел Атырауской </w:t>
            </w:r>
            <w:r>
              <w:br/>
            </w:r>
            <w:r>
              <w:rPr>
                <w:rFonts w:ascii="Times New Roman"/>
                <w:b w:val="false"/>
                <w:i w:val="false"/>
                <w:color w:val="000000"/>
                <w:sz w:val="20"/>
              </w:rPr>
              <w:t xml:space="preserve">
области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kana@mvd.kz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Департамента внутренних дел </w:t>
            </w:r>
            <w:r>
              <w:br/>
            </w:r>
            <w:r>
              <w:rPr>
                <w:rFonts w:ascii="Times New Roman"/>
                <w:b w:val="false"/>
                <w:i w:val="false"/>
                <w:color w:val="000000"/>
                <w:sz w:val="20"/>
              </w:rPr>
              <w:t xml:space="preserve">
Восточно-Казахстанской области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Degurka&lt;degurka @ uvd.com&gt;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Департамента Внутренних Дел </w:t>
            </w:r>
            <w:r>
              <w:br/>
            </w:r>
            <w:r>
              <w:rPr>
                <w:rFonts w:ascii="Times New Roman"/>
                <w:b w:val="false"/>
                <w:i w:val="false"/>
                <w:color w:val="000000"/>
                <w:sz w:val="20"/>
              </w:rPr>
              <w:t xml:space="preserve">
г. Алматы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pogon@mvd.kz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ДВД Жамбылской области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УМП ДВД ЗКО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Sokol ur @ mail ru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ДВД Карагандинской области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www.krg-guvd. kz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ДВД Кызылординской области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 dvd kzo. kz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Управления миграционной полиции </w:t>
            </w:r>
            <w:r>
              <w:br/>
            </w:r>
            <w:r>
              <w:rPr>
                <w:rFonts w:ascii="Times New Roman"/>
                <w:b w:val="false"/>
                <w:i w:val="false"/>
                <w:color w:val="000000"/>
                <w:sz w:val="20"/>
              </w:rPr>
              <w:t xml:space="preserve">
ДВД Костанайской области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Umpguvd@guvd.kst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Департамента внутренних дел </w:t>
            </w:r>
            <w:r>
              <w:br/>
            </w:r>
            <w:r>
              <w:rPr>
                <w:rFonts w:ascii="Times New Roman"/>
                <w:b w:val="false"/>
                <w:i w:val="false"/>
                <w:color w:val="000000"/>
                <w:sz w:val="20"/>
              </w:rPr>
              <w:t xml:space="preserve">
Мангистауской области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ubd_mang@ mail.kz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Департамента внутренних дел </w:t>
            </w:r>
            <w:r>
              <w:br/>
            </w:r>
            <w:r>
              <w:rPr>
                <w:rFonts w:ascii="Times New Roman"/>
                <w:b w:val="false"/>
                <w:i w:val="false"/>
                <w:color w:val="000000"/>
                <w:sz w:val="20"/>
              </w:rPr>
              <w:t xml:space="preserve">
Павлодарской области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ДВД СКО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uvd sko@mail.ru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ДВД ЮКО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Департамента Внутренних Дел </w:t>
            </w:r>
            <w:r>
              <w:br/>
            </w:r>
            <w:r>
              <w:rPr>
                <w:rFonts w:ascii="Times New Roman"/>
                <w:b w:val="false"/>
                <w:i w:val="false"/>
                <w:color w:val="000000"/>
                <w:sz w:val="20"/>
              </w:rPr>
              <w:t xml:space="preserve">
г. Астаны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www.fst_dvd.mvd.kz </w:t>
            </w:r>
          </w:p>
        </w:tc>
      </w:tr>
    </w:tbl>
    <w:bookmarkStart w:name="z115" w:id="114"/>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оказания государственной услуги </w:t>
      </w:r>
      <w:r>
        <w:br/>
      </w:r>
      <w:r>
        <w:rPr>
          <w:rFonts w:ascii="Times New Roman"/>
          <w:b w:val="false"/>
          <w:i w:val="false"/>
          <w:color w:val="000000"/>
          <w:sz w:val="28"/>
        </w:rPr>
        <w:t xml:space="preserve">
"Выдача удостоверений лицам без гражданства </w:t>
      </w:r>
      <w:r>
        <w:br/>
      </w:r>
      <w:r>
        <w:rPr>
          <w:rFonts w:ascii="Times New Roman"/>
          <w:b w:val="false"/>
          <w:i w:val="false"/>
          <w:color w:val="000000"/>
          <w:sz w:val="28"/>
        </w:rPr>
        <w:t xml:space="preserve">
и видов на жительство иностранным           </w:t>
      </w:r>
      <w:r>
        <w:br/>
      </w:r>
      <w:r>
        <w:rPr>
          <w:rFonts w:ascii="Times New Roman"/>
          <w:b w:val="false"/>
          <w:i w:val="false"/>
          <w:color w:val="000000"/>
          <w:sz w:val="28"/>
        </w:rPr>
        <w:t xml:space="preserve">
гражданам, постоянно проживающим            </w:t>
      </w:r>
      <w:r>
        <w:br/>
      </w:r>
      <w:r>
        <w:rPr>
          <w:rFonts w:ascii="Times New Roman"/>
          <w:b w:val="false"/>
          <w:i w:val="false"/>
          <w:color w:val="000000"/>
          <w:sz w:val="28"/>
        </w:rPr>
        <w:t xml:space="preserve">
в Республике Казахстан"                     </w:t>
      </w:r>
    </w:p>
    <w:bookmarkEnd w:id="114"/>
    <w:bookmarkStart w:name="z116" w:id="115"/>
    <w:p>
      <w:pPr>
        <w:spacing w:after="0"/>
        <w:ind w:left="0"/>
        <w:jc w:val="both"/>
      </w:pPr>
      <w:r>
        <w:rPr>
          <w:rFonts w:ascii="Times New Roman"/>
          <w:b w:val="false"/>
          <w:i w:val="false"/>
          <w:color w:val="000000"/>
          <w:sz w:val="28"/>
        </w:rPr>
        <w:t>
</w:t>
      </w:r>
      <w:r>
        <w:rPr>
          <w:rFonts w:ascii="Times New Roman"/>
          <w:b/>
          <w:i w:val="false"/>
          <w:color w:val="000000"/>
          <w:sz w:val="28"/>
        </w:rPr>
        <w:t xml:space="preserve">        Таблица. Значения показателей качества и доступности </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7"/>
        <w:gridCol w:w="1858"/>
        <w:gridCol w:w="2200"/>
        <w:gridCol w:w="1935"/>
      </w:tblGrid>
      <w:tr>
        <w:trPr>
          <w:trHeight w:val="45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и </w:t>
            </w:r>
            <w:r>
              <w:br/>
            </w:r>
            <w:r>
              <w:rPr>
                <w:rFonts w:ascii="Times New Roman"/>
                <w:b w:val="false"/>
                <w:i w:val="false"/>
                <w:color w:val="000000"/>
                <w:sz w:val="20"/>
              </w:rPr>
              <w:t xml:space="preserve">
доступности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w:t>
            </w:r>
            <w:r>
              <w:br/>
            </w:r>
            <w:r>
              <w:rPr>
                <w:rFonts w:ascii="Times New Roman"/>
                <w:b w:val="false"/>
                <w:i w:val="false"/>
                <w:color w:val="000000"/>
                <w:sz w:val="20"/>
              </w:rPr>
              <w:t xml:space="preserve">
ное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 </w:t>
            </w:r>
            <w:r>
              <w:br/>
            </w:r>
            <w:r>
              <w:rPr>
                <w:rFonts w:ascii="Times New Roman"/>
                <w:b w:val="false"/>
                <w:i w:val="false"/>
                <w:color w:val="000000"/>
                <w:sz w:val="20"/>
              </w:rPr>
              <w:t xml:space="preserve">
теля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после- </w:t>
            </w:r>
            <w:r>
              <w:br/>
            </w:r>
            <w:r>
              <w:rPr>
                <w:rFonts w:ascii="Times New Roman"/>
                <w:b w:val="false"/>
                <w:i w:val="false"/>
                <w:color w:val="000000"/>
                <w:sz w:val="20"/>
              </w:rPr>
              <w:t xml:space="preserve">
дующем </w:t>
            </w:r>
            <w:r>
              <w:br/>
            </w:r>
            <w:r>
              <w:rPr>
                <w:rFonts w:ascii="Times New Roman"/>
                <w:b w:val="false"/>
                <w:i w:val="false"/>
                <w:color w:val="000000"/>
                <w:sz w:val="20"/>
              </w:rPr>
              <w:t xml:space="preserve">
году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Текущее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 </w:t>
            </w:r>
            <w:r>
              <w:br/>
            </w:r>
            <w:r>
              <w:rPr>
                <w:rFonts w:ascii="Times New Roman"/>
                <w:b w:val="false"/>
                <w:i w:val="false"/>
                <w:color w:val="000000"/>
                <w:sz w:val="20"/>
              </w:rPr>
              <w:t xml:space="preserve">
зателя в </w:t>
            </w:r>
            <w:r>
              <w:br/>
            </w:r>
            <w:r>
              <w:rPr>
                <w:rFonts w:ascii="Times New Roman"/>
                <w:b w:val="false"/>
                <w:i w:val="false"/>
                <w:color w:val="000000"/>
                <w:sz w:val="20"/>
              </w:rPr>
              <w:t xml:space="preserve">
отчетном </w:t>
            </w:r>
            <w:r>
              <w:br/>
            </w:r>
            <w:r>
              <w:rPr>
                <w:rFonts w:ascii="Times New Roman"/>
                <w:b w:val="false"/>
                <w:i w:val="false"/>
                <w:color w:val="000000"/>
                <w:sz w:val="20"/>
              </w:rPr>
              <w:t xml:space="preserve">
году </w:t>
            </w:r>
          </w:p>
        </w:tc>
      </w:tr>
      <w:tr>
        <w:trPr>
          <w:trHeight w:val="45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Своевременность 
</w:t>
            </w:r>
          </w:p>
        </w:tc>
      </w:tr>
      <w:tr>
        <w:trPr>
          <w:trHeight w:val="45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 (доля) случаев предоставления </w:t>
            </w:r>
            <w:r>
              <w:br/>
            </w:r>
            <w:r>
              <w:rPr>
                <w:rFonts w:ascii="Times New Roman"/>
                <w:b w:val="false"/>
                <w:i w:val="false"/>
                <w:color w:val="000000"/>
                <w:sz w:val="20"/>
              </w:rPr>
              <w:t xml:space="preserve">
услуги в установленный срок с момента </w:t>
            </w:r>
            <w:r>
              <w:br/>
            </w:r>
            <w:r>
              <w:rPr>
                <w:rFonts w:ascii="Times New Roman"/>
                <w:b w:val="false"/>
                <w:i w:val="false"/>
                <w:color w:val="000000"/>
                <w:sz w:val="20"/>
              </w:rPr>
              <w:t xml:space="preserve">
сдачи документа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r>
        <w:trPr>
          <w:trHeight w:val="45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 (доля) потребителей, </w:t>
            </w:r>
            <w:r>
              <w:br/>
            </w:r>
            <w:r>
              <w:rPr>
                <w:rFonts w:ascii="Times New Roman"/>
                <w:b w:val="false"/>
                <w:i w:val="false"/>
                <w:color w:val="000000"/>
                <w:sz w:val="20"/>
              </w:rPr>
              <w:t xml:space="preserve">
ожидавших получения услуги в </w:t>
            </w:r>
            <w:r>
              <w:br/>
            </w:r>
            <w:r>
              <w:rPr>
                <w:rFonts w:ascii="Times New Roman"/>
                <w:b w:val="false"/>
                <w:i w:val="false"/>
                <w:color w:val="000000"/>
                <w:sz w:val="20"/>
              </w:rPr>
              <w:t xml:space="preserve">
очереди не более 40 минут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Качество 
</w:t>
            </w:r>
          </w:p>
        </w:tc>
      </w:tr>
      <w:tr>
        <w:trPr>
          <w:trHeight w:val="45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 (доля) потребителей, </w:t>
            </w:r>
            <w:r>
              <w:br/>
            </w:r>
            <w:r>
              <w:rPr>
                <w:rFonts w:ascii="Times New Roman"/>
                <w:b w:val="false"/>
                <w:i w:val="false"/>
                <w:color w:val="000000"/>
                <w:sz w:val="20"/>
              </w:rPr>
              <w:t xml:space="preserve">
удовлетворенных качеством процесса </w:t>
            </w:r>
            <w:r>
              <w:br/>
            </w:r>
            <w:r>
              <w:rPr>
                <w:rFonts w:ascii="Times New Roman"/>
                <w:b w:val="false"/>
                <w:i w:val="false"/>
                <w:color w:val="000000"/>
                <w:sz w:val="20"/>
              </w:rPr>
              <w:t xml:space="preserve">
предоставления услуги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45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 (доля) случаев правильно </w:t>
            </w:r>
            <w:r>
              <w:br/>
            </w:r>
            <w:r>
              <w:rPr>
                <w:rFonts w:ascii="Times New Roman"/>
                <w:b w:val="false"/>
                <w:i w:val="false"/>
                <w:color w:val="000000"/>
                <w:sz w:val="20"/>
              </w:rPr>
              <w:t xml:space="preserve">
оформленных документов должностным </w:t>
            </w:r>
            <w:r>
              <w:br/>
            </w:r>
            <w:r>
              <w:rPr>
                <w:rFonts w:ascii="Times New Roman"/>
                <w:b w:val="false"/>
                <w:i w:val="false"/>
                <w:color w:val="000000"/>
                <w:sz w:val="20"/>
              </w:rPr>
              <w:t xml:space="preserve">
лицом (произведенных начислений, </w:t>
            </w:r>
            <w:r>
              <w:br/>
            </w:r>
            <w:r>
              <w:rPr>
                <w:rFonts w:ascii="Times New Roman"/>
                <w:b w:val="false"/>
                <w:i w:val="false"/>
                <w:color w:val="000000"/>
                <w:sz w:val="20"/>
              </w:rPr>
              <w:t xml:space="preserve">
расчетов и т.д.)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Доступность 
</w:t>
            </w:r>
          </w:p>
        </w:tc>
      </w:tr>
      <w:tr>
        <w:trPr>
          <w:trHeight w:val="45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 (доля) потребителей, </w:t>
            </w:r>
            <w:r>
              <w:br/>
            </w:r>
            <w:r>
              <w:rPr>
                <w:rFonts w:ascii="Times New Roman"/>
                <w:b w:val="false"/>
                <w:i w:val="false"/>
                <w:color w:val="000000"/>
                <w:sz w:val="20"/>
              </w:rPr>
              <w:t xml:space="preserve">
удовлетворенных качеством и </w:t>
            </w:r>
            <w:r>
              <w:br/>
            </w:r>
            <w:r>
              <w:rPr>
                <w:rFonts w:ascii="Times New Roman"/>
                <w:b w:val="false"/>
                <w:i w:val="false"/>
                <w:color w:val="000000"/>
                <w:sz w:val="20"/>
              </w:rPr>
              <w:t xml:space="preserve">
информацией о порядке предоставления </w:t>
            </w:r>
            <w:r>
              <w:br/>
            </w:r>
            <w:r>
              <w:rPr>
                <w:rFonts w:ascii="Times New Roman"/>
                <w:b w:val="false"/>
                <w:i w:val="false"/>
                <w:color w:val="000000"/>
                <w:sz w:val="20"/>
              </w:rPr>
              <w:t xml:space="preserve">
услуги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45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случаев правильно </w:t>
            </w:r>
            <w:r>
              <w:br/>
            </w:r>
            <w:r>
              <w:rPr>
                <w:rFonts w:ascii="Times New Roman"/>
                <w:b w:val="false"/>
                <w:i w:val="false"/>
                <w:color w:val="000000"/>
                <w:sz w:val="20"/>
              </w:rPr>
              <w:t xml:space="preserve">
заполненных потребителем документов </w:t>
            </w:r>
            <w:r>
              <w:br/>
            </w:r>
            <w:r>
              <w:rPr>
                <w:rFonts w:ascii="Times New Roman"/>
                <w:b w:val="false"/>
                <w:i w:val="false"/>
                <w:color w:val="000000"/>
                <w:sz w:val="20"/>
              </w:rPr>
              <w:t xml:space="preserve">
и сданных с первого раза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45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 (доля) услуг информации, о </w:t>
            </w:r>
            <w:r>
              <w:br/>
            </w:r>
            <w:r>
              <w:rPr>
                <w:rFonts w:ascii="Times New Roman"/>
                <w:b w:val="false"/>
                <w:i w:val="false"/>
                <w:color w:val="000000"/>
                <w:sz w:val="20"/>
              </w:rPr>
              <w:t xml:space="preserve">
которых доступно через Интернет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Процесс обжалования 
</w:t>
            </w:r>
          </w:p>
        </w:tc>
      </w:tr>
      <w:tr>
        <w:trPr>
          <w:trHeight w:val="45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 (доля) обоснованных жалоб </w:t>
            </w:r>
            <w:r>
              <w:br/>
            </w:r>
            <w:r>
              <w:rPr>
                <w:rFonts w:ascii="Times New Roman"/>
                <w:b w:val="false"/>
                <w:i w:val="false"/>
                <w:color w:val="000000"/>
                <w:sz w:val="20"/>
              </w:rPr>
              <w:t xml:space="preserve">
общему количеству обслуженных </w:t>
            </w:r>
            <w:r>
              <w:br/>
            </w:r>
            <w:r>
              <w:rPr>
                <w:rFonts w:ascii="Times New Roman"/>
                <w:b w:val="false"/>
                <w:i w:val="false"/>
                <w:color w:val="000000"/>
                <w:sz w:val="20"/>
              </w:rPr>
              <w:t xml:space="preserve">
потребителей по данному виду услуг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 (доля) обоснованных жалоб, </w:t>
            </w:r>
            <w:r>
              <w:br/>
            </w:r>
            <w:r>
              <w:rPr>
                <w:rFonts w:ascii="Times New Roman"/>
                <w:b w:val="false"/>
                <w:i w:val="false"/>
                <w:color w:val="000000"/>
                <w:sz w:val="20"/>
              </w:rPr>
              <w:t xml:space="preserve">
рассмотренных и удовлетворенных в </w:t>
            </w:r>
            <w:r>
              <w:br/>
            </w:r>
            <w:r>
              <w:rPr>
                <w:rFonts w:ascii="Times New Roman"/>
                <w:b w:val="false"/>
                <w:i w:val="false"/>
                <w:color w:val="000000"/>
                <w:sz w:val="20"/>
              </w:rPr>
              <w:t xml:space="preserve">
установленный срок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 (доля) потребителей, </w:t>
            </w:r>
            <w:r>
              <w:br/>
            </w:r>
            <w:r>
              <w:rPr>
                <w:rFonts w:ascii="Times New Roman"/>
                <w:b w:val="false"/>
                <w:i w:val="false"/>
                <w:color w:val="000000"/>
                <w:sz w:val="20"/>
              </w:rPr>
              <w:t xml:space="preserve">
удовлетворенных существующим </w:t>
            </w:r>
            <w:r>
              <w:br/>
            </w:r>
            <w:r>
              <w:rPr>
                <w:rFonts w:ascii="Times New Roman"/>
                <w:b w:val="false"/>
                <w:i w:val="false"/>
                <w:color w:val="000000"/>
                <w:sz w:val="20"/>
              </w:rPr>
              <w:t xml:space="preserve">
порядком обжалования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45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 (доля) потребителей, </w:t>
            </w:r>
            <w:r>
              <w:br/>
            </w:r>
            <w:r>
              <w:rPr>
                <w:rFonts w:ascii="Times New Roman"/>
                <w:b w:val="false"/>
                <w:i w:val="false"/>
                <w:color w:val="000000"/>
                <w:sz w:val="20"/>
              </w:rPr>
              <w:t xml:space="preserve">
удовлетворенных сроками обжалования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Вежливость 
</w:t>
            </w:r>
          </w:p>
        </w:tc>
      </w:tr>
      <w:tr>
        <w:trPr>
          <w:trHeight w:val="45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 (доля) потребителей, </w:t>
            </w:r>
            <w:r>
              <w:br/>
            </w:r>
            <w:r>
              <w:rPr>
                <w:rFonts w:ascii="Times New Roman"/>
                <w:b w:val="false"/>
                <w:i w:val="false"/>
                <w:color w:val="000000"/>
                <w:sz w:val="20"/>
              </w:rPr>
              <w:t xml:space="preserve">
удовлетворенных вежливостью персонала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bl>
    <w:bookmarkStart w:name="z117" w:id="116"/>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приказом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сентября 2007 года N 362     </w:t>
      </w:r>
    </w:p>
    <w:bookmarkEnd w:id="116"/>
    <w:bookmarkStart w:name="z118" w:id="117"/>
    <w:p>
      <w:pPr>
        <w:spacing w:after="0"/>
        <w:ind w:left="0"/>
        <w:jc w:val="left"/>
      </w:pPr>
      <w:r>
        <w:rPr>
          <w:rFonts w:ascii="Times New Roman"/>
          <w:b/>
          <w:i w:val="false"/>
          <w:color w:val="000000"/>
        </w:rPr>
        <w:t xml:space="preserve"> 
  СТАНДАРТ </w:t>
      </w:r>
      <w:r>
        <w:br/>
      </w:r>
      <w:r>
        <w:rPr>
          <w:rFonts w:ascii="Times New Roman"/>
          <w:b/>
          <w:i w:val="false"/>
          <w:color w:val="000000"/>
        </w:rPr>
        <w:t xml:space="preserve">
оказания государственной услуги </w:t>
      </w:r>
      <w:r>
        <w:br/>
      </w:r>
      <w:r>
        <w:rPr>
          <w:rFonts w:ascii="Times New Roman"/>
          <w:b/>
          <w:i w:val="false"/>
          <w:color w:val="000000"/>
        </w:rPr>
        <w:t xml:space="preserve">
"Выдача адресных справок с места жительства"  1. Общие положения </w:t>
      </w:r>
    </w:p>
    <w:bookmarkEnd w:id="117"/>
    <w:bookmarkStart w:name="z119" w:id="118"/>
    <w:p>
      <w:pPr>
        <w:spacing w:after="0"/>
        <w:ind w:left="0"/>
        <w:jc w:val="both"/>
      </w:pPr>
      <w:r>
        <w:rPr>
          <w:rFonts w:ascii="Times New Roman"/>
          <w:b w:val="false"/>
          <w:i w:val="false"/>
          <w:color w:val="000000"/>
          <w:sz w:val="28"/>
        </w:rPr>
        <w:t xml:space="preserve">
      1. Данный стандарт определяет порядок выдачи адресными бюро справок об адресе постоянного места жительства запрашиваемых лиц для предъявления справок в заинтересованные государственные органы и иные инстанции (далее - государственная услуга). </w:t>
      </w:r>
    </w:p>
    <w:bookmarkEnd w:id="118"/>
    <w:bookmarkStart w:name="z120" w:id="119"/>
    <w:p>
      <w:pPr>
        <w:spacing w:after="0"/>
        <w:ind w:left="0"/>
        <w:jc w:val="both"/>
      </w:pPr>
      <w:r>
        <w:rPr>
          <w:rFonts w:ascii="Times New Roman"/>
          <w:b w:val="false"/>
          <w:i w:val="false"/>
          <w:color w:val="000000"/>
          <w:sz w:val="28"/>
        </w:rPr>
        <w:t xml:space="preserve">
      2. Форма оказываемой государственной услуги частично автоматизированная. Услуга оказывается как с использованием автоматизированной информационной системы (далее - АИС), так и алфавитно-справочной картотеки. </w:t>
      </w:r>
    </w:p>
    <w:bookmarkEnd w:id="119"/>
    <w:bookmarkStart w:name="z121" w:id="120"/>
    <w:p>
      <w:pPr>
        <w:spacing w:after="0"/>
        <w:ind w:left="0"/>
        <w:jc w:val="both"/>
      </w:pPr>
      <w:r>
        <w:rPr>
          <w:rFonts w:ascii="Times New Roman"/>
          <w:b w:val="false"/>
          <w:i w:val="false"/>
          <w:color w:val="000000"/>
          <w:sz w:val="28"/>
        </w:rPr>
        <w:t>
      3. Государственная услуга осуществляется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органах внутренних дел Республики Казахстан", Инструкции по адресно-справочной работе органов внутренних дел, утвержденной Приказом МВД Республики Казахстан от 10 июля 1995 года N 169. </w:t>
      </w:r>
    </w:p>
    <w:bookmarkEnd w:id="120"/>
    <w:bookmarkStart w:name="z122" w:id="121"/>
    <w:p>
      <w:pPr>
        <w:spacing w:after="0"/>
        <w:ind w:left="0"/>
        <w:jc w:val="both"/>
      </w:pPr>
      <w:r>
        <w:rPr>
          <w:rFonts w:ascii="Times New Roman"/>
          <w:b w:val="false"/>
          <w:i w:val="false"/>
          <w:color w:val="000000"/>
          <w:sz w:val="28"/>
        </w:rPr>
        <w:t xml:space="preserve">
      4. Государственная услуга оказывается адресными бюро - структурными подразделениями департаментов внутренних дел областей, городов Алматы и Астаны (далее - адресное бюро). </w:t>
      </w:r>
    </w:p>
    <w:bookmarkEnd w:id="121"/>
    <w:bookmarkStart w:name="z123" w:id="122"/>
    <w:p>
      <w:pPr>
        <w:spacing w:after="0"/>
        <w:ind w:left="0"/>
        <w:jc w:val="both"/>
      </w:pPr>
      <w:r>
        <w:rPr>
          <w:rFonts w:ascii="Times New Roman"/>
          <w:b w:val="false"/>
          <w:i w:val="false"/>
          <w:color w:val="000000"/>
          <w:sz w:val="28"/>
        </w:rPr>
        <w:t xml:space="preserve">
      5. Формой завершения государственной услуги является выдача адресной справки. </w:t>
      </w:r>
    </w:p>
    <w:bookmarkEnd w:id="122"/>
    <w:bookmarkStart w:name="z124" w:id="123"/>
    <w:p>
      <w:pPr>
        <w:spacing w:after="0"/>
        <w:ind w:left="0"/>
        <w:jc w:val="both"/>
      </w:pPr>
      <w:r>
        <w:rPr>
          <w:rFonts w:ascii="Times New Roman"/>
          <w:b w:val="false"/>
          <w:i w:val="false"/>
          <w:color w:val="000000"/>
          <w:sz w:val="28"/>
        </w:rPr>
        <w:t xml:space="preserve">
      6. Государственная услуга оказывается гражданам Республики Казахстан, иностранцам и лицам без гражданства, правоохранительным органам Республики Казахстан и стран-участников Содружества независимых государств, учреждениям, организациям, предприятиям (далее - потребители). </w:t>
      </w:r>
    </w:p>
    <w:bookmarkEnd w:id="123"/>
    <w:bookmarkStart w:name="z125" w:id="124"/>
    <w:p>
      <w:pPr>
        <w:spacing w:after="0"/>
        <w:ind w:left="0"/>
        <w:jc w:val="both"/>
      </w:pPr>
      <w:r>
        <w:rPr>
          <w:rFonts w:ascii="Times New Roman"/>
          <w:b w:val="false"/>
          <w:i w:val="false"/>
          <w:color w:val="000000"/>
          <w:sz w:val="28"/>
        </w:rPr>
        <w:t xml:space="preserve">
      7. Сроки ограничений по времени при оказании государственной услуги: </w:t>
      </w:r>
      <w:r>
        <w:br/>
      </w:r>
      <w:r>
        <w:rPr>
          <w:rFonts w:ascii="Times New Roman"/>
          <w:b w:val="false"/>
          <w:i w:val="false"/>
          <w:color w:val="000000"/>
          <w:sz w:val="28"/>
        </w:rPr>
        <w:t xml:space="preserve">
      1) письменные запросы органов внутренних дел, национальной безопасности, обороны, уголовно-исполнительной системы, финансовой полиции, прокуратуры, суда и предприятий связи исполняются в срок до 48 часов, остальные запросы и письма потребителей - в срок до 5 суток; </w:t>
      </w:r>
      <w:r>
        <w:br/>
      </w:r>
      <w:r>
        <w:rPr>
          <w:rFonts w:ascii="Times New Roman"/>
          <w:b w:val="false"/>
          <w:i w:val="false"/>
          <w:color w:val="000000"/>
          <w:sz w:val="28"/>
        </w:rPr>
        <w:t xml:space="preserve">
      2) при непосредственном обращении лица - в течение 10 минут. </w:t>
      </w:r>
    </w:p>
    <w:bookmarkEnd w:id="124"/>
    <w:bookmarkStart w:name="z126" w:id="125"/>
    <w:p>
      <w:pPr>
        <w:spacing w:after="0"/>
        <w:ind w:left="0"/>
        <w:jc w:val="both"/>
      </w:pPr>
      <w:r>
        <w:rPr>
          <w:rFonts w:ascii="Times New Roman"/>
          <w:b w:val="false"/>
          <w:i w:val="false"/>
          <w:color w:val="000000"/>
          <w:sz w:val="28"/>
        </w:rPr>
        <w:t xml:space="preserve">
      8. Государственная услуга предоставляется бесплатно. </w:t>
      </w:r>
    </w:p>
    <w:bookmarkEnd w:id="125"/>
    <w:bookmarkStart w:name="z127" w:id="126"/>
    <w:p>
      <w:pPr>
        <w:spacing w:after="0"/>
        <w:ind w:left="0"/>
        <w:jc w:val="both"/>
      </w:pPr>
      <w:r>
        <w:rPr>
          <w:rFonts w:ascii="Times New Roman"/>
          <w:b w:val="false"/>
          <w:i w:val="false"/>
          <w:color w:val="000000"/>
          <w:sz w:val="28"/>
        </w:rPr>
        <w:t>
      9. Полная информация о порядке оказания государственной услуги располагается на веб-сайтах Министерства внутренних дел Республики Казахстан (далее - МВД) и департаментов внутренних дел областей, городов Алматы и Астаны (далее - ДВД), перечень которых указан в  </w:t>
      </w:r>
      <w:r>
        <w:rPr>
          <w:rFonts w:ascii="Times New Roman"/>
          <w:b w:val="false"/>
          <w:i w:val="false"/>
          <w:color w:val="000000"/>
          <w:sz w:val="28"/>
        </w:rPr>
        <w:t xml:space="preserve">приложении 1 </w:t>
      </w:r>
      <w:r>
        <w:rPr>
          <w:rFonts w:ascii="Times New Roman"/>
          <w:b w:val="false"/>
          <w:i w:val="false"/>
          <w:color w:val="000000"/>
          <w:sz w:val="28"/>
        </w:rPr>
        <w:t xml:space="preserve">к настоящему стандарту, а также в официальных источниках информации и на стендах, расположенных в помещениях адресных бюро. </w:t>
      </w:r>
    </w:p>
    <w:bookmarkEnd w:id="126"/>
    <w:bookmarkStart w:name="z128" w:id="127"/>
    <w:p>
      <w:pPr>
        <w:spacing w:after="0"/>
        <w:ind w:left="0"/>
        <w:jc w:val="both"/>
      </w:pPr>
      <w:r>
        <w:rPr>
          <w:rFonts w:ascii="Times New Roman"/>
          <w:b w:val="false"/>
          <w:i w:val="false"/>
          <w:color w:val="000000"/>
          <w:sz w:val="28"/>
        </w:rPr>
        <w:t xml:space="preserve">
      10. Государственная услуга предоставляется пять дней в неделю, за исключением выходных дней, с перерывом на обед. Прием осуществляется в порядке очереди, без предварительной записи и ускоренного обслуживания. </w:t>
      </w:r>
      <w:r>
        <w:br/>
      </w:r>
      <w:r>
        <w:rPr>
          <w:rFonts w:ascii="Times New Roman"/>
          <w:b w:val="false"/>
          <w:i w:val="false"/>
          <w:color w:val="000000"/>
          <w:sz w:val="28"/>
        </w:rPr>
        <w:t xml:space="preserve">
      Примечание: при проведении оперативно-розыскных мероприятий, в выходные и праздничные дни государственная услуга предоставляется правоохранительным органам в круглосуточном режиме. </w:t>
      </w:r>
    </w:p>
    <w:bookmarkEnd w:id="127"/>
    <w:bookmarkStart w:name="z129" w:id="128"/>
    <w:p>
      <w:pPr>
        <w:spacing w:after="0"/>
        <w:ind w:left="0"/>
        <w:jc w:val="both"/>
      </w:pPr>
      <w:r>
        <w:rPr>
          <w:rFonts w:ascii="Times New Roman"/>
          <w:b w:val="false"/>
          <w:i w:val="false"/>
          <w:color w:val="000000"/>
          <w:sz w:val="28"/>
        </w:rPr>
        <w:t xml:space="preserve">
      11. Помещения адресных бюро имеют отдельный от других подразделений органов внутренних дел вход, зал ожидания, места для заполнения документов, оснащаются информационными стендами и располагаются, как правило, на первом этаже здания. </w:t>
      </w:r>
    </w:p>
    <w:bookmarkEnd w:id="128"/>
    <w:bookmarkStart w:name="z130" w:id="129"/>
    <w:p>
      <w:pPr>
        <w:spacing w:after="0"/>
        <w:ind w:left="0"/>
        <w:jc w:val="left"/>
      </w:pPr>
      <w:r>
        <w:rPr>
          <w:rFonts w:ascii="Times New Roman"/>
          <w:b/>
          <w:i w:val="false"/>
          <w:color w:val="000000"/>
        </w:rPr>
        <w:t xml:space="preserve"> 
  2. Порядок оказания государственной услуги </w:t>
      </w:r>
    </w:p>
    <w:bookmarkEnd w:id="129"/>
    <w:bookmarkStart w:name="z131" w:id="130"/>
    <w:p>
      <w:pPr>
        <w:spacing w:after="0"/>
        <w:ind w:left="0"/>
        <w:jc w:val="both"/>
      </w:pPr>
      <w:r>
        <w:rPr>
          <w:rFonts w:ascii="Times New Roman"/>
          <w:b w:val="false"/>
          <w:i w:val="false"/>
          <w:color w:val="000000"/>
          <w:sz w:val="28"/>
        </w:rPr>
        <w:t xml:space="preserve">
      12. Для получения государственной услуги потребители представляют: </w:t>
      </w:r>
      <w:r>
        <w:br/>
      </w:r>
      <w:r>
        <w:rPr>
          <w:rFonts w:ascii="Times New Roman"/>
          <w:b w:val="false"/>
          <w:i w:val="false"/>
          <w:color w:val="000000"/>
          <w:sz w:val="28"/>
        </w:rPr>
        <w:t xml:space="preserve">
      1) физические лица - документ, удостоверяющий личность; </w:t>
      </w:r>
      <w:r>
        <w:br/>
      </w:r>
      <w:r>
        <w:rPr>
          <w:rFonts w:ascii="Times New Roman"/>
          <w:b w:val="false"/>
          <w:i w:val="false"/>
          <w:color w:val="000000"/>
          <w:sz w:val="28"/>
        </w:rPr>
        <w:t xml:space="preserve">
      2) сотрудники правоохранительных органов - служебный документ. </w:t>
      </w:r>
      <w:r>
        <w:br/>
      </w:r>
      <w:r>
        <w:rPr>
          <w:rFonts w:ascii="Times New Roman"/>
          <w:b w:val="false"/>
          <w:i w:val="false"/>
          <w:color w:val="000000"/>
          <w:sz w:val="28"/>
        </w:rPr>
        <w:t xml:space="preserve">
      Примечание: государственная услуга для данной категории потребителей может осуществляться по телефону с использованием пароля, направляемого один раз в квартал и имеющего гриф "Для служебного пользования". Пароль устанавливается на сутки и более, но не свыше трех суток; </w:t>
      </w:r>
      <w:r>
        <w:br/>
      </w:r>
      <w:r>
        <w:rPr>
          <w:rFonts w:ascii="Times New Roman"/>
          <w:b w:val="false"/>
          <w:i w:val="false"/>
          <w:color w:val="000000"/>
          <w:sz w:val="28"/>
        </w:rPr>
        <w:t xml:space="preserve">
      3) юридические лица - письменные запросы, подписанные руководителем (сотрудником) подразделения, направляющего запрос, и зарегистрированные в канцелярии юридического лица. </w:t>
      </w:r>
    </w:p>
    <w:bookmarkEnd w:id="130"/>
    <w:bookmarkStart w:name="z132" w:id="131"/>
    <w:p>
      <w:pPr>
        <w:spacing w:after="0"/>
        <w:ind w:left="0"/>
        <w:jc w:val="both"/>
      </w:pPr>
      <w:r>
        <w:rPr>
          <w:rFonts w:ascii="Times New Roman"/>
          <w:b w:val="false"/>
          <w:i w:val="false"/>
          <w:color w:val="000000"/>
          <w:sz w:val="28"/>
        </w:rPr>
        <w:t xml:space="preserve">
      13. Для получения государственной услуги заполнение бланков, заявлений не требуется. </w:t>
      </w:r>
    </w:p>
    <w:bookmarkEnd w:id="131"/>
    <w:bookmarkStart w:name="z133" w:id="132"/>
    <w:p>
      <w:pPr>
        <w:spacing w:after="0"/>
        <w:ind w:left="0"/>
        <w:jc w:val="both"/>
      </w:pPr>
      <w:r>
        <w:rPr>
          <w:rFonts w:ascii="Times New Roman"/>
          <w:b w:val="false"/>
          <w:i w:val="false"/>
          <w:color w:val="000000"/>
          <w:sz w:val="28"/>
        </w:rPr>
        <w:t xml:space="preserve">
      14. Для получения государственной услуги документы сдаются регистратору адресного бюро. </w:t>
      </w:r>
    </w:p>
    <w:bookmarkEnd w:id="132"/>
    <w:bookmarkStart w:name="z134" w:id="133"/>
    <w:p>
      <w:pPr>
        <w:spacing w:after="0"/>
        <w:ind w:left="0"/>
        <w:jc w:val="both"/>
      </w:pPr>
      <w:r>
        <w:rPr>
          <w:rFonts w:ascii="Times New Roman"/>
          <w:b w:val="false"/>
          <w:i w:val="false"/>
          <w:color w:val="000000"/>
          <w:sz w:val="28"/>
        </w:rPr>
        <w:t xml:space="preserve">
      15. Запросы и письма граждан, регистрируются и учитываются в журнале учета писем и запросов. </w:t>
      </w:r>
    </w:p>
    <w:bookmarkEnd w:id="133"/>
    <w:bookmarkStart w:name="z135" w:id="134"/>
    <w:p>
      <w:pPr>
        <w:spacing w:after="0"/>
        <w:ind w:left="0"/>
        <w:jc w:val="both"/>
      </w:pPr>
      <w:r>
        <w:rPr>
          <w:rFonts w:ascii="Times New Roman"/>
          <w:b w:val="false"/>
          <w:i w:val="false"/>
          <w:color w:val="000000"/>
          <w:sz w:val="28"/>
        </w:rPr>
        <w:t xml:space="preserve">
      16. Адресные справки по запросам учреждений, организаций, предприятий на одно лицо выдаются путем проставления и заполнения штампа на оборотной стороне запроса, который возвращается потребителю. При поступлении списка адресные справки заполняются только на тех лиц, в отношении которых адресное бюро располагает сведениями о регистрации или снятии с регистрации, против остальных фамилий делается отметка "не значится" и список с приложенными к нему справками возвращается адресату. </w:t>
      </w:r>
      <w:r>
        <w:br/>
      </w:r>
      <w:r>
        <w:rPr>
          <w:rFonts w:ascii="Times New Roman"/>
          <w:b w:val="false"/>
          <w:i w:val="false"/>
          <w:color w:val="000000"/>
          <w:sz w:val="28"/>
        </w:rPr>
        <w:t xml:space="preserve">
      На адресных справках, выданных потребителям, проставляется штамп с указанием адресной части физического лица и данных оператора адресного бюро, выполнившего запрос. </w:t>
      </w:r>
    </w:p>
    <w:bookmarkEnd w:id="134"/>
    <w:bookmarkStart w:name="z136" w:id="135"/>
    <w:p>
      <w:pPr>
        <w:spacing w:after="0"/>
        <w:ind w:left="0"/>
        <w:jc w:val="both"/>
      </w:pPr>
      <w:r>
        <w:rPr>
          <w:rFonts w:ascii="Times New Roman"/>
          <w:b w:val="false"/>
          <w:i w:val="false"/>
          <w:color w:val="000000"/>
          <w:sz w:val="28"/>
        </w:rPr>
        <w:t xml:space="preserve">
      17. В предоставлении государственной услуги может быть отказано в случае непредставления потребителем документов, указанных в пункте 12 настоящего стандарта. </w:t>
      </w:r>
    </w:p>
    <w:bookmarkEnd w:id="135"/>
    <w:bookmarkStart w:name="z137" w:id="136"/>
    <w:p>
      <w:pPr>
        <w:spacing w:after="0"/>
        <w:ind w:left="0"/>
        <w:jc w:val="left"/>
      </w:pPr>
      <w:r>
        <w:rPr>
          <w:rFonts w:ascii="Times New Roman"/>
          <w:b/>
          <w:i w:val="false"/>
          <w:color w:val="000000"/>
        </w:rPr>
        <w:t xml:space="preserve"> 
  3. Принципы работы </w:t>
      </w:r>
    </w:p>
    <w:bookmarkEnd w:id="136"/>
    <w:bookmarkStart w:name="z138" w:id="137"/>
    <w:p>
      <w:pPr>
        <w:spacing w:after="0"/>
        <w:ind w:left="0"/>
        <w:jc w:val="both"/>
      </w:pPr>
      <w:r>
        <w:rPr>
          <w:rFonts w:ascii="Times New Roman"/>
          <w:b w:val="false"/>
          <w:i w:val="false"/>
          <w:color w:val="000000"/>
          <w:sz w:val="28"/>
        </w:rPr>
        <w:t xml:space="preserve">
      18. Деятельность адресных бюро основывается на соблюдении конституционных прав человека, законности при исполнении служебного долга и осуществляется на принципах вежливости, предоставления полной информации, обеспечения ее сохранности, защиты и конфиденциальности. </w:t>
      </w:r>
    </w:p>
    <w:bookmarkEnd w:id="137"/>
    <w:bookmarkStart w:name="z139" w:id="138"/>
    <w:p>
      <w:pPr>
        <w:spacing w:after="0"/>
        <w:ind w:left="0"/>
        <w:jc w:val="left"/>
      </w:pPr>
      <w:r>
        <w:rPr>
          <w:rFonts w:ascii="Times New Roman"/>
          <w:b/>
          <w:i w:val="false"/>
          <w:color w:val="000000"/>
        </w:rPr>
        <w:t xml:space="preserve"> 
  4. Результаты работы </w:t>
      </w:r>
    </w:p>
    <w:bookmarkEnd w:id="138"/>
    <w:bookmarkStart w:name="z140" w:id="139"/>
    <w:p>
      <w:pPr>
        <w:spacing w:after="0"/>
        <w:ind w:left="0"/>
        <w:jc w:val="both"/>
      </w:pPr>
      <w:r>
        <w:rPr>
          <w:rFonts w:ascii="Times New Roman"/>
          <w:b w:val="false"/>
          <w:i w:val="false"/>
          <w:color w:val="000000"/>
          <w:sz w:val="28"/>
        </w:rPr>
        <w:t>
      19. Результаты работы адресных бюро измеряются показателями качества и доступности согласно </w:t>
      </w:r>
      <w:r>
        <w:rPr>
          <w:rFonts w:ascii="Times New Roman"/>
          <w:b w:val="false"/>
          <w:i w:val="false"/>
          <w:color w:val="000000"/>
          <w:sz w:val="28"/>
        </w:rPr>
        <w:t xml:space="preserve">приложению 2 </w:t>
      </w:r>
      <w:r>
        <w:rPr>
          <w:rFonts w:ascii="Times New Roman"/>
          <w:b w:val="false"/>
          <w:i w:val="false"/>
          <w:color w:val="000000"/>
          <w:sz w:val="28"/>
        </w:rPr>
        <w:t xml:space="preserve">к настоящему стандарту. </w:t>
      </w:r>
    </w:p>
    <w:bookmarkEnd w:id="139"/>
    <w:bookmarkStart w:name="z141" w:id="140"/>
    <w:p>
      <w:pPr>
        <w:spacing w:after="0"/>
        <w:ind w:left="0"/>
        <w:jc w:val="left"/>
      </w:pPr>
      <w:r>
        <w:rPr>
          <w:rFonts w:ascii="Times New Roman"/>
          <w:b/>
          <w:i w:val="false"/>
          <w:color w:val="000000"/>
        </w:rPr>
        <w:t xml:space="preserve"> 
  5. Порядок обжалования </w:t>
      </w:r>
    </w:p>
    <w:bookmarkEnd w:id="140"/>
    <w:bookmarkStart w:name="z142" w:id="141"/>
    <w:p>
      <w:pPr>
        <w:spacing w:after="0"/>
        <w:ind w:left="0"/>
        <w:jc w:val="both"/>
      </w:pPr>
      <w:r>
        <w:rPr>
          <w:rFonts w:ascii="Times New Roman"/>
          <w:b w:val="false"/>
          <w:i w:val="false"/>
          <w:color w:val="000000"/>
          <w:sz w:val="28"/>
        </w:rPr>
        <w:t xml:space="preserve">
      20. В случае претензий по качеству предоставления государственной услуги жалоба подается на имя начальников адресного бюро, ДВД областей, городов Астаны и Алматы, информационно-технической службы МВД, руководств МВД. </w:t>
      </w:r>
    </w:p>
    <w:bookmarkEnd w:id="141"/>
    <w:bookmarkStart w:name="z143" w:id="142"/>
    <w:p>
      <w:pPr>
        <w:spacing w:after="0"/>
        <w:ind w:left="0"/>
        <w:jc w:val="both"/>
      </w:pPr>
      <w:r>
        <w:rPr>
          <w:rFonts w:ascii="Times New Roman"/>
          <w:b w:val="false"/>
          <w:i w:val="false"/>
          <w:color w:val="000000"/>
          <w:sz w:val="28"/>
        </w:rPr>
        <w:t xml:space="preserve">
      21. Жалобы принимаются в письменном виде по почте либо нарочно через канцелярии адресных бюро, органов внутренних дел в рабочие дни. </w:t>
      </w:r>
    </w:p>
    <w:bookmarkEnd w:id="142"/>
    <w:bookmarkStart w:name="z144" w:id="143"/>
    <w:p>
      <w:pPr>
        <w:spacing w:after="0"/>
        <w:ind w:left="0"/>
        <w:jc w:val="both"/>
      </w:pPr>
      <w:r>
        <w:rPr>
          <w:rFonts w:ascii="Times New Roman"/>
          <w:b w:val="false"/>
          <w:i w:val="false"/>
          <w:color w:val="000000"/>
          <w:sz w:val="28"/>
        </w:rPr>
        <w:t>
      22. Принятая жалоба регистрируется в журнале учета информации адресного бюро, органа внутренних дел и рассматривается в установленные </w:t>
      </w:r>
      <w:r>
        <w:rPr>
          <w:rFonts w:ascii="Times New Roman"/>
          <w:b w:val="false"/>
          <w:i w:val="false"/>
          <w:color w:val="000000"/>
          <w:sz w:val="28"/>
        </w:rPr>
        <w:t>законодательством</w:t>
      </w:r>
      <w:r>
        <w:rPr>
          <w:rFonts w:ascii="Times New Roman"/>
          <w:b w:val="false"/>
          <w:i w:val="false"/>
          <w:color w:val="000000"/>
          <w:sz w:val="28"/>
        </w:rPr>
        <w:t xml:space="preserve"> сроки. </w:t>
      </w:r>
      <w:r>
        <w:br/>
      </w:r>
      <w:r>
        <w:rPr>
          <w:rFonts w:ascii="Times New Roman"/>
          <w:b w:val="false"/>
          <w:i w:val="false"/>
          <w:color w:val="000000"/>
          <w:sz w:val="28"/>
        </w:rPr>
        <w:t xml:space="preserve">
      О результатах рассмотрения жалобы заявителю сообщается в письменном виде по почте. </w:t>
      </w:r>
    </w:p>
    <w:bookmarkEnd w:id="143"/>
    <w:bookmarkStart w:name="z145" w:id="144"/>
    <w:p>
      <w:pPr>
        <w:spacing w:after="0"/>
        <w:ind w:left="0"/>
        <w:jc w:val="left"/>
      </w:pPr>
      <w:r>
        <w:rPr>
          <w:rFonts w:ascii="Times New Roman"/>
          <w:b/>
          <w:i w:val="false"/>
          <w:color w:val="000000"/>
        </w:rPr>
        <w:t xml:space="preserve"> 
  6. Контактная информация </w:t>
      </w:r>
    </w:p>
    <w:bookmarkEnd w:id="144"/>
    <w:p>
      <w:pPr>
        <w:spacing w:after="0"/>
        <w:ind w:left="0"/>
        <w:jc w:val="both"/>
      </w:pPr>
      <w:r>
        <w:rPr>
          <w:rFonts w:ascii="Times New Roman"/>
          <w:b w:val="false"/>
          <w:i w:val="false"/>
          <w:color w:val="000000"/>
          <w:sz w:val="28"/>
        </w:rPr>
        <w:t xml:space="preserve">      23. График работы и приема начальника адресного бюро осуществляется в соответствии с графиком работы адресного бюро. </w:t>
      </w:r>
      <w:r>
        <w:br/>
      </w:r>
      <w:r>
        <w:rPr>
          <w:rFonts w:ascii="Times New Roman"/>
          <w:b w:val="false"/>
          <w:i w:val="false"/>
          <w:color w:val="000000"/>
          <w:sz w:val="28"/>
        </w:rPr>
        <w:t xml:space="preserve">
      Контактные телефоны адресного бюро находятся в дежурных частях ДВД. </w:t>
      </w:r>
    </w:p>
    <w:bookmarkStart w:name="z146" w:id="145"/>
    <w:p>
      <w:pPr>
        <w:spacing w:after="0"/>
        <w:ind w:left="0"/>
        <w:jc w:val="both"/>
      </w:pPr>
      <w:r>
        <w:rPr>
          <w:rFonts w:ascii="Times New Roman"/>
          <w:b w:val="false"/>
          <w:i w:val="false"/>
          <w:color w:val="000000"/>
          <w:sz w:val="28"/>
        </w:rPr>
        <w:t xml:space="preserve">
      24. Адрес МВД: 010000, г. Астана, улица Манаса 4, веб-сайт:  </w:t>
      </w:r>
      <w:r>
        <w:rPr>
          <w:rFonts w:ascii="Times New Roman"/>
          <w:b w:val="false"/>
          <w:i w:val="false"/>
          <w:color w:val="000000"/>
          <w:sz w:val="28"/>
          <w:u w:val="single"/>
        </w:rPr>
        <w:t xml:space="preserve">www.mvd.kz </w:t>
      </w:r>
      <w:r>
        <w:rPr>
          <w:rFonts w:ascii="Times New Roman"/>
          <w:b w:val="false"/>
          <w:i w:val="false"/>
          <w:color w:val="000000"/>
          <w:sz w:val="28"/>
        </w:rPr>
        <w:t xml:space="preserve">, телефон приемной (7172) 71-40-10. </w:t>
      </w:r>
    </w:p>
    <w:bookmarkEnd w:id="145"/>
    <w:bookmarkStart w:name="z147" w:id="146"/>
    <w:p>
      <w:pPr>
        <w:spacing w:after="0"/>
        <w:ind w:left="0"/>
        <w:jc w:val="both"/>
      </w:pPr>
      <w:r>
        <w:rPr>
          <w:rFonts w:ascii="Times New Roman"/>
          <w:b w:val="false"/>
          <w:i w:val="false"/>
          <w:color w:val="000000"/>
          <w:sz w:val="28"/>
        </w:rPr>
        <w:t xml:space="preserve">
Приложение N 1           </w:t>
      </w:r>
      <w:r>
        <w:br/>
      </w:r>
      <w:r>
        <w:rPr>
          <w:rFonts w:ascii="Times New Roman"/>
          <w:b w:val="false"/>
          <w:i w:val="false"/>
          <w:color w:val="000000"/>
          <w:sz w:val="28"/>
        </w:rPr>
        <w:t xml:space="preserve">
к стандарту оказания     </w:t>
      </w:r>
      <w:r>
        <w:br/>
      </w:r>
      <w:r>
        <w:rPr>
          <w:rFonts w:ascii="Times New Roman"/>
          <w:b w:val="false"/>
          <w:i w:val="false"/>
          <w:color w:val="000000"/>
          <w:sz w:val="28"/>
        </w:rPr>
        <w:t xml:space="preserve">
государственной услуги   </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3833"/>
        <w:gridCol w:w="4133"/>
        <w:gridCol w:w="381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ДВД </w:t>
            </w:r>
            <w:r>
              <w:br/>
            </w:r>
            <w:r>
              <w:rPr>
                <w:rFonts w:ascii="Times New Roman"/>
                <w:b w:val="false"/>
                <w:i w:val="false"/>
                <w:color w:val="000000"/>
                <w:sz w:val="20"/>
              </w:rPr>
              <w:t xml:space="preserve">
области адресного </w:t>
            </w:r>
            <w:r>
              <w:br/>
            </w:r>
            <w:r>
              <w:rPr>
                <w:rFonts w:ascii="Times New Roman"/>
                <w:b w:val="false"/>
                <w:i w:val="false"/>
                <w:color w:val="000000"/>
                <w:sz w:val="20"/>
              </w:rPr>
              <w:t xml:space="preserve">
бюро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Адрес </w:t>
            </w:r>
            <w:r>
              <w:br/>
            </w:r>
            <w:r>
              <w:rPr>
                <w:rFonts w:ascii="Times New Roman"/>
                <w:b w:val="false"/>
                <w:i w:val="false"/>
                <w:color w:val="000000"/>
                <w:sz w:val="20"/>
              </w:rPr>
              <w:t xml:space="preserve">
расположения </w:t>
            </w:r>
            <w:r>
              <w:br/>
            </w:r>
            <w:r>
              <w:rPr>
                <w:rFonts w:ascii="Times New Roman"/>
                <w:b w:val="false"/>
                <w:i w:val="false"/>
                <w:color w:val="000000"/>
                <w:sz w:val="20"/>
              </w:rPr>
              <w:t xml:space="preserve">
адресного бюро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телефона дежурной </w:t>
            </w:r>
            <w:r>
              <w:br/>
            </w:r>
            <w:r>
              <w:rPr>
                <w:rFonts w:ascii="Times New Roman"/>
                <w:b w:val="false"/>
                <w:i w:val="false"/>
                <w:color w:val="000000"/>
                <w:sz w:val="20"/>
              </w:rPr>
              <w:t xml:space="preserve">
части ДВД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ДВД г. Астана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Астана </w:t>
            </w:r>
            <w:r>
              <w:br/>
            </w:r>
            <w:r>
              <w:rPr>
                <w:rFonts w:ascii="Times New Roman"/>
                <w:b w:val="false"/>
                <w:i w:val="false"/>
                <w:color w:val="000000"/>
                <w:sz w:val="20"/>
              </w:rPr>
              <w:t xml:space="preserve">
пр. Победы, д. 65а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71-65-25, </w:t>
            </w:r>
            <w:r>
              <w:br/>
            </w:r>
            <w:r>
              <w:rPr>
                <w:rFonts w:ascii="Times New Roman"/>
                <w:b w:val="false"/>
                <w:i w:val="false"/>
                <w:color w:val="000000"/>
                <w:sz w:val="20"/>
              </w:rPr>
              <w:t xml:space="preserve">
71-60-10, </w:t>
            </w:r>
            <w:r>
              <w:br/>
            </w:r>
            <w:r>
              <w:rPr>
                <w:rFonts w:ascii="Times New Roman"/>
                <w:b w:val="false"/>
                <w:i w:val="false"/>
                <w:color w:val="000000"/>
                <w:sz w:val="20"/>
              </w:rPr>
              <w:t xml:space="preserve">
37-20-02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ДВД г. Алматы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w:t>
            </w:r>
            <w:r>
              <w:br/>
            </w:r>
            <w:r>
              <w:rPr>
                <w:rFonts w:ascii="Times New Roman"/>
                <w:b w:val="false"/>
                <w:i w:val="false"/>
                <w:color w:val="000000"/>
                <w:sz w:val="20"/>
              </w:rPr>
              <w:t xml:space="preserve">
ул. Кабанбай </w:t>
            </w:r>
            <w:r>
              <w:br/>
            </w:r>
            <w:r>
              <w:rPr>
                <w:rFonts w:ascii="Times New Roman"/>
                <w:b w:val="false"/>
                <w:i w:val="false"/>
                <w:color w:val="000000"/>
                <w:sz w:val="20"/>
              </w:rPr>
              <w:t xml:space="preserve">
батыра, д. 126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54-40-42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ДВД Акмолинской </w:t>
            </w:r>
            <w:r>
              <w:br/>
            </w:r>
            <w:r>
              <w:rPr>
                <w:rFonts w:ascii="Times New Roman"/>
                <w:b w:val="false"/>
                <w:i w:val="false"/>
                <w:color w:val="000000"/>
                <w:sz w:val="20"/>
              </w:rPr>
              <w:t xml:space="preserve">
области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Кокшетау </w:t>
            </w:r>
            <w:r>
              <w:br/>
            </w:r>
            <w:r>
              <w:rPr>
                <w:rFonts w:ascii="Times New Roman"/>
                <w:b w:val="false"/>
                <w:i w:val="false"/>
                <w:color w:val="000000"/>
                <w:sz w:val="20"/>
              </w:rPr>
              <w:t xml:space="preserve">
ул. Горького, д. 52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25-16-95, </w:t>
            </w:r>
            <w:r>
              <w:br/>
            </w:r>
            <w:r>
              <w:rPr>
                <w:rFonts w:ascii="Times New Roman"/>
                <w:b w:val="false"/>
                <w:i w:val="false"/>
                <w:color w:val="000000"/>
                <w:sz w:val="20"/>
              </w:rPr>
              <w:t xml:space="preserve">
25-16-96, </w:t>
            </w:r>
            <w:r>
              <w:br/>
            </w:r>
            <w:r>
              <w:rPr>
                <w:rFonts w:ascii="Times New Roman"/>
                <w:b w:val="false"/>
                <w:i w:val="false"/>
                <w:color w:val="000000"/>
                <w:sz w:val="20"/>
              </w:rPr>
              <w:t xml:space="preserve">
29-10-10, </w:t>
            </w:r>
            <w:r>
              <w:br/>
            </w:r>
            <w:r>
              <w:rPr>
                <w:rFonts w:ascii="Times New Roman"/>
                <w:b w:val="false"/>
                <w:i w:val="false"/>
                <w:color w:val="000000"/>
                <w:sz w:val="20"/>
              </w:rPr>
              <w:t xml:space="preserve">
29-90-10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ДВД Алматинской </w:t>
            </w:r>
            <w:r>
              <w:br/>
            </w:r>
            <w:r>
              <w:rPr>
                <w:rFonts w:ascii="Times New Roman"/>
                <w:b w:val="false"/>
                <w:i w:val="false"/>
                <w:color w:val="000000"/>
                <w:sz w:val="20"/>
              </w:rPr>
              <w:t xml:space="preserve">
области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Талдыкорган </w:t>
            </w:r>
            <w:r>
              <w:br/>
            </w:r>
            <w:r>
              <w:rPr>
                <w:rFonts w:ascii="Times New Roman"/>
                <w:b w:val="false"/>
                <w:i w:val="false"/>
                <w:color w:val="000000"/>
                <w:sz w:val="20"/>
              </w:rPr>
              <w:t xml:space="preserve">
ул. Абая, д. 249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60-00-08, </w:t>
            </w:r>
            <w:r>
              <w:br/>
            </w:r>
            <w:r>
              <w:rPr>
                <w:rFonts w:ascii="Times New Roman"/>
                <w:b w:val="false"/>
                <w:i w:val="false"/>
                <w:color w:val="000000"/>
                <w:sz w:val="20"/>
              </w:rPr>
              <w:t xml:space="preserve">
60-00-07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ДВД Актюбинской </w:t>
            </w:r>
            <w:r>
              <w:br/>
            </w:r>
            <w:r>
              <w:rPr>
                <w:rFonts w:ascii="Times New Roman"/>
                <w:b w:val="false"/>
                <w:i w:val="false"/>
                <w:color w:val="000000"/>
                <w:sz w:val="20"/>
              </w:rPr>
              <w:t xml:space="preserve">
области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Актобе </w:t>
            </w:r>
            <w:r>
              <w:br/>
            </w:r>
            <w:r>
              <w:rPr>
                <w:rFonts w:ascii="Times New Roman"/>
                <w:b w:val="false"/>
                <w:i w:val="false"/>
                <w:color w:val="000000"/>
                <w:sz w:val="20"/>
              </w:rPr>
              <w:t xml:space="preserve">
ул. Кобландина, </w:t>
            </w:r>
            <w:r>
              <w:br/>
            </w:r>
            <w:r>
              <w:rPr>
                <w:rFonts w:ascii="Times New Roman"/>
                <w:b w:val="false"/>
                <w:i w:val="false"/>
                <w:color w:val="000000"/>
                <w:sz w:val="20"/>
              </w:rPr>
              <w:t xml:space="preserve">
д. 26а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52-05-14, </w:t>
            </w:r>
            <w:r>
              <w:br/>
            </w:r>
            <w:r>
              <w:rPr>
                <w:rFonts w:ascii="Times New Roman"/>
                <w:b w:val="false"/>
                <w:i w:val="false"/>
                <w:color w:val="000000"/>
                <w:sz w:val="20"/>
              </w:rPr>
              <w:t xml:space="preserve">
51-38-37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ДВД Атырауской </w:t>
            </w:r>
            <w:r>
              <w:br/>
            </w:r>
            <w:r>
              <w:rPr>
                <w:rFonts w:ascii="Times New Roman"/>
                <w:b w:val="false"/>
                <w:i w:val="false"/>
                <w:color w:val="000000"/>
                <w:sz w:val="20"/>
              </w:rPr>
              <w:t xml:space="preserve">
области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Атырау </w:t>
            </w:r>
            <w:r>
              <w:br/>
            </w:r>
            <w:r>
              <w:rPr>
                <w:rFonts w:ascii="Times New Roman"/>
                <w:b w:val="false"/>
                <w:i w:val="false"/>
                <w:color w:val="000000"/>
                <w:sz w:val="20"/>
              </w:rPr>
              <w:t xml:space="preserve">
ул. Молдагуловой </w:t>
            </w:r>
            <w:r>
              <w:br/>
            </w:r>
            <w:r>
              <w:rPr>
                <w:rFonts w:ascii="Times New Roman"/>
                <w:b w:val="false"/>
                <w:i w:val="false"/>
                <w:color w:val="000000"/>
                <w:sz w:val="20"/>
              </w:rPr>
              <w:t xml:space="preserve">
д. 247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25-10-15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ДВД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Усть-Каменогорск </w:t>
            </w:r>
            <w:r>
              <w:br/>
            </w:r>
            <w:r>
              <w:rPr>
                <w:rFonts w:ascii="Times New Roman"/>
                <w:b w:val="false"/>
                <w:i w:val="false"/>
                <w:color w:val="000000"/>
                <w:sz w:val="20"/>
              </w:rPr>
              <w:t xml:space="preserve">
ул. Независимости </w:t>
            </w:r>
            <w:r>
              <w:br/>
            </w:r>
            <w:r>
              <w:rPr>
                <w:rFonts w:ascii="Times New Roman"/>
                <w:b w:val="false"/>
                <w:i w:val="false"/>
                <w:color w:val="000000"/>
                <w:sz w:val="20"/>
              </w:rPr>
              <w:t xml:space="preserve">
д.72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23-42-02, </w:t>
            </w:r>
            <w:r>
              <w:br/>
            </w:r>
            <w:r>
              <w:rPr>
                <w:rFonts w:ascii="Times New Roman"/>
                <w:b w:val="false"/>
                <w:i w:val="false"/>
                <w:color w:val="000000"/>
                <w:sz w:val="20"/>
              </w:rPr>
              <w:t xml:space="preserve">
23-42-10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ДВД Жамбылской </w:t>
            </w:r>
            <w:r>
              <w:br/>
            </w:r>
            <w:r>
              <w:rPr>
                <w:rFonts w:ascii="Times New Roman"/>
                <w:b w:val="false"/>
                <w:i w:val="false"/>
                <w:color w:val="000000"/>
                <w:sz w:val="20"/>
              </w:rPr>
              <w:t xml:space="preserve">
области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Тараз </w:t>
            </w:r>
            <w:r>
              <w:br/>
            </w:r>
            <w:r>
              <w:rPr>
                <w:rFonts w:ascii="Times New Roman"/>
                <w:b w:val="false"/>
                <w:i w:val="false"/>
                <w:color w:val="000000"/>
                <w:sz w:val="20"/>
              </w:rPr>
              <w:t xml:space="preserve">
ул. Пушкина д.43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43-06-78, </w:t>
            </w:r>
            <w:r>
              <w:br/>
            </w:r>
            <w:r>
              <w:rPr>
                <w:rFonts w:ascii="Times New Roman"/>
                <w:b w:val="false"/>
                <w:i w:val="false"/>
                <w:color w:val="000000"/>
                <w:sz w:val="20"/>
              </w:rPr>
              <w:t xml:space="preserve">
43-05-22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ДВД Западно-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Уральск </w:t>
            </w:r>
            <w:r>
              <w:br/>
            </w:r>
            <w:r>
              <w:rPr>
                <w:rFonts w:ascii="Times New Roman"/>
                <w:b w:val="false"/>
                <w:i w:val="false"/>
                <w:color w:val="000000"/>
                <w:sz w:val="20"/>
              </w:rPr>
              <w:t xml:space="preserve">
пр. Достык д. 242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51-04-50, </w:t>
            </w:r>
            <w:r>
              <w:br/>
            </w:r>
            <w:r>
              <w:rPr>
                <w:rFonts w:ascii="Times New Roman"/>
                <w:b w:val="false"/>
                <w:i w:val="false"/>
                <w:color w:val="000000"/>
                <w:sz w:val="20"/>
              </w:rPr>
              <w:t xml:space="preserve">
98-45-30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ДВД Карагандинской </w:t>
            </w:r>
            <w:r>
              <w:br/>
            </w:r>
            <w:r>
              <w:rPr>
                <w:rFonts w:ascii="Times New Roman"/>
                <w:b w:val="false"/>
                <w:i w:val="false"/>
                <w:color w:val="000000"/>
                <w:sz w:val="20"/>
              </w:rPr>
              <w:t xml:space="preserve">
области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Караганда </w:t>
            </w:r>
            <w:r>
              <w:br/>
            </w:r>
            <w:r>
              <w:rPr>
                <w:rFonts w:ascii="Times New Roman"/>
                <w:b w:val="false"/>
                <w:i w:val="false"/>
                <w:color w:val="000000"/>
                <w:sz w:val="20"/>
              </w:rPr>
              <w:t xml:space="preserve">
ул. Ермекова д. 118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42-90-25, </w:t>
            </w:r>
            <w:r>
              <w:br/>
            </w:r>
            <w:r>
              <w:rPr>
                <w:rFonts w:ascii="Times New Roman"/>
                <w:b w:val="false"/>
                <w:i w:val="false"/>
                <w:color w:val="000000"/>
                <w:sz w:val="20"/>
              </w:rPr>
              <w:t xml:space="preserve">
41-26-20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ДВД Костанайской </w:t>
            </w:r>
            <w:r>
              <w:br/>
            </w:r>
            <w:r>
              <w:rPr>
                <w:rFonts w:ascii="Times New Roman"/>
                <w:b w:val="false"/>
                <w:i w:val="false"/>
                <w:color w:val="000000"/>
                <w:sz w:val="20"/>
              </w:rPr>
              <w:t xml:space="preserve">
области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Костанай </w:t>
            </w:r>
            <w:r>
              <w:br/>
            </w:r>
            <w:r>
              <w:rPr>
                <w:rFonts w:ascii="Times New Roman"/>
                <w:b w:val="false"/>
                <w:i w:val="false"/>
                <w:color w:val="000000"/>
                <w:sz w:val="20"/>
              </w:rPr>
              <w:t xml:space="preserve">
ул. Баймагамбетова </w:t>
            </w:r>
            <w:r>
              <w:br/>
            </w:r>
            <w:r>
              <w:rPr>
                <w:rFonts w:ascii="Times New Roman"/>
                <w:b w:val="false"/>
                <w:i w:val="false"/>
                <w:color w:val="000000"/>
                <w:sz w:val="20"/>
              </w:rPr>
              <w:t xml:space="preserve">
д. 197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52-60-21, </w:t>
            </w:r>
            <w:r>
              <w:br/>
            </w:r>
            <w:r>
              <w:rPr>
                <w:rFonts w:ascii="Times New Roman"/>
                <w:b w:val="false"/>
                <w:i w:val="false"/>
                <w:color w:val="000000"/>
                <w:sz w:val="20"/>
              </w:rPr>
              <w:t xml:space="preserve">
52-60-22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ДВД Кызылординской </w:t>
            </w:r>
            <w:r>
              <w:br/>
            </w:r>
            <w:r>
              <w:rPr>
                <w:rFonts w:ascii="Times New Roman"/>
                <w:b w:val="false"/>
                <w:i w:val="false"/>
                <w:color w:val="000000"/>
                <w:sz w:val="20"/>
              </w:rPr>
              <w:t xml:space="preserve">
области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Кызылорда </w:t>
            </w:r>
            <w:r>
              <w:br/>
            </w:r>
            <w:r>
              <w:rPr>
                <w:rFonts w:ascii="Times New Roman"/>
                <w:b w:val="false"/>
                <w:i w:val="false"/>
                <w:color w:val="000000"/>
                <w:sz w:val="20"/>
              </w:rPr>
              <w:t xml:space="preserve">
ул. Толеби Д.П2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27-28-76, </w:t>
            </w:r>
            <w:r>
              <w:br/>
            </w:r>
            <w:r>
              <w:rPr>
                <w:rFonts w:ascii="Times New Roman"/>
                <w:b w:val="false"/>
                <w:i w:val="false"/>
                <w:color w:val="000000"/>
                <w:sz w:val="20"/>
              </w:rPr>
              <w:t xml:space="preserve">
27-23-68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ДВД Мангистауской </w:t>
            </w:r>
            <w:r>
              <w:br/>
            </w:r>
            <w:r>
              <w:rPr>
                <w:rFonts w:ascii="Times New Roman"/>
                <w:b w:val="false"/>
                <w:i w:val="false"/>
                <w:color w:val="000000"/>
                <w:sz w:val="20"/>
              </w:rPr>
              <w:t xml:space="preserve">
области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Актау 3 мкр. </w:t>
            </w:r>
            <w:r>
              <w:br/>
            </w:r>
            <w:r>
              <w:rPr>
                <w:rFonts w:ascii="Times New Roman"/>
                <w:b w:val="false"/>
                <w:i w:val="false"/>
                <w:color w:val="000000"/>
                <w:sz w:val="20"/>
              </w:rPr>
              <w:t xml:space="preserve">
д. 123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42-15-71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ДВД Павлодарской </w:t>
            </w:r>
            <w:r>
              <w:br/>
            </w:r>
            <w:r>
              <w:rPr>
                <w:rFonts w:ascii="Times New Roman"/>
                <w:b w:val="false"/>
                <w:i w:val="false"/>
                <w:color w:val="000000"/>
                <w:sz w:val="20"/>
              </w:rPr>
              <w:t xml:space="preserve">
области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Павлодар </w:t>
            </w:r>
            <w:r>
              <w:br/>
            </w:r>
            <w:r>
              <w:rPr>
                <w:rFonts w:ascii="Times New Roman"/>
                <w:b w:val="false"/>
                <w:i w:val="false"/>
                <w:color w:val="000000"/>
                <w:sz w:val="20"/>
              </w:rPr>
              <w:t xml:space="preserve">
ул. Бектурова д. 15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39-12-43, </w:t>
            </w:r>
            <w:r>
              <w:br/>
            </w:r>
            <w:r>
              <w:rPr>
                <w:rFonts w:ascii="Times New Roman"/>
                <w:b w:val="false"/>
                <w:i w:val="false"/>
                <w:color w:val="000000"/>
                <w:sz w:val="20"/>
              </w:rPr>
              <w:t xml:space="preserve">
39-12-42, </w:t>
            </w:r>
            <w:r>
              <w:br/>
            </w:r>
            <w:r>
              <w:rPr>
                <w:rFonts w:ascii="Times New Roman"/>
                <w:b w:val="false"/>
                <w:i w:val="false"/>
                <w:color w:val="000000"/>
                <w:sz w:val="20"/>
              </w:rPr>
              <w:t xml:space="preserve">
37-70-18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ДВД Северо-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Петропавловск </w:t>
            </w:r>
            <w:r>
              <w:br/>
            </w:r>
            <w:r>
              <w:rPr>
                <w:rFonts w:ascii="Times New Roman"/>
                <w:b w:val="false"/>
                <w:i w:val="false"/>
                <w:color w:val="000000"/>
                <w:sz w:val="20"/>
              </w:rPr>
              <w:t xml:space="preserve">
ул. Жумабаева д. 118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39-40-07, </w:t>
            </w:r>
            <w:r>
              <w:br/>
            </w:r>
            <w:r>
              <w:rPr>
                <w:rFonts w:ascii="Times New Roman"/>
                <w:b w:val="false"/>
                <w:i w:val="false"/>
                <w:color w:val="000000"/>
                <w:sz w:val="20"/>
              </w:rPr>
              <w:t xml:space="preserve">
39-40-37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ДВД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Шымкент </w:t>
            </w:r>
            <w:r>
              <w:br/>
            </w:r>
            <w:r>
              <w:rPr>
                <w:rFonts w:ascii="Times New Roman"/>
                <w:b w:val="false"/>
                <w:i w:val="false"/>
                <w:color w:val="000000"/>
                <w:sz w:val="20"/>
              </w:rPr>
              <w:t xml:space="preserve">
ул. Желтоксан д. 12а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21-20-41, </w:t>
            </w:r>
            <w:r>
              <w:br/>
            </w:r>
            <w:r>
              <w:rPr>
                <w:rFonts w:ascii="Times New Roman"/>
                <w:b w:val="false"/>
                <w:i w:val="false"/>
                <w:color w:val="000000"/>
                <w:sz w:val="20"/>
              </w:rPr>
              <w:t xml:space="preserve">
21-21-87 </w:t>
            </w:r>
          </w:p>
        </w:tc>
      </w:tr>
    </w:tbl>
    <w:bookmarkStart w:name="z148" w:id="147"/>
    <w:p>
      <w:pPr>
        <w:spacing w:after="0"/>
        <w:ind w:left="0"/>
        <w:jc w:val="both"/>
      </w:pPr>
      <w:r>
        <w:rPr>
          <w:rFonts w:ascii="Times New Roman"/>
          <w:b w:val="false"/>
          <w:i w:val="false"/>
          <w:color w:val="000000"/>
          <w:sz w:val="28"/>
        </w:rPr>
        <w:t xml:space="preserve">
Приложение N 2           </w:t>
      </w:r>
      <w:r>
        <w:br/>
      </w:r>
      <w:r>
        <w:rPr>
          <w:rFonts w:ascii="Times New Roman"/>
          <w:b w:val="false"/>
          <w:i w:val="false"/>
          <w:color w:val="000000"/>
          <w:sz w:val="28"/>
        </w:rPr>
        <w:t xml:space="preserve">
к стандарту оказания     </w:t>
      </w:r>
      <w:r>
        <w:br/>
      </w:r>
      <w:r>
        <w:rPr>
          <w:rFonts w:ascii="Times New Roman"/>
          <w:b w:val="false"/>
          <w:i w:val="false"/>
          <w:color w:val="000000"/>
          <w:sz w:val="28"/>
        </w:rPr>
        <w:t xml:space="preserve">
государственной услуги   </w:t>
      </w:r>
    </w:p>
    <w:bookmarkEnd w:id="147"/>
    <w:bookmarkStart w:name="z149" w:id="148"/>
    <w:p>
      <w:pPr>
        <w:spacing w:after="0"/>
        <w:ind w:left="0"/>
        <w:jc w:val="both"/>
      </w:pPr>
      <w:r>
        <w:rPr>
          <w:rFonts w:ascii="Times New Roman"/>
          <w:b w:val="false"/>
          <w:i w:val="false"/>
          <w:color w:val="000000"/>
          <w:sz w:val="28"/>
        </w:rPr>
        <w:t>
</w:t>
      </w:r>
      <w:r>
        <w:rPr>
          <w:rFonts w:ascii="Times New Roman"/>
          <w:b/>
          <w:i w:val="false"/>
          <w:color w:val="000000"/>
          <w:sz w:val="28"/>
        </w:rPr>
        <w:t xml:space="preserve">        Таблица. Значения показателей качества и доступности </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3"/>
        <w:gridCol w:w="2113"/>
        <w:gridCol w:w="2013"/>
        <w:gridCol w:w="2113"/>
      </w:tblGrid>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и </w:t>
            </w:r>
            <w:r>
              <w:br/>
            </w:r>
            <w:r>
              <w:rPr>
                <w:rFonts w:ascii="Times New Roman"/>
                <w:b w:val="false"/>
                <w:i w:val="false"/>
                <w:color w:val="000000"/>
                <w:sz w:val="20"/>
              </w:rPr>
              <w:t xml:space="preserve">
доступности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тивное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 </w:t>
            </w:r>
            <w:r>
              <w:br/>
            </w:r>
            <w:r>
              <w:rPr>
                <w:rFonts w:ascii="Times New Roman"/>
                <w:b w:val="false"/>
                <w:i w:val="false"/>
                <w:color w:val="000000"/>
                <w:sz w:val="20"/>
              </w:rPr>
              <w:t xml:space="preserve">
теля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 </w:t>
            </w:r>
            <w:r>
              <w:br/>
            </w:r>
            <w:r>
              <w:rPr>
                <w:rFonts w:ascii="Times New Roman"/>
                <w:b w:val="false"/>
                <w:i w:val="false"/>
                <w:color w:val="000000"/>
                <w:sz w:val="20"/>
              </w:rPr>
              <w:t xml:space="preserve">
зателя в </w:t>
            </w:r>
            <w:r>
              <w:br/>
            </w:r>
            <w:r>
              <w:rPr>
                <w:rFonts w:ascii="Times New Roman"/>
                <w:b w:val="false"/>
                <w:i w:val="false"/>
                <w:color w:val="000000"/>
                <w:sz w:val="20"/>
              </w:rPr>
              <w:t xml:space="preserve">
после- </w:t>
            </w:r>
            <w:r>
              <w:br/>
            </w:r>
            <w:r>
              <w:rPr>
                <w:rFonts w:ascii="Times New Roman"/>
                <w:b w:val="false"/>
                <w:i w:val="false"/>
                <w:color w:val="000000"/>
                <w:sz w:val="20"/>
              </w:rPr>
              <w:t xml:space="preserve">
дующем </w:t>
            </w:r>
            <w:r>
              <w:br/>
            </w:r>
            <w:r>
              <w:rPr>
                <w:rFonts w:ascii="Times New Roman"/>
                <w:b w:val="false"/>
                <w:i w:val="false"/>
                <w:color w:val="000000"/>
                <w:sz w:val="20"/>
              </w:rPr>
              <w:t xml:space="preserve">
году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Текущее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 </w:t>
            </w:r>
            <w:r>
              <w:br/>
            </w:r>
            <w:r>
              <w:rPr>
                <w:rFonts w:ascii="Times New Roman"/>
                <w:b w:val="false"/>
                <w:i w:val="false"/>
                <w:color w:val="000000"/>
                <w:sz w:val="20"/>
              </w:rPr>
              <w:t xml:space="preserve">
теля в </w:t>
            </w:r>
            <w:r>
              <w:br/>
            </w:r>
            <w:r>
              <w:rPr>
                <w:rFonts w:ascii="Times New Roman"/>
                <w:b w:val="false"/>
                <w:i w:val="false"/>
                <w:color w:val="000000"/>
                <w:sz w:val="20"/>
              </w:rPr>
              <w:t xml:space="preserve">
отчетном </w:t>
            </w:r>
            <w:r>
              <w:br/>
            </w:r>
            <w:r>
              <w:rPr>
                <w:rFonts w:ascii="Times New Roman"/>
                <w:b w:val="false"/>
                <w:i w:val="false"/>
                <w:color w:val="000000"/>
                <w:sz w:val="20"/>
              </w:rPr>
              <w:t xml:space="preserve">
году </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Своевременность 
</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 (доля) случаев </w:t>
            </w:r>
            <w:r>
              <w:br/>
            </w:r>
            <w:r>
              <w:rPr>
                <w:rFonts w:ascii="Times New Roman"/>
                <w:b w:val="false"/>
                <w:i w:val="false"/>
                <w:color w:val="000000"/>
                <w:sz w:val="20"/>
              </w:rPr>
              <w:t xml:space="preserve">
предоставления услуги в </w:t>
            </w:r>
            <w:r>
              <w:br/>
            </w:r>
            <w:r>
              <w:rPr>
                <w:rFonts w:ascii="Times New Roman"/>
                <w:b w:val="false"/>
                <w:i w:val="false"/>
                <w:color w:val="000000"/>
                <w:sz w:val="20"/>
              </w:rPr>
              <w:t xml:space="preserve">
установленный срок с момента </w:t>
            </w:r>
            <w:r>
              <w:br/>
            </w:r>
            <w:r>
              <w:rPr>
                <w:rFonts w:ascii="Times New Roman"/>
                <w:b w:val="false"/>
                <w:i w:val="false"/>
                <w:color w:val="000000"/>
                <w:sz w:val="20"/>
              </w:rPr>
              <w:t xml:space="preserve">
сдачи документа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 (доля) потребителей, </w:t>
            </w:r>
            <w:r>
              <w:br/>
            </w:r>
            <w:r>
              <w:rPr>
                <w:rFonts w:ascii="Times New Roman"/>
                <w:b w:val="false"/>
                <w:i w:val="false"/>
                <w:color w:val="000000"/>
                <w:sz w:val="20"/>
              </w:rPr>
              <w:t xml:space="preserve">
ожидавших получения услуги в </w:t>
            </w:r>
            <w:r>
              <w:br/>
            </w:r>
            <w:r>
              <w:rPr>
                <w:rFonts w:ascii="Times New Roman"/>
                <w:b w:val="false"/>
                <w:i w:val="false"/>
                <w:color w:val="000000"/>
                <w:sz w:val="20"/>
              </w:rPr>
              <w:t xml:space="preserve">
очереди не более 40 минут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Качество 
</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 (доля) потребителей, </w:t>
            </w:r>
            <w:r>
              <w:br/>
            </w:r>
            <w:r>
              <w:rPr>
                <w:rFonts w:ascii="Times New Roman"/>
                <w:b w:val="false"/>
                <w:i w:val="false"/>
                <w:color w:val="000000"/>
                <w:sz w:val="20"/>
              </w:rPr>
              <w:t xml:space="preserve">
удовлетворенных качеством </w:t>
            </w:r>
            <w:r>
              <w:br/>
            </w:r>
            <w:r>
              <w:rPr>
                <w:rFonts w:ascii="Times New Roman"/>
                <w:b w:val="false"/>
                <w:i w:val="false"/>
                <w:color w:val="000000"/>
                <w:sz w:val="20"/>
              </w:rPr>
              <w:t xml:space="preserve">
процесса предоставления услуги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 (доля) случаев правильно </w:t>
            </w:r>
            <w:r>
              <w:br/>
            </w:r>
            <w:r>
              <w:rPr>
                <w:rFonts w:ascii="Times New Roman"/>
                <w:b w:val="false"/>
                <w:i w:val="false"/>
                <w:color w:val="000000"/>
                <w:sz w:val="20"/>
              </w:rPr>
              <w:t xml:space="preserve">
оформленных документов </w:t>
            </w:r>
            <w:r>
              <w:br/>
            </w:r>
            <w:r>
              <w:rPr>
                <w:rFonts w:ascii="Times New Roman"/>
                <w:b w:val="false"/>
                <w:i w:val="false"/>
                <w:color w:val="000000"/>
                <w:sz w:val="20"/>
              </w:rPr>
              <w:t xml:space="preserve">
должностным лицом </w:t>
            </w:r>
            <w:r>
              <w:br/>
            </w:r>
            <w:r>
              <w:rPr>
                <w:rFonts w:ascii="Times New Roman"/>
                <w:b w:val="false"/>
                <w:i w:val="false"/>
                <w:color w:val="000000"/>
                <w:sz w:val="20"/>
              </w:rPr>
              <w:t xml:space="preserve">
(произведенных начислений, </w:t>
            </w:r>
            <w:r>
              <w:br/>
            </w:r>
            <w:r>
              <w:rPr>
                <w:rFonts w:ascii="Times New Roman"/>
                <w:b w:val="false"/>
                <w:i w:val="false"/>
                <w:color w:val="000000"/>
                <w:sz w:val="20"/>
              </w:rPr>
              <w:t xml:space="preserve">
расчетов и т.д.)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Доступность 
</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 (доля) потребителей, </w:t>
            </w:r>
            <w:r>
              <w:br/>
            </w:r>
            <w:r>
              <w:rPr>
                <w:rFonts w:ascii="Times New Roman"/>
                <w:b w:val="false"/>
                <w:i w:val="false"/>
                <w:color w:val="000000"/>
                <w:sz w:val="20"/>
              </w:rPr>
              <w:t xml:space="preserve">
удовлетворенных качеством и </w:t>
            </w:r>
            <w:r>
              <w:br/>
            </w:r>
            <w:r>
              <w:rPr>
                <w:rFonts w:ascii="Times New Roman"/>
                <w:b w:val="false"/>
                <w:i w:val="false"/>
                <w:color w:val="000000"/>
                <w:sz w:val="20"/>
              </w:rPr>
              <w:t xml:space="preserve">
информацией о порядке </w:t>
            </w:r>
            <w:r>
              <w:br/>
            </w:r>
            <w:r>
              <w:rPr>
                <w:rFonts w:ascii="Times New Roman"/>
                <w:b w:val="false"/>
                <w:i w:val="false"/>
                <w:color w:val="000000"/>
                <w:sz w:val="20"/>
              </w:rPr>
              <w:t xml:space="preserve">
предоставления услуги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случаев правильно </w:t>
            </w:r>
            <w:r>
              <w:br/>
            </w:r>
            <w:r>
              <w:rPr>
                <w:rFonts w:ascii="Times New Roman"/>
                <w:b w:val="false"/>
                <w:i w:val="false"/>
                <w:color w:val="000000"/>
                <w:sz w:val="20"/>
              </w:rPr>
              <w:t xml:space="preserve">
заполненных потребителем </w:t>
            </w:r>
            <w:r>
              <w:br/>
            </w:r>
            <w:r>
              <w:rPr>
                <w:rFonts w:ascii="Times New Roman"/>
                <w:b w:val="false"/>
                <w:i w:val="false"/>
                <w:color w:val="000000"/>
                <w:sz w:val="20"/>
              </w:rPr>
              <w:t xml:space="preserve">
документов и сданных с первого </w:t>
            </w:r>
            <w:r>
              <w:br/>
            </w:r>
            <w:r>
              <w:rPr>
                <w:rFonts w:ascii="Times New Roman"/>
                <w:b w:val="false"/>
                <w:i w:val="false"/>
                <w:color w:val="000000"/>
                <w:sz w:val="20"/>
              </w:rPr>
              <w:t xml:space="preserve">
раза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Процесс обжалования 
</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 (доля) обоснованных </w:t>
            </w:r>
            <w:r>
              <w:br/>
            </w:r>
            <w:r>
              <w:rPr>
                <w:rFonts w:ascii="Times New Roman"/>
                <w:b w:val="false"/>
                <w:i w:val="false"/>
                <w:color w:val="000000"/>
                <w:sz w:val="20"/>
              </w:rPr>
              <w:t xml:space="preserve">
жалоб общему количеству </w:t>
            </w:r>
            <w:r>
              <w:br/>
            </w:r>
            <w:r>
              <w:rPr>
                <w:rFonts w:ascii="Times New Roman"/>
                <w:b w:val="false"/>
                <w:i w:val="false"/>
                <w:color w:val="000000"/>
                <w:sz w:val="20"/>
              </w:rPr>
              <w:t xml:space="preserve">
обслуженных потребителей по </w:t>
            </w:r>
            <w:r>
              <w:br/>
            </w:r>
            <w:r>
              <w:rPr>
                <w:rFonts w:ascii="Times New Roman"/>
                <w:b w:val="false"/>
                <w:i w:val="false"/>
                <w:color w:val="000000"/>
                <w:sz w:val="20"/>
              </w:rPr>
              <w:t xml:space="preserve">
данному виду услуг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 (доля) обоснованных </w:t>
            </w:r>
            <w:r>
              <w:br/>
            </w:r>
            <w:r>
              <w:rPr>
                <w:rFonts w:ascii="Times New Roman"/>
                <w:b w:val="false"/>
                <w:i w:val="false"/>
                <w:color w:val="000000"/>
                <w:sz w:val="20"/>
              </w:rPr>
              <w:t xml:space="preserve">
жалоб, рассмотренных и </w:t>
            </w:r>
            <w:r>
              <w:br/>
            </w:r>
            <w:r>
              <w:rPr>
                <w:rFonts w:ascii="Times New Roman"/>
                <w:b w:val="false"/>
                <w:i w:val="false"/>
                <w:color w:val="000000"/>
                <w:sz w:val="20"/>
              </w:rPr>
              <w:t xml:space="preserve">
удовлетворенных в установленный </w:t>
            </w:r>
            <w:r>
              <w:br/>
            </w:r>
            <w:r>
              <w:rPr>
                <w:rFonts w:ascii="Times New Roman"/>
                <w:b w:val="false"/>
                <w:i w:val="false"/>
                <w:color w:val="000000"/>
                <w:sz w:val="20"/>
              </w:rPr>
              <w:t xml:space="preserve">
срок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 (доля) потребителей, </w:t>
            </w:r>
            <w:r>
              <w:br/>
            </w:r>
            <w:r>
              <w:rPr>
                <w:rFonts w:ascii="Times New Roman"/>
                <w:b w:val="false"/>
                <w:i w:val="false"/>
                <w:color w:val="000000"/>
                <w:sz w:val="20"/>
              </w:rPr>
              <w:t xml:space="preserve">
удовлетворенных существующим </w:t>
            </w:r>
            <w:r>
              <w:br/>
            </w:r>
            <w:r>
              <w:rPr>
                <w:rFonts w:ascii="Times New Roman"/>
                <w:b w:val="false"/>
                <w:i w:val="false"/>
                <w:color w:val="000000"/>
                <w:sz w:val="20"/>
              </w:rPr>
              <w:t xml:space="preserve">
порядком обжалования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 (доля) потребителей, </w:t>
            </w:r>
            <w:r>
              <w:br/>
            </w:r>
            <w:r>
              <w:rPr>
                <w:rFonts w:ascii="Times New Roman"/>
                <w:b w:val="false"/>
                <w:i w:val="false"/>
                <w:color w:val="000000"/>
                <w:sz w:val="20"/>
              </w:rPr>
              <w:t xml:space="preserve">
удовлетворенных сроками </w:t>
            </w:r>
            <w:r>
              <w:br/>
            </w:r>
            <w:r>
              <w:rPr>
                <w:rFonts w:ascii="Times New Roman"/>
                <w:b w:val="false"/>
                <w:i w:val="false"/>
                <w:color w:val="000000"/>
                <w:sz w:val="20"/>
              </w:rPr>
              <w:t xml:space="preserve">
обжалования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Вежливость 
</w:t>
            </w:r>
          </w:p>
        </w:tc>
      </w:tr>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 (доля) потребителей, </w:t>
            </w:r>
            <w:r>
              <w:br/>
            </w:r>
            <w:r>
              <w:rPr>
                <w:rFonts w:ascii="Times New Roman"/>
                <w:b w:val="false"/>
                <w:i w:val="false"/>
                <w:color w:val="000000"/>
                <w:sz w:val="20"/>
              </w:rPr>
              <w:t xml:space="preserve">
удовлетворенных вежливостью </w:t>
            </w:r>
            <w:r>
              <w:br/>
            </w:r>
            <w:r>
              <w:rPr>
                <w:rFonts w:ascii="Times New Roman"/>
                <w:b w:val="false"/>
                <w:i w:val="false"/>
                <w:color w:val="000000"/>
                <w:sz w:val="20"/>
              </w:rPr>
              <w:t xml:space="preserve">
персонала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bl>
    <w:bookmarkStart w:name="z150" w:id="149"/>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приказом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сентября 2007 года N 362     </w:t>
      </w:r>
    </w:p>
    <w:bookmarkEnd w:id="149"/>
    <w:bookmarkStart w:name="z151" w:id="150"/>
    <w:p>
      <w:pPr>
        <w:spacing w:after="0"/>
        <w:ind w:left="0"/>
        <w:jc w:val="left"/>
      </w:pPr>
      <w:r>
        <w:rPr>
          <w:rFonts w:ascii="Times New Roman"/>
          <w:b/>
          <w:i w:val="false"/>
          <w:color w:val="000000"/>
        </w:rPr>
        <w:t xml:space="preserve"> 
  СТАНДАРТ </w:t>
      </w:r>
      <w:r>
        <w:br/>
      </w:r>
      <w:r>
        <w:rPr>
          <w:rFonts w:ascii="Times New Roman"/>
          <w:b/>
          <w:i w:val="false"/>
          <w:color w:val="000000"/>
        </w:rPr>
        <w:t xml:space="preserve">
оказания государственной услуги </w:t>
      </w:r>
      <w:r>
        <w:br/>
      </w:r>
      <w:r>
        <w:rPr>
          <w:rFonts w:ascii="Times New Roman"/>
          <w:b/>
          <w:i w:val="false"/>
          <w:color w:val="000000"/>
        </w:rPr>
        <w:t xml:space="preserve">
"Регистрация иностранцев и лиц без гражданства, временно </w:t>
      </w:r>
      <w:r>
        <w:br/>
      </w:r>
      <w:r>
        <w:rPr>
          <w:rFonts w:ascii="Times New Roman"/>
          <w:b/>
          <w:i w:val="false"/>
          <w:color w:val="000000"/>
        </w:rPr>
        <w:t xml:space="preserve">
пребывающих в Республике Казахстан"  1. Общие положения </w:t>
      </w:r>
    </w:p>
    <w:bookmarkEnd w:id="150"/>
    <w:bookmarkStart w:name="z152" w:id="151"/>
    <w:p>
      <w:pPr>
        <w:spacing w:after="0"/>
        <w:ind w:left="0"/>
        <w:jc w:val="both"/>
      </w:pPr>
      <w:r>
        <w:rPr>
          <w:rFonts w:ascii="Times New Roman"/>
          <w:b w:val="false"/>
          <w:i w:val="false"/>
          <w:color w:val="000000"/>
          <w:sz w:val="28"/>
        </w:rPr>
        <w:t xml:space="preserve">
      1. Данный стандарт определяет порядок оказания государственной услуги по регистрации иностранцев и лиц без гражданства, временно прибывающих в Республике Казахстан (далее - государственная услуга). </w:t>
      </w:r>
    </w:p>
    <w:bookmarkEnd w:id="151"/>
    <w:bookmarkStart w:name="z153" w:id="152"/>
    <w:p>
      <w:pPr>
        <w:spacing w:after="0"/>
        <w:ind w:left="0"/>
        <w:jc w:val="both"/>
      </w:pPr>
      <w:r>
        <w:rPr>
          <w:rFonts w:ascii="Times New Roman"/>
          <w:b w:val="false"/>
          <w:i w:val="false"/>
          <w:color w:val="000000"/>
          <w:sz w:val="28"/>
        </w:rPr>
        <w:t xml:space="preserve">
      2. Форма оказываемой государственной услуги: не автоматизированная. </w:t>
      </w:r>
    </w:p>
    <w:bookmarkEnd w:id="152"/>
    <w:bookmarkStart w:name="z154" w:id="153"/>
    <w:p>
      <w:pPr>
        <w:spacing w:after="0"/>
        <w:ind w:left="0"/>
        <w:jc w:val="both"/>
      </w:pPr>
      <w:r>
        <w:rPr>
          <w:rFonts w:ascii="Times New Roman"/>
          <w:b w:val="false"/>
          <w:i w:val="false"/>
          <w:color w:val="000000"/>
          <w:sz w:val="28"/>
        </w:rPr>
        <w:t>
      3. Государственная услуга оказывается на основании законов Республики Казахстан "</w:t>
      </w:r>
      <w:r>
        <w:rPr>
          <w:rFonts w:ascii="Times New Roman"/>
          <w:b w:val="false"/>
          <w:i w:val="false"/>
          <w:color w:val="000000"/>
          <w:sz w:val="28"/>
        </w:rPr>
        <w:t>О миграции</w:t>
      </w:r>
      <w:r>
        <w:rPr>
          <w:rFonts w:ascii="Times New Roman"/>
          <w:b w:val="false"/>
          <w:i w:val="false"/>
          <w:color w:val="000000"/>
          <w:sz w:val="28"/>
        </w:rPr>
        <w:t xml:space="preserve"> населения", "</w:t>
      </w:r>
      <w:r>
        <w:rPr>
          <w:rFonts w:ascii="Times New Roman"/>
          <w:b w:val="false"/>
          <w:i w:val="false"/>
          <w:color w:val="000000"/>
          <w:sz w:val="28"/>
        </w:rPr>
        <w:t>О правовом положении</w:t>
      </w:r>
      <w:r>
        <w:rPr>
          <w:rFonts w:ascii="Times New Roman"/>
          <w:b w:val="false"/>
          <w:i w:val="false"/>
          <w:color w:val="000000"/>
          <w:sz w:val="28"/>
        </w:rPr>
        <w:t xml:space="preserve"> иностранцев",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28 января 2000 года N 136 "Отдельные вопросы правового регулирования пребывания иностранных граждан в Республике Казахстан". </w:t>
      </w:r>
    </w:p>
    <w:bookmarkEnd w:id="153"/>
    <w:bookmarkStart w:name="z155" w:id="154"/>
    <w:p>
      <w:pPr>
        <w:spacing w:after="0"/>
        <w:ind w:left="0"/>
        <w:jc w:val="both"/>
      </w:pPr>
      <w:r>
        <w:rPr>
          <w:rFonts w:ascii="Times New Roman"/>
          <w:b w:val="false"/>
          <w:i w:val="false"/>
          <w:color w:val="000000"/>
          <w:sz w:val="28"/>
        </w:rPr>
        <w:t>
      4. Государственная услуга оказывается территориальными подразделениями миграционной полиции органов внутренних дел Республики Казахстан (далее - подразделения миграционной полиции), указанными в  </w:t>
      </w:r>
      <w:r>
        <w:rPr>
          <w:rFonts w:ascii="Times New Roman"/>
          <w:b w:val="false"/>
          <w:i w:val="false"/>
          <w:color w:val="000000"/>
          <w:sz w:val="28"/>
        </w:rPr>
        <w:t xml:space="preserve">приложении 1 </w:t>
      </w:r>
      <w:r>
        <w:rPr>
          <w:rFonts w:ascii="Times New Roman"/>
          <w:b w:val="false"/>
          <w:i w:val="false"/>
          <w:color w:val="000000"/>
          <w:sz w:val="28"/>
        </w:rPr>
        <w:t xml:space="preserve">к настоящему стандарту. </w:t>
      </w:r>
    </w:p>
    <w:bookmarkEnd w:id="154"/>
    <w:bookmarkStart w:name="z156" w:id="155"/>
    <w:p>
      <w:pPr>
        <w:spacing w:after="0"/>
        <w:ind w:left="0"/>
        <w:jc w:val="both"/>
      </w:pPr>
      <w:r>
        <w:rPr>
          <w:rFonts w:ascii="Times New Roman"/>
          <w:b w:val="false"/>
          <w:i w:val="false"/>
          <w:color w:val="000000"/>
          <w:sz w:val="28"/>
        </w:rPr>
        <w:t xml:space="preserve">
      5. Формой завершения государственной услуги является заполнение графы "регистрация" миграционной карточки. </w:t>
      </w:r>
    </w:p>
    <w:bookmarkEnd w:id="155"/>
    <w:bookmarkStart w:name="z157" w:id="156"/>
    <w:p>
      <w:pPr>
        <w:spacing w:after="0"/>
        <w:ind w:left="0"/>
        <w:jc w:val="both"/>
      </w:pPr>
      <w:r>
        <w:rPr>
          <w:rFonts w:ascii="Times New Roman"/>
          <w:b w:val="false"/>
          <w:i w:val="false"/>
          <w:color w:val="000000"/>
          <w:sz w:val="28"/>
        </w:rPr>
        <w:t xml:space="preserve">
      6. Государственная услуга оказывается иностранцам и лицам без гражданства старше 16 лет, временно пребывающим в Республике Казахстан. </w:t>
      </w:r>
      <w:r>
        <w:br/>
      </w:r>
      <w:r>
        <w:rPr>
          <w:rFonts w:ascii="Times New Roman"/>
          <w:b w:val="false"/>
          <w:i w:val="false"/>
          <w:color w:val="000000"/>
          <w:sz w:val="28"/>
        </w:rPr>
        <w:t xml:space="preserve">
      Иностранцы и лица без гражданства обязаны зарегистрироваться в течение пяти календарных дней со дня пересечения Государственной границы Республики Казахстан по месту временного проживания. </w:t>
      </w:r>
    </w:p>
    <w:bookmarkEnd w:id="156"/>
    <w:bookmarkStart w:name="z158" w:id="157"/>
    <w:p>
      <w:pPr>
        <w:spacing w:after="0"/>
        <w:ind w:left="0"/>
        <w:jc w:val="both"/>
      </w:pPr>
      <w:r>
        <w:rPr>
          <w:rFonts w:ascii="Times New Roman"/>
          <w:b w:val="false"/>
          <w:i w:val="false"/>
          <w:color w:val="000000"/>
          <w:sz w:val="28"/>
        </w:rPr>
        <w:t xml:space="preserve">
      7. Государственная услуга предоставляется в день подачи документов. </w:t>
      </w:r>
      <w:r>
        <w:br/>
      </w:r>
      <w:r>
        <w:rPr>
          <w:rFonts w:ascii="Times New Roman"/>
          <w:b w:val="false"/>
          <w:i w:val="false"/>
          <w:color w:val="000000"/>
          <w:sz w:val="28"/>
        </w:rPr>
        <w:t xml:space="preserve">
      Максимально допустимое время ожидания в очереди при сдаче документов, необходимых для предоставления государственной услуги - 30 минут. </w:t>
      </w:r>
    </w:p>
    <w:bookmarkEnd w:id="157"/>
    <w:bookmarkStart w:name="z159" w:id="158"/>
    <w:p>
      <w:pPr>
        <w:spacing w:after="0"/>
        <w:ind w:left="0"/>
        <w:jc w:val="both"/>
      </w:pPr>
      <w:r>
        <w:rPr>
          <w:rFonts w:ascii="Times New Roman"/>
          <w:b w:val="false"/>
          <w:i w:val="false"/>
          <w:color w:val="000000"/>
          <w:sz w:val="28"/>
        </w:rPr>
        <w:t xml:space="preserve">
      8. Государственная услуга является бесплатной. </w:t>
      </w:r>
    </w:p>
    <w:bookmarkEnd w:id="158"/>
    <w:bookmarkStart w:name="z160" w:id="159"/>
    <w:p>
      <w:pPr>
        <w:spacing w:after="0"/>
        <w:ind w:left="0"/>
        <w:jc w:val="both"/>
      </w:pPr>
      <w:r>
        <w:rPr>
          <w:rFonts w:ascii="Times New Roman"/>
          <w:b w:val="false"/>
          <w:i w:val="false"/>
          <w:color w:val="000000"/>
          <w:sz w:val="28"/>
        </w:rPr>
        <w:t>
      9. Полная информация о порядке оказания государственной услуги и необходимых документах, а также образцы их заполнения располагаются на веб-сайтах Министерства внутренних дел Республики Казахстан (далее - МВД) и департаментов внутренних дел городов Астаны, Алматы и областей (далее - ДВД), согласно  </w:t>
      </w:r>
      <w:r>
        <w:rPr>
          <w:rFonts w:ascii="Times New Roman"/>
          <w:b w:val="false"/>
          <w:i w:val="false"/>
          <w:color w:val="000000"/>
          <w:sz w:val="28"/>
        </w:rPr>
        <w:t xml:space="preserve">приложению 2 </w:t>
      </w:r>
      <w:r>
        <w:rPr>
          <w:rFonts w:ascii="Times New Roman"/>
          <w:b w:val="false"/>
          <w:i w:val="false"/>
          <w:color w:val="000000"/>
          <w:sz w:val="28"/>
        </w:rPr>
        <w:t xml:space="preserve">, а также в официальных источниках информации и на стендах, расположенных в подразделениях миграционной полиции. </w:t>
      </w:r>
    </w:p>
    <w:bookmarkEnd w:id="159"/>
    <w:bookmarkStart w:name="z161" w:id="160"/>
    <w:p>
      <w:pPr>
        <w:spacing w:after="0"/>
        <w:ind w:left="0"/>
        <w:jc w:val="both"/>
      </w:pPr>
      <w:r>
        <w:rPr>
          <w:rFonts w:ascii="Times New Roman"/>
          <w:b w:val="false"/>
          <w:i w:val="false"/>
          <w:color w:val="000000"/>
          <w:sz w:val="28"/>
        </w:rPr>
        <w:t xml:space="preserve">
      10. Государственная услуга предоставляется пять дней в неделю, в том числе в один из общепринятых выходных дней с перерывом на обед. Прием осуществляется в порядке очереди, без предварительной записи и ускоренного обслуживания. </w:t>
      </w:r>
    </w:p>
    <w:bookmarkEnd w:id="160"/>
    <w:bookmarkStart w:name="z162" w:id="161"/>
    <w:p>
      <w:pPr>
        <w:spacing w:after="0"/>
        <w:ind w:left="0"/>
        <w:jc w:val="both"/>
      </w:pPr>
      <w:r>
        <w:rPr>
          <w:rFonts w:ascii="Times New Roman"/>
          <w:b w:val="false"/>
          <w:i w:val="false"/>
          <w:color w:val="000000"/>
          <w:sz w:val="28"/>
        </w:rPr>
        <w:t xml:space="preserve">
      11. Помещения подразделений миграционной полиции, которыми оказывается данная государственная услуга, располагаются, как правило, на первом этаже здания, имеют отдельный от других подразделений органов внутренних дел вход, зал ожидания, места для заполнения документов, оснащаются стендами с перечнем необходимых документов и образцами их заполнения. </w:t>
      </w:r>
    </w:p>
    <w:bookmarkEnd w:id="161"/>
    <w:bookmarkStart w:name="z163" w:id="162"/>
    <w:p>
      <w:pPr>
        <w:spacing w:after="0"/>
        <w:ind w:left="0"/>
        <w:jc w:val="left"/>
      </w:pPr>
      <w:r>
        <w:rPr>
          <w:rFonts w:ascii="Times New Roman"/>
          <w:b/>
          <w:i w:val="false"/>
          <w:color w:val="000000"/>
        </w:rPr>
        <w:t xml:space="preserve"> 
  2. Порядок оказания государственной услуги </w:t>
      </w:r>
    </w:p>
    <w:bookmarkEnd w:id="162"/>
    <w:bookmarkStart w:name="z164" w:id="163"/>
    <w:p>
      <w:pPr>
        <w:spacing w:after="0"/>
        <w:ind w:left="0"/>
        <w:jc w:val="both"/>
      </w:pPr>
      <w:r>
        <w:rPr>
          <w:rFonts w:ascii="Times New Roman"/>
          <w:b w:val="false"/>
          <w:i w:val="false"/>
          <w:color w:val="000000"/>
          <w:sz w:val="28"/>
        </w:rPr>
        <w:t>
      12. Для получения государственной услуги физические или юридические лица, принимающие иностранца либо лицо без гражданства, а также иностранцы, относящиеся к одной из категорий, указанных в  </w:t>
      </w:r>
      <w:r>
        <w:rPr>
          <w:rFonts w:ascii="Times New Roman"/>
          <w:b w:val="false"/>
          <w:i w:val="false"/>
          <w:color w:val="000000"/>
          <w:sz w:val="28"/>
        </w:rPr>
        <w:t>приложении 3</w:t>
      </w:r>
      <w:r>
        <w:rPr>
          <w:rFonts w:ascii="Times New Roman"/>
          <w:b w:val="false"/>
          <w:i w:val="false"/>
          <w:color w:val="000000"/>
          <w:sz w:val="28"/>
        </w:rPr>
        <w:t xml:space="preserve">, представляют: </w:t>
      </w:r>
      <w:r>
        <w:br/>
      </w:r>
      <w:r>
        <w:rPr>
          <w:rFonts w:ascii="Times New Roman"/>
          <w:b w:val="false"/>
          <w:i w:val="false"/>
          <w:color w:val="000000"/>
          <w:sz w:val="28"/>
        </w:rPr>
        <w:t>
      1) действительный документ, удостоверяющий личность иностранца либо лица без гражданства с визой на въезд и пребывание в Республике Казахстан (для граждан стран, указанных в  </w:t>
      </w:r>
      <w:r>
        <w:rPr>
          <w:rFonts w:ascii="Times New Roman"/>
          <w:b w:val="false"/>
          <w:i w:val="false"/>
          <w:color w:val="000000"/>
          <w:sz w:val="28"/>
        </w:rPr>
        <w:t>приложении 4</w:t>
      </w:r>
      <w:r>
        <w:rPr>
          <w:rFonts w:ascii="Times New Roman"/>
          <w:b w:val="false"/>
          <w:i w:val="false"/>
          <w:color w:val="000000"/>
          <w:sz w:val="28"/>
        </w:rPr>
        <w:t xml:space="preserve"> виза не требуется); </w:t>
      </w:r>
      <w:r>
        <w:br/>
      </w:r>
      <w:r>
        <w:rPr>
          <w:rFonts w:ascii="Times New Roman"/>
          <w:b w:val="false"/>
          <w:i w:val="false"/>
          <w:color w:val="000000"/>
          <w:sz w:val="28"/>
        </w:rPr>
        <w:t xml:space="preserve">
      2) миграционную карточку с отметкой о пересечении границы, которая выдается должностными лицами Пограничной службы Комитета национальной безопасности Республики Казахстан в пунктах пропуска через государственную границу; </w:t>
      </w:r>
      <w:r>
        <w:br/>
      </w:r>
      <w:r>
        <w:rPr>
          <w:rFonts w:ascii="Times New Roman"/>
          <w:b w:val="false"/>
          <w:i w:val="false"/>
          <w:color w:val="000000"/>
          <w:sz w:val="28"/>
        </w:rPr>
        <w:t xml:space="preserve">
      3) заявление о регистрации, бланки которых выдаются сотрудниками подразделений миграционной полиции (за исключением заявлений юридических лиц, которые оформляются на официальных бланках данного юридического лица). </w:t>
      </w:r>
      <w:r>
        <w:br/>
      </w:r>
      <w:r>
        <w:rPr>
          <w:rFonts w:ascii="Times New Roman"/>
          <w:b w:val="false"/>
          <w:i w:val="false"/>
          <w:color w:val="000000"/>
          <w:sz w:val="28"/>
        </w:rPr>
        <w:t xml:space="preserve">
      Для регистрации иностранцев и лиц без гражданства, срок временного пребывания которых в Республике Казахстан составляет свыше 6 месяцев, дополнительно представляются: </w:t>
      </w:r>
      <w:r>
        <w:br/>
      </w:r>
      <w:r>
        <w:rPr>
          <w:rFonts w:ascii="Times New Roman"/>
          <w:b w:val="false"/>
          <w:i w:val="false"/>
          <w:color w:val="000000"/>
          <w:sz w:val="28"/>
        </w:rPr>
        <w:t xml:space="preserve">
      1) два заполненных адресных листка прибытия, бланки которых выдаются в подразделениях миграционной полиции, центрах обслуживания населения и территориальных подразделениях органов юстиции; </w:t>
      </w:r>
      <w:r>
        <w:br/>
      </w:r>
      <w:r>
        <w:rPr>
          <w:rFonts w:ascii="Times New Roman"/>
          <w:b w:val="false"/>
          <w:i w:val="false"/>
          <w:color w:val="000000"/>
          <w:sz w:val="28"/>
        </w:rPr>
        <w:t xml:space="preserve">
      2) заполненный талон статистического учета к листку прибытия, бланки которых выдаются в подразделениях миграционной полиции, центрах обслуживания населения и территориальных подразделениях органов юстиции; </w:t>
      </w:r>
      <w:r>
        <w:br/>
      </w:r>
      <w:r>
        <w:rPr>
          <w:rFonts w:ascii="Times New Roman"/>
          <w:b w:val="false"/>
          <w:i w:val="false"/>
          <w:color w:val="000000"/>
          <w:sz w:val="28"/>
        </w:rPr>
        <w:t xml:space="preserve">
      3) одну фотографию размером 35х45 мм. </w:t>
      </w:r>
    </w:p>
    <w:bookmarkEnd w:id="163"/>
    <w:bookmarkStart w:name="z165" w:id="164"/>
    <w:p>
      <w:pPr>
        <w:spacing w:after="0"/>
        <w:ind w:left="0"/>
        <w:jc w:val="both"/>
      </w:pPr>
      <w:r>
        <w:rPr>
          <w:rFonts w:ascii="Times New Roman"/>
          <w:b w:val="false"/>
          <w:i w:val="false"/>
          <w:color w:val="000000"/>
          <w:sz w:val="28"/>
        </w:rPr>
        <w:t xml:space="preserve">
      13. Бланки, которые выдаются сотрудниками подразделений миграционной полиции, также размещаются на веб-сайтах МВД и ДВД. </w:t>
      </w:r>
    </w:p>
    <w:bookmarkEnd w:id="164"/>
    <w:bookmarkStart w:name="z166" w:id="165"/>
    <w:p>
      <w:pPr>
        <w:spacing w:after="0"/>
        <w:ind w:left="0"/>
        <w:jc w:val="both"/>
      </w:pPr>
      <w:r>
        <w:rPr>
          <w:rFonts w:ascii="Times New Roman"/>
          <w:b w:val="false"/>
          <w:i w:val="false"/>
          <w:color w:val="000000"/>
          <w:sz w:val="28"/>
        </w:rPr>
        <w:t xml:space="preserve">
      14. Заполненные заявления и бланки, указанные в пункте 12 настоящего стандарта, сдаются в подразделения миграционной полиции по месту пребывания заявителя. </w:t>
      </w:r>
    </w:p>
    <w:bookmarkEnd w:id="165"/>
    <w:bookmarkStart w:name="z167" w:id="166"/>
    <w:p>
      <w:pPr>
        <w:spacing w:after="0"/>
        <w:ind w:left="0"/>
        <w:jc w:val="both"/>
      </w:pPr>
      <w:r>
        <w:rPr>
          <w:rFonts w:ascii="Times New Roman"/>
          <w:b w:val="false"/>
          <w:i w:val="false"/>
          <w:color w:val="000000"/>
          <w:sz w:val="28"/>
        </w:rPr>
        <w:t xml:space="preserve">
      15. После сдачи всех документов, необходимых для получения государственной услуги, сотрудник подразделения миграционной полиции делает соответствующую отметку в миграционной карточке, которая заверяется подписью сотрудника, оформившего ее, и печатью подразделения миграционной полиции. </w:t>
      </w:r>
      <w:r>
        <w:br/>
      </w:r>
      <w:r>
        <w:rPr>
          <w:rFonts w:ascii="Times New Roman"/>
          <w:b w:val="false"/>
          <w:i w:val="false"/>
          <w:color w:val="000000"/>
          <w:sz w:val="28"/>
        </w:rPr>
        <w:t xml:space="preserve">
      Штамп о регистрации туристических групп, заверенный визовой печатью и подписью должностного лица, проставляется на обратной стороне коллективных списков. </w:t>
      </w:r>
    </w:p>
    <w:bookmarkEnd w:id="166"/>
    <w:bookmarkStart w:name="z168" w:id="167"/>
    <w:p>
      <w:pPr>
        <w:spacing w:after="0"/>
        <w:ind w:left="0"/>
        <w:jc w:val="both"/>
      </w:pPr>
      <w:r>
        <w:rPr>
          <w:rFonts w:ascii="Times New Roman"/>
          <w:b w:val="false"/>
          <w:i w:val="false"/>
          <w:color w:val="000000"/>
          <w:sz w:val="28"/>
        </w:rPr>
        <w:t xml:space="preserve">
      16. Регистрация оформляется на срок, указанный в заявлении о регистрации, но не превышающий срок действия документа, удостоверяющего личность иностранца, лица без гражданства, и визы. </w:t>
      </w:r>
      <w:r>
        <w:br/>
      </w:r>
      <w:r>
        <w:rPr>
          <w:rFonts w:ascii="Times New Roman"/>
          <w:b w:val="false"/>
          <w:i w:val="false"/>
          <w:color w:val="000000"/>
          <w:sz w:val="28"/>
        </w:rPr>
        <w:t xml:space="preserve">
      Паспорта иностранцев, лиц без гражданства, имеющих многократные визы, регистрируются на срок их фактического пребывания в Республике Казахстан. </w:t>
      </w:r>
      <w:r>
        <w:br/>
      </w:r>
      <w:r>
        <w:rPr>
          <w:rFonts w:ascii="Times New Roman"/>
          <w:b w:val="false"/>
          <w:i w:val="false"/>
          <w:color w:val="000000"/>
          <w:sz w:val="28"/>
        </w:rPr>
        <w:t xml:space="preserve">
      Регистрация граждан, пребывающих в Республике Казахстан в безвизовом порядке, производится на срок, не превышающий девяносто суток, и в дальнейшем может быть продлена на такой же срок. </w:t>
      </w:r>
      <w:r>
        <w:br/>
      </w:r>
      <w:r>
        <w:rPr>
          <w:rFonts w:ascii="Times New Roman"/>
          <w:b w:val="false"/>
          <w:i w:val="false"/>
          <w:color w:val="000000"/>
          <w:sz w:val="28"/>
        </w:rPr>
        <w:t>
      Регистрация иностранцев, лиц без гражданства, в отношении которых имеется оформленное в </w:t>
      </w:r>
      <w:r>
        <w:rPr>
          <w:rFonts w:ascii="Times New Roman"/>
          <w:b w:val="false"/>
          <w:i w:val="false"/>
          <w:color w:val="000000"/>
          <w:sz w:val="28"/>
        </w:rPr>
        <w:t>установленном</w:t>
      </w:r>
      <w:r>
        <w:rPr>
          <w:rFonts w:ascii="Times New Roman"/>
          <w:b w:val="false"/>
          <w:i w:val="false"/>
          <w:color w:val="000000"/>
          <w:sz w:val="28"/>
        </w:rPr>
        <w:t xml:space="preserve"> законом порядке разрешение на привлечение иностранной рабочей силы, оформляется на срок действия данного разрешения. </w:t>
      </w:r>
      <w:r>
        <w:br/>
      </w:r>
      <w:r>
        <w:rPr>
          <w:rFonts w:ascii="Times New Roman"/>
          <w:b w:val="false"/>
          <w:i w:val="false"/>
          <w:color w:val="000000"/>
          <w:sz w:val="28"/>
        </w:rPr>
        <w:t xml:space="preserve">
      Регистрация иностранцев, лиц без гражданства, обучающихся в учебных заведениях Республики Казахстан, оформляется на один учебный год. </w:t>
      </w:r>
    </w:p>
    <w:bookmarkEnd w:id="167"/>
    <w:bookmarkStart w:name="z169" w:id="168"/>
    <w:p>
      <w:pPr>
        <w:spacing w:after="0"/>
        <w:ind w:left="0"/>
        <w:jc w:val="both"/>
      </w:pPr>
      <w:r>
        <w:rPr>
          <w:rFonts w:ascii="Times New Roman"/>
          <w:b w:val="false"/>
          <w:i w:val="false"/>
          <w:color w:val="000000"/>
          <w:sz w:val="28"/>
        </w:rPr>
        <w:t xml:space="preserve">
      17. Миграционную карточку с отметкой о регистрации по месту временного пребывания и документ, удостоверяющий личность, иностранец, лицо без гражданства получает по месту своего обращения. Регистрация оформляется только по месту первого обращения иностранца, либо лица без гражданства. </w:t>
      </w:r>
    </w:p>
    <w:bookmarkEnd w:id="168"/>
    <w:bookmarkStart w:name="z170" w:id="169"/>
    <w:p>
      <w:pPr>
        <w:spacing w:after="0"/>
        <w:ind w:left="0"/>
        <w:jc w:val="both"/>
      </w:pPr>
      <w:r>
        <w:rPr>
          <w:rFonts w:ascii="Times New Roman"/>
          <w:b w:val="false"/>
          <w:i w:val="false"/>
          <w:color w:val="000000"/>
          <w:sz w:val="28"/>
        </w:rPr>
        <w:t xml:space="preserve">
      18. Иностранцу, лицу без гражданства не может быть отказано в предоставлении государственной услуги при условии сдачи им в полном объеме документов, указанных в пункте 12 настоящего стандарта. </w:t>
      </w:r>
    </w:p>
    <w:bookmarkEnd w:id="169"/>
    <w:bookmarkStart w:name="z171" w:id="170"/>
    <w:p>
      <w:pPr>
        <w:spacing w:after="0"/>
        <w:ind w:left="0"/>
        <w:jc w:val="left"/>
      </w:pPr>
      <w:r>
        <w:rPr>
          <w:rFonts w:ascii="Times New Roman"/>
          <w:b/>
          <w:i w:val="false"/>
          <w:color w:val="000000"/>
        </w:rPr>
        <w:t xml:space="preserve"> 
  3. Принципы работы </w:t>
      </w:r>
    </w:p>
    <w:bookmarkEnd w:id="170"/>
    <w:bookmarkStart w:name="z172" w:id="171"/>
    <w:p>
      <w:pPr>
        <w:spacing w:after="0"/>
        <w:ind w:left="0"/>
        <w:jc w:val="both"/>
      </w:pPr>
      <w:r>
        <w:rPr>
          <w:rFonts w:ascii="Times New Roman"/>
          <w:b w:val="false"/>
          <w:i w:val="false"/>
          <w:color w:val="000000"/>
          <w:sz w:val="28"/>
        </w:rPr>
        <w:t xml:space="preserve">
      19. Деятельность подразделений миграционной полиции основывается на соблюдении конституционных прав человека, законности при исполнении служебного долга, Кодекса чести сотрудника органов внутренних дел и осуществляется на принципах вежливости, предоставления исчерпывающей информации, обеспечения ее сохранности, защиты и конфиденциальности. </w:t>
      </w:r>
    </w:p>
    <w:bookmarkEnd w:id="171"/>
    <w:bookmarkStart w:name="z173" w:id="172"/>
    <w:p>
      <w:pPr>
        <w:spacing w:after="0"/>
        <w:ind w:left="0"/>
        <w:jc w:val="left"/>
      </w:pPr>
      <w:r>
        <w:rPr>
          <w:rFonts w:ascii="Times New Roman"/>
          <w:b/>
          <w:i w:val="false"/>
          <w:color w:val="000000"/>
        </w:rPr>
        <w:t xml:space="preserve"> 
  4. Результаты работы </w:t>
      </w:r>
    </w:p>
    <w:bookmarkEnd w:id="172"/>
    <w:bookmarkStart w:name="z174" w:id="173"/>
    <w:p>
      <w:pPr>
        <w:spacing w:after="0"/>
        <w:ind w:left="0"/>
        <w:jc w:val="both"/>
      </w:pPr>
      <w:r>
        <w:rPr>
          <w:rFonts w:ascii="Times New Roman"/>
          <w:b w:val="false"/>
          <w:i w:val="false"/>
          <w:color w:val="000000"/>
          <w:sz w:val="28"/>
        </w:rPr>
        <w:t>
      20. Результаты работы подразделений миграционной полиции измеряются показателями качества и доступности согласно </w:t>
      </w:r>
      <w:r>
        <w:rPr>
          <w:rFonts w:ascii="Times New Roman"/>
          <w:b w:val="false"/>
          <w:i w:val="false"/>
          <w:color w:val="000000"/>
          <w:sz w:val="28"/>
        </w:rPr>
        <w:t xml:space="preserve">приложению 5 </w:t>
      </w:r>
      <w:r>
        <w:rPr>
          <w:rFonts w:ascii="Times New Roman"/>
          <w:b w:val="false"/>
          <w:i w:val="false"/>
          <w:color w:val="000000"/>
          <w:sz w:val="28"/>
        </w:rPr>
        <w:t xml:space="preserve">к настоящему стандарту. </w:t>
      </w:r>
    </w:p>
    <w:bookmarkEnd w:id="173"/>
    <w:bookmarkStart w:name="z175" w:id="174"/>
    <w:p>
      <w:pPr>
        <w:spacing w:after="0"/>
        <w:ind w:left="0"/>
        <w:jc w:val="left"/>
      </w:pPr>
      <w:r>
        <w:rPr>
          <w:rFonts w:ascii="Times New Roman"/>
          <w:b/>
          <w:i w:val="false"/>
          <w:color w:val="000000"/>
        </w:rPr>
        <w:t xml:space="preserve"> 
  5. Порядок обжалования </w:t>
      </w:r>
    </w:p>
    <w:bookmarkEnd w:id="174"/>
    <w:bookmarkStart w:name="z176" w:id="175"/>
    <w:p>
      <w:pPr>
        <w:spacing w:after="0"/>
        <w:ind w:left="0"/>
        <w:jc w:val="both"/>
      </w:pPr>
      <w:r>
        <w:rPr>
          <w:rFonts w:ascii="Times New Roman"/>
          <w:b w:val="false"/>
          <w:i w:val="false"/>
          <w:color w:val="000000"/>
          <w:sz w:val="28"/>
        </w:rPr>
        <w:t xml:space="preserve">
      21. В случае имеющихся претензий по качеству предоставления государственной услуги жалоба на действия сотрудников подразделений миграционной полиции подается на имя начальников городских, районных, районных в городах управлений (отделов) внутренних дел, департаментов внутренних дел городов Алматы, Астаны и областей, Председателя Комитета административной полиции МВД, руководства МВД. </w:t>
      </w:r>
      <w:r>
        <w:br/>
      </w:r>
      <w:r>
        <w:rPr>
          <w:rFonts w:ascii="Times New Roman"/>
          <w:b w:val="false"/>
          <w:i w:val="false"/>
          <w:color w:val="000000"/>
          <w:sz w:val="28"/>
        </w:rPr>
        <w:t>
      Спорные вопросы решаются в </w:t>
      </w:r>
      <w:r>
        <w:rPr>
          <w:rFonts w:ascii="Times New Roman"/>
          <w:b w:val="false"/>
          <w:i w:val="false"/>
          <w:color w:val="000000"/>
          <w:sz w:val="28"/>
        </w:rPr>
        <w:t>порядке</w:t>
      </w:r>
      <w:r>
        <w:rPr>
          <w:rFonts w:ascii="Times New Roman"/>
          <w:b w:val="false"/>
          <w:i w:val="false"/>
          <w:color w:val="000000"/>
          <w:sz w:val="28"/>
        </w:rPr>
        <w:t xml:space="preserve"> гражданского судопроизводства. </w:t>
      </w:r>
    </w:p>
    <w:bookmarkEnd w:id="175"/>
    <w:bookmarkStart w:name="z177" w:id="176"/>
    <w:p>
      <w:pPr>
        <w:spacing w:after="0"/>
        <w:ind w:left="0"/>
        <w:jc w:val="both"/>
      </w:pPr>
      <w:r>
        <w:rPr>
          <w:rFonts w:ascii="Times New Roman"/>
          <w:b w:val="false"/>
          <w:i w:val="false"/>
          <w:color w:val="000000"/>
          <w:sz w:val="28"/>
        </w:rPr>
        <w:t xml:space="preserve">
      22. Жалобы принимаются в письменном виде по почте, электронной почте либо нарочно через канцелярии органов внутренних дел в рабочие дни. </w:t>
      </w:r>
    </w:p>
    <w:bookmarkEnd w:id="176"/>
    <w:bookmarkStart w:name="z178" w:id="177"/>
    <w:p>
      <w:pPr>
        <w:spacing w:after="0"/>
        <w:ind w:left="0"/>
        <w:jc w:val="both"/>
      </w:pPr>
      <w:r>
        <w:rPr>
          <w:rFonts w:ascii="Times New Roman"/>
          <w:b w:val="false"/>
          <w:i w:val="false"/>
          <w:color w:val="000000"/>
          <w:sz w:val="28"/>
        </w:rPr>
        <w:t>
      23. Принятая жалоба регистрируется в журнале учета заявлений. Жалобы рассматриваются в установленные </w:t>
      </w:r>
      <w:r>
        <w:rPr>
          <w:rFonts w:ascii="Times New Roman"/>
          <w:b w:val="false"/>
          <w:i w:val="false"/>
          <w:color w:val="000000"/>
          <w:sz w:val="28"/>
        </w:rPr>
        <w:t>законодательством</w:t>
      </w:r>
      <w:r>
        <w:rPr>
          <w:rFonts w:ascii="Times New Roman"/>
          <w:b w:val="false"/>
          <w:i w:val="false"/>
          <w:color w:val="000000"/>
          <w:sz w:val="28"/>
        </w:rPr>
        <w:t xml:space="preserve"> сроки, о результатах заявителю сообщается в письменном виде по почте либо электронной почте. </w:t>
      </w:r>
    </w:p>
    <w:bookmarkEnd w:id="177"/>
    <w:bookmarkStart w:name="z179" w:id="178"/>
    <w:p>
      <w:pPr>
        <w:spacing w:after="0"/>
        <w:ind w:left="0"/>
        <w:jc w:val="left"/>
      </w:pPr>
      <w:r>
        <w:rPr>
          <w:rFonts w:ascii="Times New Roman"/>
          <w:b/>
          <w:i w:val="false"/>
          <w:color w:val="000000"/>
        </w:rPr>
        <w:t xml:space="preserve"> 
  6. Контактная информация </w:t>
      </w:r>
    </w:p>
    <w:bookmarkEnd w:id="178"/>
    <w:bookmarkStart w:name="z180" w:id="179"/>
    <w:p>
      <w:pPr>
        <w:spacing w:after="0"/>
        <w:ind w:left="0"/>
        <w:jc w:val="both"/>
      </w:pPr>
      <w:r>
        <w:rPr>
          <w:rFonts w:ascii="Times New Roman"/>
          <w:b w:val="false"/>
          <w:i w:val="false"/>
          <w:color w:val="000000"/>
          <w:sz w:val="28"/>
        </w:rPr>
        <w:t xml:space="preserve">
      24. Адреса руководителей подразделений миграционной полиции, ответственных за предоставляемую государственную услугу, указаны в приложении 1. </w:t>
      </w:r>
    </w:p>
    <w:bookmarkEnd w:id="179"/>
    <w:bookmarkStart w:name="z181" w:id="180"/>
    <w:p>
      <w:pPr>
        <w:spacing w:after="0"/>
        <w:ind w:left="0"/>
        <w:jc w:val="both"/>
      </w:pPr>
      <w:r>
        <w:rPr>
          <w:rFonts w:ascii="Times New Roman"/>
          <w:b w:val="false"/>
          <w:i w:val="false"/>
          <w:color w:val="000000"/>
          <w:sz w:val="28"/>
        </w:rPr>
        <w:t xml:space="preserve">
      25. Адрес Комитета административной полиции МВД: 010000, г. Астана, улица Манаса 4, веб-сайт: www.mvd.kz, телефон приемной (7172) 71-40-75. </w:t>
      </w:r>
      <w:r>
        <w:br/>
      </w:r>
      <w:r>
        <w:rPr>
          <w:rFonts w:ascii="Times New Roman"/>
          <w:b w:val="false"/>
          <w:i w:val="false"/>
          <w:color w:val="000000"/>
          <w:sz w:val="28"/>
        </w:rPr>
        <w:t xml:space="preserve">
      Адрес Управления миграционной полиции Комитета административной полиции МВД: 010000, г. Астана, проспект Победы 65 "а", телефон приемной (7172) 71-56-11. </w:t>
      </w:r>
    </w:p>
    <w:bookmarkEnd w:id="180"/>
    <w:bookmarkStart w:name="z182" w:id="18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оказания государственной услуги      </w:t>
      </w:r>
      <w:r>
        <w:br/>
      </w:r>
      <w:r>
        <w:rPr>
          <w:rFonts w:ascii="Times New Roman"/>
          <w:b w:val="false"/>
          <w:i w:val="false"/>
          <w:color w:val="000000"/>
          <w:sz w:val="28"/>
        </w:rPr>
        <w:t xml:space="preserve">
"Регистрация иностранцев и лиц без гражданства,  </w:t>
      </w:r>
      <w:r>
        <w:br/>
      </w:r>
      <w:r>
        <w:rPr>
          <w:rFonts w:ascii="Times New Roman"/>
          <w:b w:val="false"/>
          <w:i w:val="false"/>
          <w:color w:val="000000"/>
          <w:sz w:val="28"/>
        </w:rPr>
        <w:t xml:space="preserve">
временно пребывающих в Республике Казахстан"     </w:t>
      </w:r>
    </w:p>
    <w:bookmarkEnd w:id="181"/>
    <w:bookmarkStart w:name="z183" w:id="182"/>
    <w:p>
      <w:pPr>
        <w:spacing w:after="0"/>
        <w:ind w:left="0"/>
        <w:jc w:val="both"/>
      </w:pPr>
      <w:r>
        <w:rPr>
          <w:rFonts w:ascii="Times New Roman"/>
          <w:b w:val="false"/>
          <w:i w:val="false"/>
          <w:color w:val="000000"/>
          <w:sz w:val="28"/>
        </w:rPr>
        <w:t>
</w:t>
      </w:r>
      <w:r>
        <w:rPr>
          <w:rFonts w:ascii="Times New Roman"/>
          <w:b/>
          <w:i w:val="false"/>
          <w:color w:val="000000"/>
          <w:sz w:val="28"/>
        </w:rPr>
        <w:t xml:space="preserve">           Почтовые адреса подразделений миграционной полиции </w:t>
      </w:r>
      <w:r>
        <w:br/>
      </w:r>
      <w:r>
        <w:rPr>
          <w:rFonts w:ascii="Times New Roman"/>
          <w:b w:val="false"/>
          <w:i w:val="false"/>
          <w:color w:val="000000"/>
          <w:sz w:val="28"/>
        </w:rPr>
        <w:t>
</w:t>
      </w:r>
      <w:r>
        <w:rPr>
          <w:rFonts w:ascii="Times New Roman"/>
          <w:b/>
          <w:i w:val="false"/>
          <w:color w:val="000000"/>
          <w:sz w:val="28"/>
        </w:rPr>
        <w:t xml:space="preserve">                 ДВД г.г. Астана, Алматы и областей </w:t>
      </w:r>
    </w:p>
    <w:bookmarkEnd w:id="182"/>
    <w:bookmarkStart w:name="z184" w:id="183"/>
    <w:p>
      <w:pPr>
        <w:spacing w:after="0"/>
        <w:ind w:left="0"/>
        <w:jc w:val="both"/>
      </w:pPr>
      <w:r>
        <w:rPr>
          <w:rFonts w:ascii="Times New Roman"/>
          <w:b w:val="false"/>
          <w:i w:val="false"/>
          <w:color w:val="000000"/>
          <w:sz w:val="28"/>
        </w:rPr>
        <w:t>
</w:t>
      </w:r>
      <w:r>
        <w:rPr>
          <w:rFonts w:ascii="Times New Roman"/>
          <w:b/>
          <w:i w:val="false"/>
          <w:color w:val="000000"/>
          <w:sz w:val="28"/>
        </w:rPr>
        <w:t xml:space="preserve">        по г. Астана: </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4173"/>
        <w:gridCol w:w="4013"/>
        <w:gridCol w:w="379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подразделений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Контактные </w:t>
            </w:r>
            <w:r>
              <w:br/>
            </w:r>
            <w:r>
              <w:rPr>
                <w:rFonts w:ascii="Times New Roman"/>
                <w:b w:val="false"/>
                <w:i w:val="false"/>
                <w:color w:val="000000"/>
                <w:sz w:val="20"/>
              </w:rPr>
              <w:t xml:space="preserve">
телефоны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ДВД </w:t>
            </w:r>
            <w:r>
              <w:br/>
            </w:r>
            <w:r>
              <w:rPr>
                <w:rFonts w:ascii="Times New Roman"/>
                <w:b w:val="false"/>
                <w:i w:val="false"/>
                <w:color w:val="000000"/>
                <w:sz w:val="20"/>
              </w:rPr>
              <w:t xml:space="preserve">
г. Астаны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Астана, </w:t>
            </w:r>
            <w:r>
              <w:br/>
            </w:r>
            <w:r>
              <w:rPr>
                <w:rFonts w:ascii="Times New Roman"/>
                <w:b w:val="false"/>
                <w:i w:val="false"/>
                <w:color w:val="000000"/>
                <w:sz w:val="20"/>
              </w:rPr>
              <w:t xml:space="preserve">
ул. Сейфуллина, 29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8-7172-71-60-81 </w:t>
            </w:r>
            <w:r>
              <w:br/>
            </w:r>
            <w:r>
              <w:rPr>
                <w:rFonts w:ascii="Times New Roman"/>
                <w:b w:val="false"/>
                <w:i w:val="false"/>
                <w:color w:val="000000"/>
                <w:sz w:val="20"/>
              </w:rPr>
              <w:t xml:space="preserve">
8-7172-71-60-82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района </w:t>
            </w:r>
            <w:r>
              <w:br/>
            </w:r>
            <w:r>
              <w:rPr>
                <w:rFonts w:ascii="Times New Roman"/>
                <w:b w:val="false"/>
                <w:i w:val="false"/>
                <w:color w:val="000000"/>
                <w:sz w:val="20"/>
              </w:rPr>
              <w:t xml:space="preserve">
Алматы ДВД г. Астаны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Астана </w:t>
            </w:r>
            <w:r>
              <w:br/>
            </w:r>
            <w:r>
              <w:rPr>
                <w:rFonts w:ascii="Times New Roman"/>
                <w:b w:val="false"/>
                <w:i w:val="false"/>
                <w:color w:val="000000"/>
                <w:sz w:val="20"/>
              </w:rPr>
              <w:t xml:space="preserve">
ул. Училищная, 4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71-67-25 </w:t>
            </w:r>
            <w:r>
              <w:br/>
            </w:r>
            <w:r>
              <w:rPr>
                <w:rFonts w:ascii="Times New Roman"/>
                <w:b w:val="false"/>
                <w:i w:val="false"/>
                <w:color w:val="000000"/>
                <w:sz w:val="20"/>
              </w:rPr>
              <w:t xml:space="preserve">
71-67-43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района </w:t>
            </w:r>
            <w:r>
              <w:br/>
            </w:r>
            <w:r>
              <w:rPr>
                <w:rFonts w:ascii="Times New Roman"/>
                <w:b w:val="false"/>
                <w:i w:val="false"/>
                <w:color w:val="000000"/>
                <w:sz w:val="20"/>
              </w:rPr>
              <w:t xml:space="preserve">
Сары-Арка ДВД </w:t>
            </w:r>
            <w:r>
              <w:br/>
            </w:r>
            <w:r>
              <w:rPr>
                <w:rFonts w:ascii="Times New Roman"/>
                <w:b w:val="false"/>
                <w:i w:val="false"/>
                <w:color w:val="000000"/>
                <w:sz w:val="20"/>
              </w:rPr>
              <w:t xml:space="preserve">
г. Астаны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Астана </w:t>
            </w:r>
            <w:r>
              <w:br/>
            </w:r>
            <w:r>
              <w:rPr>
                <w:rFonts w:ascii="Times New Roman"/>
                <w:b w:val="false"/>
                <w:i w:val="false"/>
                <w:color w:val="000000"/>
                <w:sz w:val="20"/>
              </w:rPr>
              <w:t xml:space="preserve">
ул. Р. Люксембург, 6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71-66-65 </w:t>
            </w:r>
            <w:r>
              <w:br/>
            </w:r>
            <w:r>
              <w:rPr>
                <w:rFonts w:ascii="Times New Roman"/>
                <w:b w:val="false"/>
                <w:i w:val="false"/>
                <w:color w:val="000000"/>
                <w:sz w:val="20"/>
              </w:rPr>
              <w:t xml:space="preserve">
71-66-67 </w:t>
            </w:r>
          </w:p>
        </w:tc>
      </w:tr>
    </w:tbl>
    <w:bookmarkStart w:name="z185" w:id="184"/>
    <w:p>
      <w:pPr>
        <w:spacing w:after="0"/>
        <w:ind w:left="0"/>
        <w:jc w:val="both"/>
      </w:pPr>
      <w:r>
        <w:rPr>
          <w:rFonts w:ascii="Times New Roman"/>
          <w:b w:val="false"/>
          <w:i w:val="false"/>
          <w:color w:val="000000"/>
          <w:sz w:val="28"/>
        </w:rPr>
        <w:t>
</w:t>
      </w:r>
      <w:r>
        <w:rPr>
          <w:rFonts w:ascii="Times New Roman"/>
          <w:b/>
          <w:i w:val="false"/>
          <w:color w:val="000000"/>
          <w:sz w:val="28"/>
        </w:rPr>
        <w:t xml:space="preserve">       по г. Алматы: </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4173"/>
        <w:gridCol w:w="4013"/>
        <w:gridCol w:w="391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подразделений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Контактные </w:t>
            </w:r>
            <w:r>
              <w:br/>
            </w:r>
            <w:r>
              <w:rPr>
                <w:rFonts w:ascii="Times New Roman"/>
                <w:b w:val="false"/>
                <w:i w:val="false"/>
                <w:color w:val="000000"/>
                <w:sz w:val="20"/>
              </w:rPr>
              <w:t xml:space="preserve">
телефоны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ДВД </w:t>
            </w:r>
            <w:r>
              <w:br/>
            </w:r>
            <w:r>
              <w:rPr>
                <w:rFonts w:ascii="Times New Roman"/>
                <w:b w:val="false"/>
                <w:i w:val="false"/>
                <w:color w:val="000000"/>
                <w:sz w:val="20"/>
              </w:rPr>
              <w:t xml:space="preserve">
г. Алматы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w:t>
            </w:r>
            <w:r>
              <w:br/>
            </w:r>
            <w:r>
              <w:rPr>
                <w:rFonts w:ascii="Times New Roman"/>
                <w:b w:val="false"/>
                <w:i w:val="false"/>
                <w:color w:val="000000"/>
                <w:sz w:val="20"/>
              </w:rPr>
              <w:t xml:space="preserve">
ул. Карасай батыра </w:t>
            </w:r>
            <w:r>
              <w:br/>
            </w:r>
            <w:r>
              <w:rPr>
                <w:rFonts w:ascii="Times New Roman"/>
                <w:b w:val="false"/>
                <w:i w:val="false"/>
                <w:color w:val="000000"/>
                <w:sz w:val="20"/>
              </w:rPr>
              <w:t xml:space="preserve">
д. 109а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8(727)2544684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Алмалинского </w:t>
            </w:r>
            <w:r>
              <w:br/>
            </w:r>
            <w:r>
              <w:rPr>
                <w:rFonts w:ascii="Times New Roman"/>
                <w:b w:val="false"/>
                <w:i w:val="false"/>
                <w:color w:val="000000"/>
                <w:sz w:val="20"/>
              </w:rPr>
              <w:t xml:space="preserve">
РУВД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w:t>
            </w:r>
            <w:r>
              <w:br/>
            </w:r>
            <w:r>
              <w:rPr>
                <w:rFonts w:ascii="Times New Roman"/>
                <w:b w:val="false"/>
                <w:i w:val="false"/>
                <w:color w:val="000000"/>
                <w:sz w:val="20"/>
              </w:rPr>
              <w:t xml:space="preserve">
ул. Карасай батыра  </w:t>
            </w:r>
            <w:r>
              <w:br/>
            </w:r>
            <w:r>
              <w:rPr>
                <w:rFonts w:ascii="Times New Roman"/>
                <w:b w:val="false"/>
                <w:i w:val="false"/>
                <w:color w:val="000000"/>
                <w:sz w:val="20"/>
              </w:rPr>
              <w:t xml:space="preserve">
109а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24544606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Ауэзовского РУВД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w:t>
            </w:r>
            <w:r>
              <w:br/>
            </w:r>
            <w:r>
              <w:rPr>
                <w:rFonts w:ascii="Times New Roman"/>
                <w:b w:val="false"/>
                <w:i w:val="false"/>
                <w:color w:val="000000"/>
                <w:sz w:val="20"/>
              </w:rPr>
              <w:t xml:space="preserve">
ул. Отеген батыра </w:t>
            </w:r>
            <w:r>
              <w:br/>
            </w:r>
            <w:r>
              <w:rPr>
                <w:rFonts w:ascii="Times New Roman"/>
                <w:b w:val="false"/>
                <w:i w:val="false"/>
                <w:color w:val="000000"/>
                <w:sz w:val="20"/>
              </w:rPr>
              <w:t xml:space="preserve">
д.78А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2980095 </w:t>
            </w:r>
            <w:r>
              <w:br/>
            </w:r>
            <w:r>
              <w:rPr>
                <w:rFonts w:ascii="Times New Roman"/>
                <w:b w:val="false"/>
                <w:i w:val="false"/>
                <w:color w:val="000000"/>
                <w:sz w:val="20"/>
              </w:rPr>
              <w:t xml:space="preserve">
2763307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Бостандыкского </w:t>
            </w:r>
            <w:r>
              <w:br/>
            </w:r>
            <w:r>
              <w:rPr>
                <w:rFonts w:ascii="Times New Roman"/>
                <w:b w:val="false"/>
                <w:i w:val="false"/>
                <w:color w:val="000000"/>
                <w:sz w:val="20"/>
              </w:rPr>
              <w:t xml:space="preserve">
РУВД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w:t>
            </w:r>
            <w:r>
              <w:br/>
            </w:r>
            <w:r>
              <w:rPr>
                <w:rFonts w:ascii="Times New Roman"/>
                <w:b w:val="false"/>
                <w:i w:val="false"/>
                <w:color w:val="000000"/>
                <w:sz w:val="20"/>
              </w:rPr>
              <w:t xml:space="preserve">
ул. Мынбаева д.53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2421252 </w:t>
            </w:r>
            <w:r>
              <w:br/>
            </w:r>
            <w:r>
              <w:rPr>
                <w:rFonts w:ascii="Times New Roman"/>
                <w:b w:val="false"/>
                <w:i w:val="false"/>
                <w:color w:val="000000"/>
                <w:sz w:val="20"/>
              </w:rPr>
              <w:t xml:space="preserve">
2421837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Медеуского РУВД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w:t>
            </w:r>
            <w:r>
              <w:br/>
            </w:r>
            <w:r>
              <w:rPr>
                <w:rFonts w:ascii="Times New Roman"/>
                <w:b w:val="false"/>
                <w:i w:val="false"/>
                <w:color w:val="000000"/>
                <w:sz w:val="20"/>
              </w:rPr>
              <w:t xml:space="preserve">
ул. Зенкова д.47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2544811 </w:t>
            </w:r>
            <w:r>
              <w:br/>
            </w:r>
            <w:r>
              <w:rPr>
                <w:rFonts w:ascii="Times New Roman"/>
                <w:b w:val="false"/>
                <w:i w:val="false"/>
                <w:color w:val="000000"/>
                <w:sz w:val="20"/>
              </w:rPr>
              <w:t xml:space="preserve">
2544834 </w:t>
            </w:r>
            <w:r>
              <w:br/>
            </w:r>
            <w:r>
              <w:rPr>
                <w:rFonts w:ascii="Times New Roman"/>
                <w:b w:val="false"/>
                <w:i w:val="false"/>
                <w:color w:val="000000"/>
                <w:sz w:val="20"/>
              </w:rPr>
              <w:t xml:space="preserve">
2544830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Турксибского </w:t>
            </w:r>
            <w:r>
              <w:br/>
            </w:r>
            <w:r>
              <w:rPr>
                <w:rFonts w:ascii="Times New Roman"/>
                <w:b w:val="false"/>
                <w:i w:val="false"/>
                <w:color w:val="000000"/>
                <w:sz w:val="20"/>
              </w:rPr>
              <w:t xml:space="preserve">
РУВД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w:t>
            </w:r>
            <w:r>
              <w:br/>
            </w:r>
            <w:r>
              <w:rPr>
                <w:rFonts w:ascii="Times New Roman"/>
                <w:b w:val="false"/>
                <w:i w:val="false"/>
                <w:color w:val="000000"/>
                <w:sz w:val="20"/>
              </w:rPr>
              <w:t xml:space="preserve">
ул. Р.Зорге 14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2350268 </w:t>
            </w:r>
            <w:r>
              <w:br/>
            </w:r>
            <w:r>
              <w:rPr>
                <w:rFonts w:ascii="Times New Roman"/>
                <w:b w:val="false"/>
                <w:i w:val="false"/>
                <w:color w:val="000000"/>
                <w:sz w:val="20"/>
              </w:rPr>
              <w:t xml:space="preserve">
2350225 </w:t>
            </w:r>
            <w:r>
              <w:br/>
            </w:r>
            <w:r>
              <w:rPr>
                <w:rFonts w:ascii="Times New Roman"/>
                <w:b w:val="false"/>
                <w:i w:val="false"/>
                <w:color w:val="000000"/>
                <w:sz w:val="20"/>
              </w:rPr>
              <w:t xml:space="preserve">
2356364 </w:t>
            </w:r>
          </w:p>
        </w:tc>
      </w:tr>
    </w:tbl>
    <w:bookmarkStart w:name="z186" w:id="185"/>
    <w:p>
      <w:pPr>
        <w:spacing w:after="0"/>
        <w:ind w:left="0"/>
        <w:jc w:val="both"/>
      </w:pPr>
      <w:r>
        <w:rPr>
          <w:rFonts w:ascii="Times New Roman"/>
          <w:b w:val="false"/>
          <w:i w:val="false"/>
          <w:color w:val="000000"/>
          <w:sz w:val="28"/>
        </w:rPr>
        <w:t>
</w:t>
      </w:r>
      <w:r>
        <w:rPr>
          <w:rFonts w:ascii="Times New Roman"/>
          <w:b/>
          <w:i w:val="false"/>
          <w:color w:val="000000"/>
          <w:sz w:val="28"/>
        </w:rPr>
        <w:t xml:space="preserve">       по Акмолинской области: </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4084"/>
        <w:gridCol w:w="4651"/>
        <w:gridCol w:w="3557"/>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подразделений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Контактные </w:t>
            </w:r>
            <w:r>
              <w:br/>
            </w:r>
            <w:r>
              <w:rPr>
                <w:rFonts w:ascii="Times New Roman"/>
                <w:b w:val="false"/>
                <w:i w:val="false"/>
                <w:color w:val="000000"/>
                <w:sz w:val="20"/>
              </w:rPr>
              <w:t xml:space="preserve">
телефоны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ДВД Акмолинской </w:t>
            </w:r>
            <w:r>
              <w:br/>
            </w:r>
            <w:r>
              <w:rPr>
                <w:rFonts w:ascii="Times New Roman"/>
                <w:b w:val="false"/>
                <w:i w:val="false"/>
                <w:color w:val="000000"/>
                <w:sz w:val="20"/>
              </w:rPr>
              <w:t xml:space="preserve">
области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Кокшетау </w:t>
            </w:r>
            <w:r>
              <w:br/>
            </w:r>
            <w:r>
              <w:rPr>
                <w:rFonts w:ascii="Times New Roman"/>
                <w:b w:val="false"/>
                <w:i w:val="false"/>
                <w:color w:val="000000"/>
                <w:sz w:val="20"/>
              </w:rPr>
              <w:t xml:space="preserve">
ул. Горького, 52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8-(3162)-25-66-62 </w:t>
            </w:r>
            <w:r>
              <w:br/>
            </w:r>
            <w:r>
              <w:rPr>
                <w:rFonts w:ascii="Times New Roman"/>
                <w:b w:val="false"/>
                <w:i w:val="false"/>
                <w:color w:val="000000"/>
                <w:sz w:val="20"/>
              </w:rPr>
              <w:t xml:space="preserve">
25-57-01 </w:t>
            </w:r>
            <w:r>
              <w:br/>
            </w:r>
            <w:r>
              <w:rPr>
                <w:rFonts w:ascii="Times New Roman"/>
                <w:b w:val="false"/>
                <w:i w:val="false"/>
                <w:color w:val="000000"/>
                <w:sz w:val="20"/>
              </w:rPr>
              <w:t xml:space="preserve">
29-10-86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г. Кокшетау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Кокшетау </w:t>
            </w:r>
            <w:r>
              <w:br/>
            </w:r>
            <w:r>
              <w:rPr>
                <w:rFonts w:ascii="Times New Roman"/>
                <w:b w:val="false"/>
                <w:i w:val="false"/>
                <w:color w:val="000000"/>
                <w:sz w:val="20"/>
              </w:rPr>
              <w:t xml:space="preserve">
ул. Сатпаева, 1А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8-(3162)-25-48-35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Аккольского РОВД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Акколь </w:t>
            </w:r>
            <w:r>
              <w:br/>
            </w:r>
            <w:r>
              <w:rPr>
                <w:rFonts w:ascii="Times New Roman"/>
                <w:b w:val="false"/>
                <w:i w:val="false"/>
                <w:color w:val="000000"/>
                <w:sz w:val="20"/>
              </w:rPr>
              <w:t xml:space="preserve">
ул. Октябрьская, 2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8-(31638)-2-10-02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Аршалынского РОВД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п.г.т. Аршалы </w:t>
            </w:r>
            <w:r>
              <w:br/>
            </w:r>
            <w:r>
              <w:rPr>
                <w:rFonts w:ascii="Times New Roman"/>
                <w:b w:val="false"/>
                <w:i w:val="false"/>
                <w:color w:val="000000"/>
                <w:sz w:val="20"/>
              </w:rPr>
              <w:t xml:space="preserve">
ул. Ташенова, 49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8-(31644)-2-17-44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Астраханского </w:t>
            </w:r>
            <w:r>
              <w:br/>
            </w:r>
            <w:r>
              <w:rPr>
                <w:rFonts w:ascii="Times New Roman"/>
                <w:b w:val="false"/>
                <w:i w:val="false"/>
                <w:color w:val="000000"/>
                <w:sz w:val="20"/>
              </w:rPr>
              <w:t xml:space="preserve">
РОВД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Астраханка </w:t>
            </w:r>
            <w:r>
              <w:br/>
            </w:r>
            <w:r>
              <w:rPr>
                <w:rFonts w:ascii="Times New Roman"/>
                <w:b w:val="false"/>
                <w:i w:val="false"/>
                <w:color w:val="000000"/>
                <w:sz w:val="20"/>
              </w:rPr>
              <w:t xml:space="preserve">
ул. Байтурсынова, 23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8-(31641)-2-21-81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Атбасарского РОВД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Атбасар </w:t>
            </w:r>
            <w:r>
              <w:br/>
            </w:r>
            <w:r>
              <w:rPr>
                <w:rFonts w:ascii="Times New Roman"/>
                <w:b w:val="false"/>
                <w:i w:val="false"/>
                <w:color w:val="000000"/>
                <w:sz w:val="20"/>
              </w:rPr>
              <w:t xml:space="preserve">
ул. Урицкого, 38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8-(31643)-4-37-40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Буландынского </w:t>
            </w:r>
            <w:r>
              <w:br/>
            </w:r>
            <w:r>
              <w:rPr>
                <w:rFonts w:ascii="Times New Roman"/>
                <w:b w:val="false"/>
                <w:i w:val="false"/>
                <w:color w:val="000000"/>
                <w:sz w:val="20"/>
              </w:rPr>
              <w:t xml:space="preserve">
РОВД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Макинск </w:t>
            </w:r>
            <w:r>
              <w:br/>
            </w:r>
            <w:r>
              <w:rPr>
                <w:rFonts w:ascii="Times New Roman"/>
                <w:b w:val="false"/>
                <w:i w:val="false"/>
                <w:color w:val="000000"/>
                <w:sz w:val="20"/>
              </w:rPr>
              <w:t xml:space="preserve">
ул. Сейфуллина, 135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8-(31646)-2-10-02)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Егиндыкольского </w:t>
            </w:r>
            <w:r>
              <w:br/>
            </w:r>
            <w:r>
              <w:rPr>
                <w:rFonts w:ascii="Times New Roman"/>
                <w:b w:val="false"/>
                <w:i w:val="false"/>
                <w:color w:val="000000"/>
                <w:sz w:val="20"/>
              </w:rPr>
              <w:t xml:space="preserve">
РОВД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Егиндыколь </w:t>
            </w:r>
            <w:r>
              <w:br/>
            </w:r>
            <w:r>
              <w:rPr>
                <w:rFonts w:ascii="Times New Roman"/>
                <w:b w:val="false"/>
                <w:i w:val="false"/>
                <w:color w:val="000000"/>
                <w:sz w:val="20"/>
              </w:rPr>
              <w:t xml:space="preserve">
ул. Мира, 2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8-(31642)-2-14-85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Есильского РОВД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Есиль </w:t>
            </w:r>
            <w:r>
              <w:br/>
            </w:r>
            <w:r>
              <w:rPr>
                <w:rFonts w:ascii="Times New Roman"/>
                <w:b w:val="false"/>
                <w:i w:val="false"/>
                <w:color w:val="000000"/>
                <w:sz w:val="20"/>
              </w:rPr>
              <w:t xml:space="preserve">
ул. Ауэзова, 85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8-(31647)-2-10-02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Ерейментауского </w:t>
            </w:r>
            <w:r>
              <w:br/>
            </w:r>
            <w:r>
              <w:rPr>
                <w:rFonts w:ascii="Times New Roman"/>
                <w:b w:val="false"/>
                <w:i w:val="false"/>
                <w:color w:val="000000"/>
                <w:sz w:val="20"/>
              </w:rPr>
              <w:t xml:space="preserve">
РОВД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Ерейментау </w:t>
            </w:r>
            <w:r>
              <w:br/>
            </w:r>
            <w:r>
              <w:rPr>
                <w:rFonts w:ascii="Times New Roman"/>
                <w:b w:val="false"/>
                <w:i w:val="false"/>
                <w:color w:val="000000"/>
                <w:sz w:val="20"/>
              </w:rPr>
              <w:t xml:space="preserve">
ул. Абая, 103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8-(31647)-2-18-77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w:t>
            </w:r>
            <w:r>
              <w:br/>
            </w:r>
            <w:r>
              <w:rPr>
                <w:rFonts w:ascii="Times New Roman"/>
                <w:b w:val="false"/>
                <w:i w:val="false"/>
                <w:color w:val="000000"/>
                <w:sz w:val="20"/>
              </w:rPr>
              <w:t xml:space="preserve">
Енбекшильдерского </w:t>
            </w:r>
            <w:r>
              <w:br/>
            </w:r>
            <w:r>
              <w:rPr>
                <w:rFonts w:ascii="Times New Roman"/>
                <w:b w:val="false"/>
                <w:i w:val="false"/>
                <w:color w:val="000000"/>
                <w:sz w:val="20"/>
              </w:rPr>
              <w:t xml:space="preserve">
РОВД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Степняк </w:t>
            </w:r>
            <w:r>
              <w:br/>
            </w:r>
            <w:r>
              <w:rPr>
                <w:rFonts w:ascii="Times New Roman"/>
                <w:b w:val="false"/>
                <w:i w:val="false"/>
                <w:color w:val="000000"/>
                <w:sz w:val="20"/>
              </w:rPr>
              <w:t xml:space="preserve">
ул. Ленина, 38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8-(31639)-2-10-02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Жаксынского РОВД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Жаксы </w:t>
            </w:r>
            <w:r>
              <w:br/>
            </w:r>
            <w:r>
              <w:rPr>
                <w:rFonts w:ascii="Times New Roman"/>
                <w:b w:val="false"/>
                <w:i w:val="false"/>
                <w:color w:val="000000"/>
                <w:sz w:val="20"/>
              </w:rPr>
              <w:t xml:space="preserve">
ул. Кирова, 28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8-(31635)-2-12-89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Жаркаинского РОВД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Державинск </w:t>
            </w:r>
            <w:r>
              <w:br/>
            </w:r>
            <w:r>
              <w:rPr>
                <w:rFonts w:ascii="Times New Roman"/>
                <w:b w:val="false"/>
                <w:i w:val="false"/>
                <w:color w:val="000000"/>
                <w:sz w:val="20"/>
              </w:rPr>
              <w:t xml:space="preserve">
ул. Захарова, 33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8-(31648)-9-11-02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Зерендинского </w:t>
            </w:r>
            <w:r>
              <w:br/>
            </w:r>
            <w:r>
              <w:rPr>
                <w:rFonts w:ascii="Times New Roman"/>
                <w:b w:val="false"/>
                <w:i w:val="false"/>
                <w:color w:val="000000"/>
                <w:sz w:val="20"/>
              </w:rPr>
              <w:t xml:space="preserve">
РОВД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Зеренда  </w:t>
            </w:r>
            <w:r>
              <w:br/>
            </w:r>
            <w:r>
              <w:rPr>
                <w:rFonts w:ascii="Times New Roman"/>
                <w:b w:val="false"/>
                <w:i w:val="false"/>
                <w:color w:val="000000"/>
                <w:sz w:val="20"/>
              </w:rPr>
              <w:t xml:space="preserve">
ул. Ильясова, 62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8-(31632)-21-2-02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Коргалжынского </w:t>
            </w:r>
            <w:r>
              <w:br/>
            </w:r>
            <w:r>
              <w:rPr>
                <w:rFonts w:ascii="Times New Roman"/>
                <w:b w:val="false"/>
                <w:i w:val="false"/>
                <w:color w:val="000000"/>
                <w:sz w:val="20"/>
              </w:rPr>
              <w:t xml:space="preserve">
РОВД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Коргалжын </w:t>
            </w:r>
            <w:r>
              <w:br/>
            </w:r>
            <w:r>
              <w:rPr>
                <w:rFonts w:ascii="Times New Roman"/>
                <w:b w:val="false"/>
                <w:i w:val="false"/>
                <w:color w:val="000000"/>
                <w:sz w:val="20"/>
              </w:rPr>
              <w:t xml:space="preserve">
ул. Болганбаева, 16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8-(31637)-2-14-35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Сандыктауского </w:t>
            </w:r>
            <w:r>
              <w:br/>
            </w:r>
            <w:r>
              <w:rPr>
                <w:rFonts w:ascii="Times New Roman"/>
                <w:b w:val="false"/>
                <w:i w:val="false"/>
                <w:color w:val="000000"/>
                <w:sz w:val="20"/>
              </w:rPr>
              <w:t xml:space="preserve">
РОВД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Бaлкашино </w:t>
            </w:r>
            <w:r>
              <w:br/>
            </w:r>
            <w:r>
              <w:rPr>
                <w:rFonts w:ascii="Times New Roman"/>
                <w:b w:val="false"/>
                <w:i w:val="false"/>
                <w:color w:val="000000"/>
                <w:sz w:val="20"/>
              </w:rPr>
              <w:t xml:space="preserve">
ул. Абая, 101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8-(31640)-9-22-87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Степногорского ГОВД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Степногорск </w:t>
            </w:r>
            <w:r>
              <w:br/>
            </w:r>
            <w:r>
              <w:rPr>
                <w:rFonts w:ascii="Times New Roman"/>
                <w:b w:val="false"/>
                <w:i w:val="false"/>
                <w:color w:val="000000"/>
                <w:sz w:val="20"/>
              </w:rPr>
              <w:t xml:space="preserve">
мкр.5 д.63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8-(31645)-5-82-02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Целиноградского </w:t>
            </w:r>
            <w:r>
              <w:br/>
            </w:r>
            <w:r>
              <w:rPr>
                <w:rFonts w:ascii="Times New Roman"/>
                <w:b w:val="false"/>
                <w:i w:val="false"/>
                <w:color w:val="000000"/>
                <w:sz w:val="20"/>
              </w:rPr>
              <w:t xml:space="preserve">
РОВД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Акмол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8-(71751)-30-01-02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Шортандинского </w:t>
            </w:r>
            <w:r>
              <w:br/>
            </w:r>
            <w:r>
              <w:rPr>
                <w:rFonts w:ascii="Times New Roman"/>
                <w:b w:val="false"/>
                <w:i w:val="false"/>
                <w:color w:val="000000"/>
                <w:sz w:val="20"/>
              </w:rPr>
              <w:t xml:space="preserve">
РОВД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Шортанды </w:t>
            </w:r>
            <w:r>
              <w:br/>
            </w:r>
            <w:r>
              <w:rPr>
                <w:rFonts w:ascii="Times New Roman"/>
                <w:b w:val="false"/>
                <w:i w:val="false"/>
                <w:color w:val="000000"/>
                <w:sz w:val="20"/>
              </w:rPr>
              <w:t xml:space="preserve">
ул. Советская, 22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8-(31631)-2-10-02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Щучинского РОВД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Щучинск </w:t>
            </w:r>
            <w:r>
              <w:br/>
            </w:r>
            <w:r>
              <w:rPr>
                <w:rFonts w:ascii="Times New Roman"/>
                <w:b w:val="false"/>
                <w:i w:val="false"/>
                <w:color w:val="000000"/>
                <w:sz w:val="20"/>
              </w:rPr>
              <w:t xml:space="preserve">
ул. Коммунистическая, 33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8-(31636)-4-27-27 </w:t>
            </w:r>
          </w:p>
        </w:tc>
      </w:tr>
    </w:tbl>
    <w:bookmarkStart w:name="z187" w:id="186"/>
    <w:p>
      <w:pPr>
        <w:spacing w:after="0"/>
        <w:ind w:left="0"/>
        <w:jc w:val="both"/>
      </w:pPr>
      <w:r>
        <w:rPr>
          <w:rFonts w:ascii="Times New Roman"/>
          <w:b w:val="false"/>
          <w:i w:val="false"/>
          <w:color w:val="000000"/>
          <w:sz w:val="28"/>
        </w:rPr>
        <w:t>
</w:t>
      </w:r>
      <w:r>
        <w:rPr>
          <w:rFonts w:ascii="Times New Roman"/>
          <w:b/>
          <w:i w:val="false"/>
          <w:color w:val="000000"/>
          <w:sz w:val="28"/>
        </w:rPr>
        <w:t xml:space="preserve">        по Алматинской области: </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4971"/>
        <w:gridCol w:w="3859"/>
        <w:gridCol w:w="3510"/>
      </w:tblGrid>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подразделений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Контактные </w:t>
            </w:r>
            <w:r>
              <w:br/>
            </w:r>
            <w:r>
              <w:rPr>
                <w:rFonts w:ascii="Times New Roman"/>
                <w:b w:val="false"/>
                <w:i w:val="false"/>
                <w:color w:val="000000"/>
                <w:sz w:val="20"/>
              </w:rPr>
              <w:t xml:space="preserve">
телефоны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ДВД </w:t>
            </w:r>
            <w:r>
              <w:br/>
            </w:r>
            <w:r>
              <w:rPr>
                <w:rFonts w:ascii="Times New Roman"/>
                <w:b w:val="false"/>
                <w:i w:val="false"/>
                <w:color w:val="000000"/>
                <w:sz w:val="20"/>
              </w:rPr>
              <w:t xml:space="preserve">
Алматинской </w:t>
            </w:r>
            <w:r>
              <w:br/>
            </w:r>
            <w:r>
              <w:rPr>
                <w:rFonts w:ascii="Times New Roman"/>
                <w:b w:val="false"/>
                <w:i w:val="false"/>
                <w:color w:val="000000"/>
                <w:sz w:val="20"/>
              </w:rPr>
              <w:t xml:space="preserve">
области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Талдыкорган </w:t>
            </w:r>
            <w:r>
              <w:br/>
            </w:r>
            <w:r>
              <w:rPr>
                <w:rFonts w:ascii="Times New Roman"/>
                <w:b w:val="false"/>
                <w:i w:val="false"/>
                <w:color w:val="000000"/>
                <w:sz w:val="20"/>
              </w:rPr>
              <w:t xml:space="preserve">
ул. Жансугурова </w:t>
            </w:r>
            <w:r>
              <w:br/>
            </w:r>
            <w:r>
              <w:rPr>
                <w:rFonts w:ascii="Times New Roman"/>
                <w:b w:val="false"/>
                <w:i w:val="false"/>
                <w:color w:val="000000"/>
                <w:sz w:val="20"/>
              </w:rPr>
              <w:t xml:space="preserve">
д. 91/95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(87282-24-14-88)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Уйгурский РОВД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Чунджа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2-14-87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г. Талдыкорган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Талдыкорган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60-00-77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Текелийский ГОВД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Текели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4-51-08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Талгарский РУВД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Талгар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295-62-67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Саркандский РОВД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Сарканд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2-10-02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Райымбекский РОВД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Кеген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2-10-85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Панфиловский РОВД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Жаркент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5-12-02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Коксуский РОВД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Балпык би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2-06-46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Кербулакский РОВД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Сарыозек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3-12-15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Каратальский РОВД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Ущтобе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2-10-02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Карасайский РУВД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Каскелен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2-14-38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Капшагайский ГОВД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Капшагай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2-10-98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Илийский РУВД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Отеген батыра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2-29-70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Жамбылский РОВД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Узынагаш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2-10-66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Ескельдинский РУВД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Карабулак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3-08-82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Енбекшиказахский РУВД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Есик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4-08-33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Балхашский РОВД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Баканас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9-12-02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Аксуский РОВД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Жансугурова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2-15-95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Алакольский РОВД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Ушарал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2-11-48 </w:t>
            </w:r>
          </w:p>
        </w:tc>
      </w:tr>
    </w:tbl>
    <w:bookmarkStart w:name="z188" w:id="187"/>
    <w:p>
      <w:pPr>
        <w:spacing w:after="0"/>
        <w:ind w:left="0"/>
        <w:jc w:val="both"/>
      </w:pPr>
      <w:r>
        <w:rPr>
          <w:rFonts w:ascii="Times New Roman"/>
          <w:b w:val="false"/>
          <w:i w:val="false"/>
          <w:color w:val="000000"/>
          <w:sz w:val="28"/>
        </w:rPr>
        <w:t>
</w:t>
      </w:r>
      <w:r>
        <w:rPr>
          <w:rFonts w:ascii="Times New Roman"/>
          <w:b/>
          <w:i w:val="false"/>
          <w:color w:val="000000"/>
          <w:sz w:val="28"/>
        </w:rPr>
        <w:t xml:space="preserve">       по Актюбинской области: </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4172"/>
        <w:gridCol w:w="4271"/>
        <w:gridCol w:w="3813"/>
      </w:tblGrid>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подразделений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Контактные </w:t>
            </w:r>
            <w:r>
              <w:br/>
            </w:r>
            <w:r>
              <w:rPr>
                <w:rFonts w:ascii="Times New Roman"/>
                <w:b w:val="false"/>
                <w:i w:val="false"/>
                <w:color w:val="000000"/>
                <w:sz w:val="20"/>
              </w:rPr>
              <w:t xml:space="preserve">
телефоны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ДВД </w:t>
            </w:r>
            <w:r>
              <w:br/>
            </w:r>
            <w:r>
              <w:rPr>
                <w:rFonts w:ascii="Times New Roman"/>
                <w:b w:val="false"/>
                <w:i w:val="false"/>
                <w:color w:val="000000"/>
                <w:sz w:val="20"/>
              </w:rPr>
              <w:t xml:space="preserve">
Актюбинской области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Актобе </w:t>
            </w:r>
            <w:r>
              <w:br/>
            </w:r>
            <w:r>
              <w:rPr>
                <w:rFonts w:ascii="Times New Roman"/>
                <w:b w:val="false"/>
                <w:i w:val="false"/>
                <w:color w:val="000000"/>
                <w:sz w:val="20"/>
              </w:rPr>
              <w:t xml:space="preserve">
пр. 312 стрелковой </w:t>
            </w:r>
            <w:r>
              <w:br/>
            </w:r>
            <w:r>
              <w:rPr>
                <w:rFonts w:ascii="Times New Roman"/>
                <w:b w:val="false"/>
                <w:i w:val="false"/>
                <w:color w:val="000000"/>
                <w:sz w:val="20"/>
              </w:rPr>
              <w:t xml:space="preserve">
дивизии, 5А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8-(7132) </w:t>
            </w:r>
            <w:r>
              <w:br/>
            </w:r>
            <w:r>
              <w:rPr>
                <w:rFonts w:ascii="Times New Roman"/>
                <w:b w:val="false"/>
                <w:i w:val="false"/>
                <w:color w:val="000000"/>
                <w:sz w:val="20"/>
              </w:rPr>
              <w:t xml:space="preserve">
21-13-60 (факс)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ОВД </w:t>
            </w:r>
            <w:r>
              <w:br/>
            </w:r>
            <w:r>
              <w:rPr>
                <w:rFonts w:ascii="Times New Roman"/>
                <w:b w:val="false"/>
                <w:i w:val="false"/>
                <w:color w:val="000000"/>
                <w:sz w:val="20"/>
              </w:rPr>
              <w:t xml:space="preserve">
г. Актобе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Актобе </w:t>
            </w:r>
            <w:r>
              <w:br/>
            </w:r>
            <w:r>
              <w:rPr>
                <w:rFonts w:ascii="Times New Roman"/>
                <w:b w:val="false"/>
                <w:i w:val="false"/>
                <w:color w:val="000000"/>
                <w:sz w:val="20"/>
              </w:rPr>
              <w:t xml:space="preserve">
ул. Кобландина 26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96-00-11 </w:t>
            </w:r>
            <w:r>
              <w:br/>
            </w:r>
            <w:r>
              <w:rPr>
                <w:rFonts w:ascii="Times New Roman"/>
                <w:b w:val="false"/>
                <w:i w:val="false"/>
                <w:color w:val="000000"/>
                <w:sz w:val="20"/>
              </w:rPr>
              <w:t xml:space="preserve">
     96-93-35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Заводского ОП </w:t>
            </w:r>
            <w:r>
              <w:br/>
            </w:r>
            <w:r>
              <w:rPr>
                <w:rFonts w:ascii="Times New Roman"/>
                <w:b w:val="false"/>
                <w:i w:val="false"/>
                <w:color w:val="000000"/>
                <w:sz w:val="20"/>
              </w:rPr>
              <w:t xml:space="preserve">
ОВД г. Актобе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Актобе </w:t>
            </w:r>
            <w:r>
              <w:br/>
            </w:r>
            <w:r>
              <w:rPr>
                <w:rFonts w:ascii="Times New Roman"/>
                <w:b w:val="false"/>
                <w:i w:val="false"/>
                <w:color w:val="000000"/>
                <w:sz w:val="20"/>
              </w:rPr>
              <w:t xml:space="preserve">
ул. Прохорова 2а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95-31-14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Саздинского ОП </w:t>
            </w:r>
            <w:r>
              <w:br/>
            </w:r>
            <w:r>
              <w:rPr>
                <w:rFonts w:ascii="Times New Roman"/>
                <w:b w:val="false"/>
                <w:i w:val="false"/>
                <w:color w:val="000000"/>
                <w:sz w:val="20"/>
              </w:rPr>
              <w:t xml:space="preserve">
ОВД г. Актобе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Актобе  </w:t>
            </w:r>
            <w:r>
              <w:br/>
            </w:r>
            <w:r>
              <w:rPr>
                <w:rFonts w:ascii="Times New Roman"/>
                <w:b w:val="false"/>
                <w:i w:val="false"/>
                <w:color w:val="000000"/>
                <w:sz w:val="20"/>
              </w:rPr>
              <w:t xml:space="preserve">
11 мкр д.51 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76-10-31 </w:t>
            </w:r>
            <w:r>
              <w:br/>
            </w:r>
            <w:r>
              <w:rPr>
                <w:rFonts w:ascii="Times New Roman"/>
                <w:b w:val="false"/>
                <w:i w:val="false"/>
                <w:color w:val="000000"/>
                <w:sz w:val="20"/>
              </w:rPr>
              <w:t xml:space="preserve">
      97-05-24 </w:t>
            </w:r>
            <w:r>
              <w:br/>
            </w:r>
            <w:r>
              <w:rPr>
                <w:rFonts w:ascii="Times New Roman"/>
                <w:b w:val="false"/>
                <w:i w:val="false"/>
                <w:color w:val="000000"/>
                <w:sz w:val="20"/>
              </w:rPr>
              <w:t xml:space="preserve">
      23-30-38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Заречного ГОП </w:t>
            </w:r>
            <w:r>
              <w:br/>
            </w:r>
            <w:r>
              <w:rPr>
                <w:rFonts w:ascii="Times New Roman"/>
                <w:b w:val="false"/>
                <w:i w:val="false"/>
                <w:color w:val="000000"/>
                <w:sz w:val="20"/>
              </w:rPr>
              <w:t xml:space="preserve">
ОВД г. Актобе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Актобе </w:t>
            </w:r>
            <w:r>
              <w:br/>
            </w:r>
            <w:r>
              <w:rPr>
                <w:rFonts w:ascii="Times New Roman"/>
                <w:b w:val="false"/>
                <w:i w:val="false"/>
                <w:color w:val="000000"/>
                <w:sz w:val="20"/>
              </w:rPr>
              <w:t xml:space="preserve">
п. Заречный </w:t>
            </w:r>
            <w:r>
              <w:br/>
            </w:r>
            <w:r>
              <w:rPr>
                <w:rFonts w:ascii="Times New Roman"/>
                <w:b w:val="false"/>
                <w:i w:val="false"/>
                <w:color w:val="000000"/>
                <w:sz w:val="20"/>
              </w:rPr>
              <w:t xml:space="preserve">
ул. Картова 13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99-69-25 </w:t>
            </w:r>
          </w:p>
        </w:tc>
      </w:tr>
      <w:tr>
        <w:trPr>
          <w:trHeight w:val="39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Алгинского РОВД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Алга </w:t>
            </w:r>
            <w:r>
              <w:br/>
            </w:r>
            <w:r>
              <w:rPr>
                <w:rFonts w:ascii="Times New Roman"/>
                <w:b w:val="false"/>
                <w:i w:val="false"/>
                <w:color w:val="000000"/>
                <w:sz w:val="20"/>
              </w:rPr>
              <w:t xml:space="preserve">
пер. Уральский 28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8(7132)-237-31102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Айтекебийского </w:t>
            </w:r>
            <w:r>
              <w:br/>
            </w:r>
            <w:r>
              <w:rPr>
                <w:rFonts w:ascii="Times New Roman"/>
                <w:b w:val="false"/>
                <w:i w:val="false"/>
                <w:color w:val="000000"/>
                <w:sz w:val="20"/>
              </w:rPr>
              <w:t xml:space="preserve">
РОВД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Комсомолькое </w:t>
            </w:r>
            <w:r>
              <w:br/>
            </w:r>
            <w:r>
              <w:rPr>
                <w:rFonts w:ascii="Times New Roman"/>
                <w:b w:val="false"/>
                <w:i w:val="false"/>
                <w:color w:val="000000"/>
                <w:sz w:val="20"/>
              </w:rPr>
              <w:t xml:space="preserve">
ул. Ардагерлер 7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8(7132)-239-21427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Иргизского РОВД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Иргиз </w:t>
            </w:r>
            <w:r>
              <w:br/>
            </w:r>
            <w:r>
              <w:rPr>
                <w:rFonts w:ascii="Times New Roman"/>
                <w:b w:val="false"/>
                <w:i w:val="false"/>
                <w:color w:val="000000"/>
                <w:sz w:val="20"/>
              </w:rPr>
              <w:t xml:space="preserve">
ул. Жангельдина 30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8(7132)-243-21227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Каргалинского РОВД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Батамша </w:t>
            </w:r>
            <w:r>
              <w:br/>
            </w:r>
            <w:r>
              <w:rPr>
                <w:rFonts w:ascii="Times New Roman"/>
                <w:b w:val="false"/>
                <w:i w:val="false"/>
                <w:color w:val="000000"/>
                <w:sz w:val="20"/>
              </w:rPr>
              <w:t xml:space="preserve">
ул. Пацаева 14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8(7132)-242-22155 </w:t>
            </w:r>
            <w:r>
              <w:br/>
            </w:r>
            <w:r>
              <w:rPr>
                <w:rFonts w:ascii="Times New Roman"/>
                <w:b w:val="false"/>
                <w:i w:val="false"/>
                <w:color w:val="000000"/>
                <w:sz w:val="20"/>
              </w:rPr>
              <w:t xml:space="preserve">
ГМП: 242-22-2-23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Мартукского РОВД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Мартук </w:t>
            </w:r>
            <w:r>
              <w:br/>
            </w:r>
            <w:r>
              <w:rPr>
                <w:rFonts w:ascii="Times New Roman"/>
                <w:b w:val="false"/>
                <w:i w:val="false"/>
                <w:color w:val="000000"/>
                <w:sz w:val="20"/>
              </w:rPr>
              <w:t xml:space="preserve">
ул. Мамбетова 45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8(7132)-231-21404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Мугалжарского </w:t>
            </w:r>
            <w:r>
              <w:br/>
            </w:r>
            <w:r>
              <w:rPr>
                <w:rFonts w:ascii="Times New Roman"/>
                <w:b w:val="false"/>
                <w:i w:val="false"/>
                <w:color w:val="000000"/>
                <w:sz w:val="20"/>
              </w:rPr>
              <w:t xml:space="preserve">
РОВД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Кандагаш </w:t>
            </w:r>
            <w:r>
              <w:br/>
            </w:r>
            <w:r>
              <w:rPr>
                <w:rFonts w:ascii="Times New Roman"/>
                <w:b w:val="false"/>
                <w:i w:val="false"/>
                <w:color w:val="000000"/>
                <w:sz w:val="20"/>
              </w:rPr>
              <w:t xml:space="preserve">
ул. Жамбыла 74 а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8(7132)-233-36608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Темирского РОВД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Шубар-кудук </w:t>
            </w:r>
            <w:r>
              <w:br/>
            </w:r>
            <w:r>
              <w:rPr>
                <w:rFonts w:ascii="Times New Roman"/>
                <w:b w:val="false"/>
                <w:i w:val="false"/>
                <w:color w:val="000000"/>
                <w:sz w:val="20"/>
              </w:rPr>
              <w:t xml:space="preserve">
ул. Желтоксан 16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8(7132)-246-22360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Уилского РОВД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область </w:t>
            </w:r>
            <w:r>
              <w:br/>
            </w:r>
            <w:r>
              <w:rPr>
                <w:rFonts w:ascii="Times New Roman"/>
                <w:b w:val="false"/>
                <w:i w:val="false"/>
                <w:color w:val="000000"/>
                <w:sz w:val="20"/>
              </w:rPr>
              <w:t xml:space="preserve">
п. Уил ул. Берсиева 21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8(7132)-232-21898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Хромтауского РОВД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область </w:t>
            </w:r>
            <w:r>
              <w:br/>
            </w:r>
            <w:r>
              <w:rPr>
                <w:rFonts w:ascii="Times New Roman"/>
                <w:b w:val="false"/>
                <w:i w:val="false"/>
                <w:color w:val="000000"/>
                <w:sz w:val="20"/>
              </w:rPr>
              <w:t xml:space="preserve">
г. Хромтау пр-т Абая 10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8(7132)-236-21237 </w:t>
            </w:r>
            <w:r>
              <w:br/>
            </w:r>
            <w:r>
              <w:rPr>
                <w:rFonts w:ascii="Times New Roman"/>
                <w:b w:val="false"/>
                <w:i w:val="false"/>
                <w:color w:val="000000"/>
                <w:sz w:val="20"/>
              </w:rPr>
              <w:t xml:space="preserve">
ГМП: 236-21-1-94 </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Кобдинского РОВД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область </w:t>
            </w:r>
            <w:r>
              <w:br/>
            </w:r>
            <w:r>
              <w:rPr>
                <w:rFonts w:ascii="Times New Roman"/>
                <w:b w:val="false"/>
                <w:i w:val="false"/>
                <w:color w:val="000000"/>
                <w:sz w:val="20"/>
              </w:rPr>
              <w:t xml:space="preserve">
п. Кобда ул. Астана 93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8(7132)-241-21692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Шалкарского РОВД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Шалкар </w:t>
            </w:r>
            <w:r>
              <w:br/>
            </w:r>
            <w:r>
              <w:rPr>
                <w:rFonts w:ascii="Times New Roman"/>
                <w:b w:val="false"/>
                <w:i w:val="false"/>
                <w:color w:val="000000"/>
                <w:sz w:val="20"/>
              </w:rPr>
              <w:t xml:space="preserve">
ул. Е. Котибарулы 88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8(7132)-235-21461 </w:t>
            </w:r>
          </w:p>
        </w:tc>
      </w:tr>
    </w:tbl>
    <w:bookmarkStart w:name="z189" w:id="188"/>
    <w:p>
      <w:pPr>
        <w:spacing w:after="0"/>
        <w:ind w:left="0"/>
        <w:jc w:val="both"/>
      </w:pPr>
      <w:r>
        <w:rPr>
          <w:rFonts w:ascii="Times New Roman"/>
          <w:b w:val="false"/>
          <w:i w:val="false"/>
          <w:color w:val="000000"/>
          <w:sz w:val="28"/>
        </w:rPr>
        <w:t>
</w:t>
      </w:r>
      <w:r>
        <w:rPr>
          <w:rFonts w:ascii="Times New Roman"/>
          <w:b/>
          <w:i w:val="false"/>
          <w:color w:val="000000"/>
          <w:sz w:val="28"/>
        </w:rPr>
        <w:t xml:space="preserve">       по Атырауской области: </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4450"/>
        <w:gridCol w:w="4484"/>
        <w:gridCol w:w="3338"/>
      </w:tblGrid>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подразделений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Контактные </w:t>
            </w:r>
            <w:r>
              <w:br/>
            </w:r>
            <w:r>
              <w:rPr>
                <w:rFonts w:ascii="Times New Roman"/>
                <w:b w:val="false"/>
                <w:i w:val="false"/>
                <w:color w:val="000000"/>
                <w:sz w:val="20"/>
              </w:rPr>
              <w:t xml:space="preserve">
телефоны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ДВД Атырауской области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Атырау, </w:t>
            </w:r>
            <w:r>
              <w:br/>
            </w:r>
            <w:r>
              <w:rPr>
                <w:rFonts w:ascii="Times New Roman"/>
                <w:b w:val="false"/>
                <w:i w:val="false"/>
                <w:color w:val="000000"/>
                <w:sz w:val="20"/>
              </w:rPr>
              <w:t xml:space="preserve">
пр. Азаттык 85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(7122) 982023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ГОВД г. Атырау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Атырау, </w:t>
            </w:r>
            <w:r>
              <w:br/>
            </w:r>
            <w:r>
              <w:rPr>
                <w:rFonts w:ascii="Times New Roman"/>
                <w:b w:val="false"/>
                <w:i w:val="false"/>
                <w:color w:val="000000"/>
                <w:sz w:val="20"/>
              </w:rPr>
              <w:t xml:space="preserve">
ул. А. Молдагулова 247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(7122) 270822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Жылыойского РОВД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Кульсары </w:t>
            </w:r>
            <w:r>
              <w:br/>
            </w:r>
            <w:r>
              <w:rPr>
                <w:rFonts w:ascii="Times New Roman"/>
                <w:b w:val="false"/>
                <w:i w:val="false"/>
                <w:color w:val="000000"/>
                <w:sz w:val="20"/>
              </w:rPr>
              <w:t xml:space="preserve">
ул. 4 ауыл, </w:t>
            </w:r>
            <w:r>
              <w:br/>
            </w:r>
            <w:r>
              <w:rPr>
                <w:rFonts w:ascii="Times New Roman"/>
                <w:b w:val="false"/>
                <w:i w:val="false"/>
                <w:color w:val="000000"/>
                <w:sz w:val="20"/>
              </w:rPr>
              <w:t xml:space="preserve">
Дюсенбекова 5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(237) 51981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Индерского РОВД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Индер </w:t>
            </w:r>
            <w:r>
              <w:br/>
            </w:r>
            <w:r>
              <w:rPr>
                <w:rFonts w:ascii="Times New Roman"/>
                <w:b w:val="false"/>
                <w:i w:val="false"/>
                <w:color w:val="000000"/>
                <w:sz w:val="20"/>
              </w:rPr>
              <w:t xml:space="preserve">
ул. И.Копаева 1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(234) 21378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Исатайского РОВД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Аккистау </w:t>
            </w:r>
            <w:r>
              <w:br/>
            </w:r>
            <w:r>
              <w:rPr>
                <w:rFonts w:ascii="Times New Roman"/>
                <w:b w:val="false"/>
                <w:i w:val="false"/>
                <w:color w:val="000000"/>
                <w:sz w:val="20"/>
              </w:rPr>
              <w:t xml:space="preserve">
ул. Егеменді </w:t>
            </w:r>
            <w:r>
              <w:br/>
            </w:r>
            <w:r>
              <w:rPr>
                <w:rFonts w:ascii="Times New Roman"/>
                <w:b w:val="false"/>
                <w:i w:val="false"/>
                <w:color w:val="000000"/>
                <w:sz w:val="20"/>
              </w:rPr>
              <w:t xml:space="preserve">
Қазақстан 13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(231) 20555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Кзылкугинского РОВД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Миялы </w:t>
            </w:r>
            <w:r>
              <w:br/>
            </w:r>
            <w:r>
              <w:rPr>
                <w:rFonts w:ascii="Times New Roman"/>
                <w:b w:val="false"/>
                <w:i w:val="false"/>
                <w:color w:val="000000"/>
                <w:sz w:val="20"/>
              </w:rPr>
              <w:t xml:space="preserve">
ул. Абая 12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(238) 21165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Курмангазинского </w:t>
            </w:r>
            <w:r>
              <w:br/>
            </w:r>
            <w:r>
              <w:rPr>
                <w:rFonts w:ascii="Times New Roman"/>
                <w:b w:val="false"/>
                <w:i w:val="false"/>
                <w:color w:val="000000"/>
                <w:sz w:val="20"/>
              </w:rPr>
              <w:t xml:space="preserve">
РОВД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Ганюшкино </w:t>
            </w:r>
            <w:r>
              <w:br/>
            </w:r>
            <w:r>
              <w:rPr>
                <w:rFonts w:ascii="Times New Roman"/>
                <w:b w:val="false"/>
                <w:i w:val="false"/>
                <w:color w:val="000000"/>
                <w:sz w:val="20"/>
              </w:rPr>
              <w:t xml:space="preserve">
ул. Абая 37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(233) 21189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Макатского РОВД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Макат </w:t>
            </w:r>
            <w:r>
              <w:br/>
            </w:r>
            <w:r>
              <w:rPr>
                <w:rFonts w:ascii="Times New Roman"/>
                <w:b w:val="false"/>
                <w:i w:val="false"/>
                <w:color w:val="000000"/>
                <w:sz w:val="20"/>
              </w:rPr>
              <w:t xml:space="preserve">
ул. Сатпаева 15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(239) 30024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Махамбетского РОВД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Махамбет </w:t>
            </w:r>
            <w:r>
              <w:br/>
            </w:r>
            <w:r>
              <w:rPr>
                <w:rFonts w:ascii="Times New Roman"/>
                <w:b w:val="false"/>
                <w:i w:val="false"/>
                <w:color w:val="000000"/>
                <w:sz w:val="20"/>
              </w:rPr>
              <w:t xml:space="preserve">
ул. Чердабаева 1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(236) 21330 </w:t>
            </w:r>
          </w:p>
        </w:tc>
      </w:tr>
    </w:tbl>
    <w:bookmarkStart w:name="z190" w:id="189"/>
    <w:p>
      <w:pPr>
        <w:spacing w:after="0"/>
        <w:ind w:left="0"/>
        <w:jc w:val="both"/>
      </w:pPr>
      <w:r>
        <w:rPr>
          <w:rFonts w:ascii="Times New Roman"/>
          <w:b w:val="false"/>
          <w:i w:val="false"/>
          <w:color w:val="000000"/>
          <w:sz w:val="28"/>
        </w:rPr>
        <w:t>
</w:t>
      </w:r>
      <w:r>
        <w:rPr>
          <w:rFonts w:ascii="Times New Roman"/>
          <w:b/>
          <w:i w:val="false"/>
          <w:color w:val="000000"/>
          <w:sz w:val="28"/>
        </w:rPr>
        <w:t xml:space="preserve">       по Восточно-Казахстанской области: </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4593"/>
        <w:gridCol w:w="4247"/>
        <w:gridCol w:w="3563"/>
      </w:tblGrid>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подразделений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Контактные </w:t>
            </w:r>
            <w:r>
              <w:br/>
            </w:r>
            <w:r>
              <w:rPr>
                <w:rFonts w:ascii="Times New Roman"/>
                <w:b w:val="false"/>
                <w:i w:val="false"/>
                <w:color w:val="000000"/>
                <w:sz w:val="20"/>
              </w:rPr>
              <w:t xml:space="preserve">
телефоны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ДВД Восточно- </w:t>
            </w:r>
            <w:r>
              <w:br/>
            </w:r>
            <w:r>
              <w:rPr>
                <w:rFonts w:ascii="Times New Roman"/>
                <w:b w:val="false"/>
                <w:i w:val="false"/>
                <w:color w:val="000000"/>
                <w:sz w:val="20"/>
              </w:rPr>
              <w:t xml:space="preserve">
Казахстанской области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Усть-Каменогорск </w:t>
            </w:r>
            <w:r>
              <w:br/>
            </w:r>
            <w:r>
              <w:rPr>
                <w:rFonts w:ascii="Times New Roman"/>
                <w:b w:val="false"/>
                <w:i w:val="false"/>
                <w:color w:val="000000"/>
                <w:sz w:val="20"/>
              </w:rPr>
              <w:t xml:space="preserve">
ул. Ворошилова, 1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8-7232-234292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w:t>
            </w:r>
            <w:r>
              <w:br/>
            </w:r>
            <w:r>
              <w:rPr>
                <w:rFonts w:ascii="Times New Roman"/>
                <w:b w:val="false"/>
                <w:i w:val="false"/>
                <w:color w:val="000000"/>
                <w:sz w:val="20"/>
              </w:rPr>
              <w:t xml:space="preserve">
г. Усть-Каменогорска </w:t>
            </w:r>
            <w:r>
              <w:br/>
            </w:r>
            <w:r>
              <w:rPr>
                <w:rFonts w:ascii="Times New Roman"/>
                <w:b w:val="false"/>
                <w:i w:val="false"/>
                <w:color w:val="000000"/>
                <w:sz w:val="20"/>
              </w:rPr>
              <w:t xml:space="preserve">
ВКО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Усть-Каменогорск </w:t>
            </w:r>
            <w:r>
              <w:br/>
            </w:r>
            <w:r>
              <w:rPr>
                <w:rFonts w:ascii="Times New Roman"/>
                <w:b w:val="false"/>
                <w:i w:val="false"/>
                <w:color w:val="000000"/>
                <w:sz w:val="20"/>
              </w:rPr>
              <w:t xml:space="preserve">
ул. Пролетарская, 152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8-7232-232814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w:t>
            </w:r>
            <w:r>
              <w:br/>
            </w:r>
            <w:r>
              <w:rPr>
                <w:rFonts w:ascii="Times New Roman"/>
                <w:b w:val="false"/>
                <w:i w:val="false"/>
                <w:color w:val="000000"/>
                <w:sz w:val="20"/>
              </w:rPr>
              <w:t xml:space="preserve">
г. Семипалатинска ВКО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Семей </w:t>
            </w:r>
            <w:r>
              <w:br/>
            </w:r>
            <w:r>
              <w:rPr>
                <w:rFonts w:ascii="Times New Roman"/>
                <w:b w:val="false"/>
                <w:i w:val="false"/>
                <w:color w:val="000000"/>
                <w:sz w:val="20"/>
              </w:rPr>
              <w:t xml:space="preserve">
ул. Момышулы, 17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8-7222-564809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миграционной </w:t>
            </w:r>
            <w:r>
              <w:br/>
            </w:r>
            <w:r>
              <w:rPr>
                <w:rFonts w:ascii="Times New Roman"/>
                <w:b w:val="false"/>
                <w:i w:val="false"/>
                <w:color w:val="000000"/>
                <w:sz w:val="20"/>
              </w:rPr>
              <w:t xml:space="preserve">
полиции ГОВД </w:t>
            </w:r>
            <w:r>
              <w:br/>
            </w:r>
            <w:r>
              <w:rPr>
                <w:rFonts w:ascii="Times New Roman"/>
                <w:b w:val="false"/>
                <w:i w:val="false"/>
                <w:color w:val="000000"/>
                <w:sz w:val="20"/>
              </w:rPr>
              <w:t xml:space="preserve">
г. Риддер ВКО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Риддер </w:t>
            </w:r>
            <w:r>
              <w:br/>
            </w:r>
            <w:r>
              <w:rPr>
                <w:rFonts w:ascii="Times New Roman"/>
                <w:b w:val="false"/>
                <w:i w:val="false"/>
                <w:color w:val="000000"/>
                <w:sz w:val="20"/>
              </w:rPr>
              <w:t xml:space="preserve">
ул. Тохтарова, 8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8-72336-22595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миграционной </w:t>
            </w:r>
            <w:r>
              <w:br/>
            </w:r>
            <w:r>
              <w:rPr>
                <w:rFonts w:ascii="Times New Roman"/>
                <w:b w:val="false"/>
                <w:i w:val="false"/>
                <w:color w:val="000000"/>
                <w:sz w:val="20"/>
              </w:rPr>
              <w:t xml:space="preserve">
полиции Зыряновского </w:t>
            </w:r>
            <w:r>
              <w:br/>
            </w:r>
            <w:r>
              <w:rPr>
                <w:rFonts w:ascii="Times New Roman"/>
                <w:b w:val="false"/>
                <w:i w:val="false"/>
                <w:color w:val="000000"/>
                <w:sz w:val="20"/>
              </w:rPr>
              <w:t xml:space="preserve">
ГРОВД ВКО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Зыряновск </w:t>
            </w:r>
            <w:r>
              <w:br/>
            </w:r>
            <w:r>
              <w:rPr>
                <w:rFonts w:ascii="Times New Roman"/>
                <w:b w:val="false"/>
                <w:i w:val="false"/>
                <w:color w:val="000000"/>
                <w:sz w:val="20"/>
              </w:rPr>
              <w:t xml:space="preserve">
ул. Кирова, 34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8-72335-41009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Глубоковского РОВД ВКО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Глубокое </w:t>
            </w:r>
            <w:r>
              <w:br/>
            </w:r>
            <w:r>
              <w:rPr>
                <w:rFonts w:ascii="Times New Roman"/>
                <w:b w:val="false"/>
                <w:i w:val="false"/>
                <w:color w:val="000000"/>
                <w:sz w:val="20"/>
              </w:rPr>
              <w:t xml:space="preserve">
ул. Поповича, 42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8-72331-23285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Уланского РОВД ВКО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Молодежное д.5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8-72338-27433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Шемонаихинского РОВД </w:t>
            </w:r>
            <w:r>
              <w:br/>
            </w:r>
            <w:r>
              <w:rPr>
                <w:rFonts w:ascii="Times New Roman"/>
                <w:b w:val="false"/>
                <w:i w:val="false"/>
                <w:color w:val="000000"/>
                <w:sz w:val="20"/>
              </w:rPr>
              <w:t xml:space="preserve">
ВКО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Шемонаиха </w:t>
            </w:r>
            <w:r>
              <w:br/>
            </w:r>
            <w:r>
              <w:rPr>
                <w:rFonts w:ascii="Times New Roman"/>
                <w:b w:val="false"/>
                <w:i w:val="false"/>
                <w:color w:val="000000"/>
                <w:sz w:val="20"/>
              </w:rPr>
              <w:t xml:space="preserve">
пер. Восточный, 2а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8-72332-31021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Катон-Карагайского </w:t>
            </w:r>
            <w:r>
              <w:br/>
            </w:r>
            <w:r>
              <w:rPr>
                <w:rFonts w:ascii="Times New Roman"/>
                <w:b w:val="false"/>
                <w:i w:val="false"/>
                <w:color w:val="000000"/>
                <w:sz w:val="20"/>
              </w:rPr>
              <w:t xml:space="preserve">
РОВД ВКО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Большенарымское </w:t>
            </w:r>
            <w:r>
              <w:br/>
            </w:r>
            <w:r>
              <w:rPr>
                <w:rFonts w:ascii="Times New Roman"/>
                <w:b w:val="false"/>
                <w:i w:val="false"/>
                <w:color w:val="000000"/>
                <w:sz w:val="20"/>
              </w:rPr>
              <w:t xml:space="preserve">
ул. Абая, 1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8-72342-21302 </w:t>
            </w:r>
          </w:p>
        </w:tc>
      </w:tr>
      <w:tr>
        <w:trPr>
          <w:trHeight w:val="5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Курчумского РОВД </w:t>
            </w:r>
            <w:r>
              <w:br/>
            </w:r>
            <w:r>
              <w:rPr>
                <w:rFonts w:ascii="Times New Roman"/>
                <w:b w:val="false"/>
                <w:i w:val="false"/>
                <w:color w:val="000000"/>
                <w:sz w:val="20"/>
              </w:rPr>
              <w:t xml:space="preserve">
ВКО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Курчум  </w:t>
            </w:r>
            <w:r>
              <w:br/>
            </w:r>
            <w:r>
              <w:rPr>
                <w:rFonts w:ascii="Times New Roman"/>
                <w:b w:val="false"/>
                <w:i w:val="false"/>
                <w:color w:val="000000"/>
                <w:sz w:val="20"/>
              </w:rPr>
              <w:t xml:space="preserve">
ул. Новая, 10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8-72339-31030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Зайсанского РОВД </w:t>
            </w:r>
            <w:r>
              <w:br/>
            </w:r>
            <w:r>
              <w:rPr>
                <w:rFonts w:ascii="Times New Roman"/>
                <w:b w:val="false"/>
                <w:i w:val="false"/>
                <w:color w:val="000000"/>
                <w:sz w:val="20"/>
              </w:rPr>
              <w:t xml:space="preserve">
ВКО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Зайсан </w:t>
            </w:r>
            <w:r>
              <w:br/>
            </w:r>
            <w:r>
              <w:rPr>
                <w:rFonts w:ascii="Times New Roman"/>
                <w:b w:val="false"/>
                <w:i w:val="false"/>
                <w:color w:val="000000"/>
                <w:sz w:val="20"/>
              </w:rPr>
              <w:t xml:space="preserve">
ул. Ленина, 14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8-72340-21202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Тарбагатайского </w:t>
            </w:r>
            <w:r>
              <w:br/>
            </w:r>
            <w:r>
              <w:rPr>
                <w:rFonts w:ascii="Times New Roman"/>
                <w:b w:val="false"/>
                <w:i w:val="false"/>
                <w:color w:val="000000"/>
                <w:sz w:val="20"/>
              </w:rPr>
              <w:t xml:space="preserve">
РОВД ВКО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Аксуат </w:t>
            </w:r>
            <w:r>
              <w:br/>
            </w:r>
            <w:r>
              <w:rPr>
                <w:rFonts w:ascii="Times New Roman"/>
                <w:b w:val="false"/>
                <w:i w:val="false"/>
                <w:color w:val="000000"/>
                <w:sz w:val="20"/>
              </w:rPr>
              <w:t xml:space="preserve">
ул. Аблайхана, 2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8-72346-21803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полиции </w:t>
            </w:r>
            <w:r>
              <w:br/>
            </w:r>
            <w:r>
              <w:rPr>
                <w:rFonts w:ascii="Times New Roman"/>
                <w:b w:val="false"/>
                <w:i w:val="false"/>
                <w:color w:val="000000"/>
                <w:sz w:val="20"/>
              </w:rPr>
              <w:t xml:space="preserve">
г. Курчатова ВКО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Курчатов </w:t>
            </w:r>
            <w:r>
              <w:br/>
            </w:r>
            <w:r>
              <w:rPr>
                <w:rFonts w:ascii="Times New Roman"/>
                <w:b w:val="false"/>
                <w:i w:val="false"/>
                <w:color w:val="000000"/>
                <w:sz w:val="20"/>
              </w:rPr>
              <w:t xml:space="preserve">
ул. Первомайская, 10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8-72351-25501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Аягозского РОВД ВКО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Аягоз </w:t>
            </w:r>
            <w:r>
              <w:br/>
            </w:r>
            <w:r>
              <w:rPr>
                <w:rFonts w:ascii="Times New Roman"/>
                <w:b w:val="false"/>
                <w:i w:val="false"/>
                <w:color w:val="000000"/>
                <w:sz w:val="20"/>
              </w:rPr>
              <w:t xml:space="preserve">
ул. Танибергенова, 68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8-72237-31488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Бескарагайского </w:t>
            </w:r>
            <w:r>
              <w:br/>
            </w:r>
            <w:r>
              <w:rPr>
                <w:rFonts w:ascii="Times New Roman"/>
                <w:b w:val="false"/>
                <w:i w:val="false"/>
                <w:color w:val="000000"/>
                <w:sz w:val="20"/>
              </w:rPr>
              <w:t xml:space="preserve">
РОВД ВКО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Большая- </w:t>
            </w:r>
            <w:r>
              <w:br/>
            </w:r>
            <w:r>
              <w:rPr>
                <w:rFonts w:ascii="Times New Roman"/>
                <w:b w:val="false"/>
                <w:i w:val="false"/>
                <w:color w:val="000000"/>
                <w:sz w:val="20"/>
              </w:rPr>
              <w:t xml:space="preserve">
Владимировка </w:t>
            </w:r>
            <w:r>
              <w:br/>
            </w:r>
            <w:r>
              <w:rPr>
                <w:rFonts w:ascii="Times New Roman"/>
                <w:b w:val="false"/>
                <w:i w:val="false"/>
                <w:color w:val="000000"/>
                <w:sz w:val="20"/>
              </w:rPr>
              <w:t xml:space="preserve">
ул. Ауэзова, 45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8-72236-91861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Бородулихинского </w:t>
            </w:r>
            <w:r>
              <w:br/>
            </w:r>
            <w:r>
              <w:rPr>
                <w:rFonts w:ascii="Times New Roman"/>
                <w:b w:val="false"/>
                <w:i w:val="false"/>
                <w:color w:val="000000"/>
                <w:sz w:val="20"/>
              </w:rPr>
              <w:t xml:space="preserve">
РОВД ВКО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Бородулиха </w:t>
            </w:r>
            <w:r>
              <w:br/>
            </w:r>
            <w:r>
              <w:rPr>
                <w:rFonts w:ascii="Times New Roman"/>
                <w:b w:val="false"/>
                <w:i w:val="false"/>
                <w:color w:val="000000"/>
                <w:sz w:val="20"/>
              </w:rPr>
              <w:t xml:space="preserve">
ул. Мира, 16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8-72351-21994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Жарминского РОВД </w:t>
            </w:r>
            <w:r>
              <w:br/>
            </w:r>
            <w:r>
              <w:rPr>
                <w:rFonts w:ascii="Times New Roman"/>
                <w:b w:val="false"/>
                <w:i w:val="false"/>
                <w:color w:val="000000"/>
                <w:sz w:val="20"/>
              </w:rPr>
              <w:t xml:space="preserve">
ВКО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Георгиевка </w:t>
            </w:r>
            <w:r>
              <w:br/>
            </w:r>
            <w:r>
              <w:rPr>
                <w:rFonts w:ascii="Times New Roman"/>
                <w:b w:val="false"/>
                <w:i w:val="false"/>
                <w:color w:val="000000"/>
                <w:sz w:val="20"/>
              </w:rPr>
              <w:t xml:space="preserve">
ул. Бабатайулы, 36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8-72347-65684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Кокпектинского </w:t>
            </w:r>
            <w:r>
              <w:br/>
            </w:r>
            <w:r>
              <w:rPr>
                <w:rFonts w:ascii="Times New Roman"/>
                <w:b w:val="false"/>
                <w:i w:val="false"/>
                <w:color w:val="000000"/>
                <w:sz w:val="20"/>
              </w:rPr>
              <w:t xml:space="preserve">
РОВД ВКО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Кокпекты </w:t>
            </w:r>
            <w:r>
              <w:br/>
            </w:r>
            <w:r>
              <w:rPr>
                <w:rFonts w:ascii="Times New Roman"/>
                <w:b w:val="false"/>
                <w:i w:val="false"/>
                <w:color w:val="000000"/>
                <w:sz w:val="20"/>
              </w:rPr>
              <w:t xml:space="preserve">
ул. Ленина, 33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8-72348-21549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Урджарского РОВД </w:t>
            </w:r>
            <w:r>
              <w:br/>
            </w:r>
            <w:r>
              <w:rPr>
                <w:rFonts w:ascii="Times New Roman"/>
                <w:b w:val="false"/>
                <w:i w:val="false"/>
                <w:color w:val="000000"/>
                <w:sz w:val="20"/>
              </w:rPr>
              <w:t xml:space="preserve">
ВКО </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Урджар </w:t>
            </w:r>
            <w:r>
              <w:br/>
            </w:r>
            <w:r>
              <w:rPr>
                <w:rFonts w:ascii="Times New Roman"/>
                <w:b w:val="false"/>
                <w:i w:val="false"/>
                <w:color w:val="000000"/>
                <w:sz w:val="20"/>
              </w:rPr>
              <w:t xml:space="preserve">
пр. Аблайхана, 131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8-72230-21002 </w:t>
            </w:r>
          </w:p>
        </w:tc>
      </w:tr>
    </w:tbl>
    <w:bookmarkStart w:name="z191" w:id="190"/>
    <w:p>
      <w:pPr>
        <w:spacing w:after="0"/>
        <w:ind w:left="0"/>
        <w:jc w:val="both"/>
      </w:pPr>
      <w:r>
        <w:rPr>
          <w:rFonts w:ascii="Times New Roman"/>
          <w:b w:val="false"/>
          <w:i w:val="false"/>
          <w:color w:val="000000"/>
          <w:sz w:val="28"/>
        </w:rPr>
        <w:t>
</w:t>
      </w:r>
      <w:r>
        <w:rPr>
          <w:rFonts w:ascii="Times New Roman"/>
          <w:b/>
          <w:i w:val="false"/>
          <w:color w:val="000000"/>
          <w:sz w:val="28"/>
        </w:rPr>
        <w:t xml:space="preserve">       по Жамбылской области: </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4487"/>
        <w:gridCol w:w="4229"/>
        <w:gridCol w:w="3534"/>
      </w:tblGrid>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подразделений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Контактные </w:t>
            </w:r>
            <w:r>
              <w:br/>
            </w:r>
            <w:r>
              <w:rPr>
                <w:rFonts w:ascii="Times New Roman"/>
                <w:b w:val="false"/>
                <w:i w:val="false"/>
                <w:color w:val="000000"/>
                <w:sz w:val="20"/>
              </w:rPr>
              <w:t xml:space="preserve">
телефоны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ДВД Жамбылской области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Тараз </w:t>
            </w:r>
            <w:r>
              <w:br/>
            </w:r>
            <w:r>
              <w:rPr>
                <w:rFonts w:ascii="Times New Roman"/>
                <w:b w:val="false"/>
                <w:i w:val="false"/>
                <w:color w:val="000000"/>
                <w:sz w:val="20"/>
              </w:rPr>
              <w:t xml:space="preserve">
ул. Пушкина, 43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8(7262)43-37-31 </w:t>
            </w:r>
            <w:r>
              <w:br/>
            </w:r>
            <w:r>
              <w:rPr>
                <w:rFonts w:ascii="Times New Roman"/>
                <w:b w:val="false"/>
                <w:i w:val="false"/>
                <w:color w:val="000000"/>
                <w:sz w:val="20"/>
              </w:rPr>
              <w:t xml:space="preserve">
8(7262)43-34-82 </w:t>
            </w:r>
            <w:r>
              <w:br/>
            </w:r>
            <w:r>
              <w:rPr>
                <w:rFonts w:ascii="Times New Roman"/>
                <w:b w:val="false"/>
                <w:i w:val="false"/>
                <w:color w:val="000000"/>
                <w:sz w:val="20"/>
              </w:rPr>
              <w:t xml:space="preserve">
8(7262)43-15-80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миграционной полиции ОП-1 г. Тараз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Тараз </w:t>
            </w:r>
            <w:r>
              <w:br/>
            </w:r>
            <w:r>
              <w:rPr>
                <w:rFonts w:ascii="Times New Roman"/>
                <w:b w:val="false"/>
                <w:i w:val="false"/>
                <w:color w:val="000000"/>
                <w:sz w:val="20"/>
              </w:rPr>
              <w:t xml:space="preserve">
ул. Рысбек Батыра, а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8(7262)7-71-88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миграционной </w:t>
            </w:r>
            <w:r>
              <w:br/>
            </w:r>
            <w:r>
              <w:rPr>
                <w:rFonts w:ascii="Times New Roman"/>
                <w:b w:val="false"/>
                <w:i w:val="false"/>
                <w:color w:val="000000"/>
                <w:sz w:val="20"/>
              </w:rPr>
              <w:t xml:space="preserve">
полиции ОП-2 г. Тараз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Тараз </w:t>
            </w:r>
            <w:r>
              <w:br/>
            </w:r>
            <w:r>
              <w:rPr>
                <w:rFonts w:ascii="Times New Roman"/>
                <w:b w:val="false"/>
                <w:i w:val="false"/>
                <w:color w:val="000000"/>
                <w:sz w:val="20"/>
              </w:rPr>
              <w:t xml:space="preserve">
ул. Ленина, 1/1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8(7262)43-29-49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ОП-3 г. Тараз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Тараз </w:t>
            </w:r>
            <w:r>
              <w:br/>
            </w:r>
            <w:r>
              <w:rPr>
                <w:rFonts w:ascii="Times New Roman"/>
                <w:b w:val="false"/>
                <w:i w:val="false"/>
                <w:color w:val="000000"/>
                <w:sz w:val="20"/>
              </w:rPr>
              <w:t xml:space="preserve">
ул. Абая, 280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8(7262)46-39-76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Байзакского РОВД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Байзакский район, </w:t>
            </w:r>
            <w:r>
              <w:br/>
            </w:r>
            <w:r>
              <w:rPr>
                <w:rFonts w:ascii="Times New Roman"/>
                <w:b w:val="false"/>
                <w:i w:val="false"/>
                <w:color w:val="000000"/>
                <w:sz w:val="20"/>
              </w:rPr>
              <w:t xml:space="preserve">
село Сары-кемер, </w:t>
            </w:r>
            <w:r>
              <w:br/>
            </w:r>
            <w:r>
              <w:rPr>
                <w:rFonts w:ascii="Times New Roman"/>
                <w:b w:val="false"/>
                <w:i w:val="false"/>
                <w:color w:val="000000"/>
                <w:sz w:val="20"/>
              </w:rPr>
              <w:t xml:space="preserve">
ул. Орынкулова, 86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8(72637)2-10-38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Жамбылского РОВД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Жамбылский район, </w:t>
            </w:r>
            <w:r>
              <w:br/>
            </w:r>
            <w:r>
              <w:rPr>
                <w:rFonts w:ascii="Times New Roman"/>
                <w:b w:val="false"/>
                <w:i w:val="false"/>
                <w:color w:val="000000"/>
                <w:sz w:val="20"/>
              </w:rPr>
              <w:t xml:space="preserve">
село Аса, </w:t>
            </w:r>
            <w:r>
              <w:br/>
            </w:r>
            <w:r>
              <w:rPr>
                <w:rFonts w:ascii="Times New Roman"/>
                <w:b w:val="false"/>
                <w:i w:val="false"/>
                <w:color w:val="000000"/>
                <w:sz w:val="20"/>
              </w:rPr>
              <w:t xml:space="preserve">
ул. Толеби, 178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8(72633)2-15-63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Жуалинского РОВД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Жуалинский район, </w:t>
            </w:r>
            <w:r>
              <w:br/>
            </w:r>
            <w:r>
              <w:rPr>
                <w:rFonts w:ascii="Times New Roman"/>
                <w:b w:val="false"/>
                <w:i w:val="false"/>
                <w:color w:val="000000"/>
                <w:sz w:val="20"/>
              </w:rPr>
              <w:t xml:space="preserve">
село Б. Момышулы, </w:t>
            </w:r>
            <w:r>
              <w:br/>
            </w:r>
            <w:r>
              <w:rPr>
                <w:rFonts w:ascii="Times New Roman"/>
                <w:b w:val="false"/>
                <w:i w:val="false"/>
                <w:color w:val="000000"/>
                <w:sz w:val="20"/>
              </w:rPr>
              <w:t xml:space="preserve">
ул. Рысбек Батыра, 67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8(72635)2-24-30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Меркенского РОВД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Меркенский район, </w:t>
            </w:r>
            <w:r>
              <w:br/>
            </w:r>
            <w:r>
              <w:rPr>
                <w:rFonts w:ascii="Times New Roman"/>
                <w:b w:val="false"/>
                <w:i w:val="false"/>
                <w:color w:val="000000"/>
                <w:sz w:val="20"/>
              </w:rPr>
              <w:t xml:space="preserve">
село Мерке, </w:t>
            </w:r>
            <w:r>
              <w:br/>
            </w:r>
            <w:r>
              <w:rPr>
                <w:rFonts w:ascii="Times New Roman"/>
                <w:b w:val="false"/>
                <w:i w:val="false"/>
                <w:color w:val="000000"/>
                <w:sz w:val="20"/>
              </w:rPr>
              <w:t xml:space="preserve">
ул. Исмаилова, 134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8(72632)2-10-40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Мойынкумского РОВД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Мойынкумский район, </w:t>
            </w:r>
            <w:r>
              <w:br/>
            </w:r>
            <w:r>
              <w:rPr>
                <w:rFonts w:ascii="Times New Roman"/>
                <w:b w:val="false"/>
                <w:i w:val="false"/>
                <w:color w:val="000000"/>
                <w:sz w:val="20"/>
              </w:rPr>
              <w:t xml:space="preserve">
село Мойынкум </w:t>
            </w:r>
            <w:r>
              <w:br/>
            </w:r>
            <w:r>
              <w:rPr>
                <w:rFonts w:ascii="Times New Roman"/>
                <w:b w:val="false"/>
                <w:i w:val="false"/>
                <w:color w:val="000000"/>
                <w:sz w:val="20"/>
              </w:rPr>
              <w:t xml:space="preserve">
ул. Амангельды, 67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8(72642)2-46-22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 Рыскуловского </w:t>
            </w:r>
            <w:r>
              <w:br/>
            </w:r>
            <w:r>
              <w:rPr>
                <w:rFonts w:ascii="Times New Roman"/>
                <w:b w:val="false"/>
                <w:i w:val="false"/>
                <w:color w:val="000000"/>
                <w:sz w:val="20"/>
              </w:rPr>
              <w:t xml:space="preserve">
РОВД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Рыскуловский </w:t>
            </w:r>
            <w:r>
              <w:br/>
            </w:r>
            <w:r>
              <w:rPr>
                <w:rFonts w:ascii="Times New Roman"/>
                <w:b w:val="false"/>
                <w:i w:val="false"/>
                <w:color w:val="000000"/>
                <w:sz w:val="20"/>
              </w:rPr>
              <w:t xml:space="preserve">
район, </w:t>
            </w:r>
            <w:r>
              <w:br/>
            </w:r>
            <w:r>
              <w:rPr>
                <w:rFonts w:ascii="Times New Roman"/>
                <w:b w:val="false"/>
                <w:i w:val="false"/>
                <w:color w:val="000000"/>
                <w:sz w:val="20"/>
              </w:rPr>
              <w:t xml:space="preserve">
село Кулан, </w:t>
            </w:r>
            <w:r>
              <w:br/>
            </w:r>
            <w:r>
              <w:rPr>
                <w:rFonts w:ascii="Times New Roman"/>
                <w:b w:val="false"/>
                <w:i w:val="false"/>
                <w:color w:val="000000"/>
                <w:sz w:val="20"/>
              </w:rPr>
              <w:t xml:space="preserve">
ул. Жибек жолы, 26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8(72631)2-16-91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Сарысуйского РОВД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Сарысуйский район, </w:t>
            </w:r>
            <w:r>
              <w:br/>
            </w:r>
            <w:r>
              <w:rPr>
                <w:rFonts w:ascii="Times New Roman"/>
                <w:b w:val="false"/>
                <w:i w:val="false"/>
                <w:color w:val="000000"/>
                <w:sz w:val="20"/>
              </w:rPr>
              <w:t xml:space="preserve">
г. Жанатас, </w:t>
            </w:r>
            <w:r>
              <w:br/>
            </w:r>
            <w:r>
              <w:rPr>
                <w:rFonts w:ascii="Times New Roman"/>
                <w:b w:val="false"/>
                <w:i w:val="false"/>
                <w:color w:val="000000"/>
                <w:sz w:val="20"/>
              </w:rPr>
              <w:t xml:space="preserve">
ул. Аулие ата, 3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8(72634)6-13-03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Таласского РОВД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Таласский район, </w:t>
            </w:r>
            <w:r>
              <w:br/>
            </w:r>
            <w:r>
              <w:rPr>
                <w:rFonts w:ascii="Times New Roman"/>
                <w:b w:val="false"/>
                <w:i w:val="false"/>
                <w:color w:val="000000"/>
                <w:sz w:val="20"/>
              </w:rPr>
              <w:t xml:space="preserve">
г. Каратау, </w:t>
            </w:r>
            <w:r>
              <w:br/>
            </w:r>
            <w:r>
              <w:rPr>
                <w:rFonts w:ascii="Times New Roman"/>
                <w:b w:val="false"/>
                <w:i w:val="false"/>
                <w:color w:val="000000"/>
                <w:sz w:val="20"/>
              </w:rPr>
              <w:t xml:space="preserve">
ул. Конаева, 20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8(72644)6-22-10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Шуйского РОВД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Шуйский район, </w:t>
            </w:r>
            <w:r>
              <w:br/>
            </w:r>
            <w:r>
              <w:rPr>
                <w:rFonts w:ascii="Times New Roman"/>
                <w:b w:val="false"/>
                <w:i w:val="false"/>
                <w:color w:val="000000"/>
                <w:sz w:val="20"/>
              </w:rPr>
              <w:t xml:space="preserve">
село Толеби, </w:t>
            </w:r>
            <w:r>
              <w:br/>
            </w:r>
            <w:r>
              <w:rPr>
                <w:rFonts w:ascii="Times New Roman"/>
                <w:b w:val="false"/>
                <w:i w:val="false"/>
                <w:color w:val="000000"/>
                <w:sz w:val="20"/>
              </w:rPr>
              <w:t xml:space="preserve">
ул. Балуан Шолак, 230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8(72643)3-10-55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Кордайского РОВД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Кордайский район, </w:t>
            </w:r>
            <w:r>
              <w:br/>
            </w:r>
            <w:r>
              <w:rPr>
                <w:rFonts w:ascii="Times New Roman"/>
                <w:b w:val="false"/>
                <w:i w:val="false"/>
                <w:color w:val="000000"/>
                <w:sz w:val="20"/>
              </w:rPr>
              <w:t xml:space="preserve">
село Кордай, </w:t>
            </w:r>
            <w:r>
              <w:br/>
            </w:r>
            <w:r>
              <w:rPr>
                <w:rFonts w:ascii="Times New Roman"/>
                <w:b w:val="false"/>
                <w:i w:val="false"/>
                <w:color w:val="000000"/>
                <w:sz w:val="20"/>
              </w:rPr>
              <w:t xml:space="preserve">
ул. Фаизова, 126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8(72636)2-15-35 </w:t>
            </w:r>
          </w:p>
        </w:tc>
      </w:tr>
    </w:tbl>
    <w:bookmarkStart w:name="z192" w:id="191"/>
    <w:p>
      <w:pPr>
        <w:spacing w:after="0"/>
        <w:ind w:left="0"/>
        <w:jc w:val="both"/>
      </w:pPr>
      <w:r>
        <w:rPr>
          <w:rFonts w:ascii="Times New Roman"/>
          <w:b w:val="false"/>
          <w:i w:val="false"/>
          <w:color w:val="000000"/>
          <w:sz w:val="28"/>
        </w:rPr>
        <w:t>
</w:t>
      </w:r>
      <w:r>
        <w:rPr>
          <w:rFonts w:ascii="Times New Roman"/>
          <w:b/>
          <w:i w:val="false"/>
          <w:color w:val="000000"/>
          <w:sz w:val="28"/>
        </w:rPr>
        <w:t xml:space="preserve">       по Западно-Казахстанской области: </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4504"/>
        <w:gridCol w:w="4198"/>
        <w:gridCol w:w="3546"/>
      </w:tblGrid>
      <w:tr>
        <w:trPr>
          <w:trHeight w:val="72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подразделений </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Контактные </w:t>
            </w:r>
            <w:r>
              <w:br/>
            </w:r>
            <w:r>
              <w:rPr>
                <w:rFonts w:ascii="Times New Roman"/>
                <w:b w:val="false"/>
                <w:i w:val="false"/>
                <w:color w:val="000000"/>
                <w:sz w:val="20"/>
              </w:rPr>
              <w:t xml:space="preserve">
телефоны </w:t>
            </w:r>
          </w:p>
        </w:tc>
      </w:tr>
      <w:tr>
        <w:trPr>
          <w:trHeight w:val="43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ДВД ЗКО </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090000 г. Уральск </w:t>
            </w:r>
            <w:r>
              <w:br/>
            </w:r>
            <w:r>
              <w:rPr>
                <w:rFonts w:ascii="Times New Roman"/>
                <w:b w:val="false"/>
                <w:i w:val="false"/>
                <w:color w:val="000000"/>
                <w:sz w:val="20"/>
              </w:rPr>
              <w:t xml:space="preserve">
ул. Пугачева 45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т.98-45-30 </w:t>
            </w:r>
            <w:r>
              <w:br/>
            </w:r>
            <w:r>
              <w:rPr>
                <w:rFonts w:ascii="Times New Roman"/>
                <w:b w:val="false"/>
                <w:i w:val="false"/>
                <w:color w:val="000000"/>
                <w:sz w:val="20"/>
              </w:rPr>
              <w:t xml:space="preserve">
  98-45-31 </w:t>
            </w:r>
          </w:p>
        </w:tc>
      </w:tr>
      <w:tr>
        <w:trPr>
          <w:trHeight w:val="46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УМП ДВД ЗКО </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090000 г. Уральск </w:t>
            </w:r>
            <w:r>
              <w:br/>
            </w:r>
            <w:r>
              <w:rPr>
                <w:rFonts w:ascii="Times New Roman"/>
                <w:b w:val="false"/>
                <w:i w:val="false"/>
                <w:color w:val="000000"/>
                <w:sz w:val="20"/>
              </w:rPr>
              <w:t xml:space="preserve">
ул. Пугачева 45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т.50-72-07 </w:t>
            </w:r>
            <w:r>
              <w:br/>
            </w:r>
            <w:r>
              <w:rPr>
                <w:rFonts w:ascii="Times New Roman"/>
                <w:b w:val="false"/>
                <w:i w:val="false"/>
                <w:color w:val="000000"/>
                <w:sz w:val="20"/>
              </w:rPr>
              <w:t xml:space="preserve">
  98-43-70 </w:t>
            </w:r>
          </w:p>
        </w:tc>
      </w:tr>
      <w:tr>
        <w:trPr>
          <w:trHeight w:val="46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ОВД г. Уральска </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090000 г. Уральск </w:t>
            </w:r>
            <w:r>
              <w:br/>
            </w:r>
            <w:r>
              <w:rPr>
                <w:rFonts w:ascii="Times New Roman"/>
                <w:b w:val="false"/>
                <w:i w:val="false"/>
                <w:color w:val="000000"/>
                <w:sz w:val="20"/>
              </w:rPr>
              <w:t xml:space="preserve">
ул. Космическая 10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т.28-37-76 </w:t>
            </w:r>
          </w:p>
        </w:tc>
      </w:tr>
      <w:tr>
        <w:trPr>
          <w:trHeight w:val="46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Акжаикского РОВД </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090100 п. Чапаево </w:t>
            </w:r>
            <w:r>
              <w:br/>
            </w:r>
            <w:r>
              <w:rPr>
                <w:rFonts w:ascii="Times New Roman"/>
                <w:b w:val="false"/>
                <w:i w:val="false"/>
                <w:color w:val="000000"/>
                <w:sz w:val="20"/>
              </w:rPr>
              <w:t xml:space="preserve">
Казахстанская 71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9-12-02 </w:t>
            </w:r>
          </w:p>
        </w:tc>
      </w:tr>
      <w:tr>
        <w:trPr>
          <w:trHeight w:val="46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Тайпакского ОП </w:t>
            </w:r>
            <w:r>
              <w:br/>
            </w:r>
            <w:r>
              <w:rPr>
                <w:rFonts w:ascii="Times New Roman"/>
                <w:b w:val="false"/>
                <w:i w:val="false"/>
                <w:color w:val="000000"/>
                <w:sz w:val="20"/>
              </w:rPr>
              <w:t xml:space="preserve">
Акжаикского РОВД </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090119 </w:t>
            </w:r>
            <w:r>
              <w:br/>
            </w:r>
            <w:r>
              <w:rPr>
                <w:rFonts w:ascii="Times New Roman"/>
                <w:b w:val="false"/>
                <w:i w:val="false"/>
                <w:color w:val="000000"/>
                <w:sz w:val="20"/>
              </w:rPr>
              <w:t xml:space="preserve">
ул. Чапаева 28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2-12-02 </w:t>
            </w:r>
          </w:p>
        </w:tc>
      </w:tr>
      <w:tr>
        <w:trPr>
          <w:trHeight w:val="46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Бурлинского РОВД </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090302 г. Аксай </w:t>
            </w:r>
            <w:r>
              <w:br/>
            </w:r>
            <w:r>
              <w:rPr>
                <w:rFonts w:ascii="Times New Roman"/>
                <w:b w:val="false"/>
                <w:i w:val="false"/>
                <w:color w:val="000000"/>
                <w:sz w:val="20"/>
              </w:rPr>
              <w:t xml:space="preserve">
2 мкр-н, д. 7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3-10-02 </w:t>
            </w:r>
            <w:r>
              <w:br/>
            </w:r>
            <w:r>
              <w:rPr>
                <w:rFonts w:ascii="Times New Roman"/>
                <w:b w:val="false"/>
                <w:i w:val="false"/>
                <w:color w:val="000000"/>
                <w:sz w:val="20"/>
              </w:rPr>
              <w:t xml:space="preserve">
      3-10-44 </w:t>
            </w:r>
          </w:p>
        </w:tc>
      </w:tr>
      <w:tr>
        <w:trPr>
          <w:trHeight w:val="46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Бокей-Ординского </w:t>
            </w:r>
            <w:r>
              <w:br/>
            </w:r>
            <w:r>
              <w:rPr>
                <w:rFonts w:ascii="Times New Roman"/>
                <w:b w:val="false"/>
                <w:i w:val="false"/>
                <w:color w:val="000000"/>
                <w:sz w:val="20"/>
              </w:rPr>
              <w:t xml:space="preserve">
РОВД </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090200 п. Сайхин </w:t>
            </w:r>
            <w:r>
              <w:br/>
            </w:r>
            <w:r>
              <w:rPr>
                <w:rFonts w:ascii="Times New Roman"/>
                <w:b w:val="false"/>
                <w:i w:val="false"/>
                <w:color w:val="000000"/>
                <w:sz w:val="20"/>
              </w:rPr>
              <w:t xml:space="preserve">
Бергалиева 18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2-15-68 </w:t>
            </w:r>
          </w:p>
        </w:tc>
      </w:tr>
      <w:tr>
        <w:trPr>
          <w:trHeight w:val="46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Жангалинского РОВД </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090400 п. Жангала </w:t>
            </w:r>
            <w:r>
              <w:br/>
            </w:r>
            <w:r>
              <w:rPr>
                <w:rFonts w:ascii="Times New Roman"/>
                <w:b w:val="false"/>
                <w:i w:val="false"/>
                <w:color w:val="000000"/>
                <w:sz w:val="20"/>
              </w:rPr>
              <w:t xml:space="preserve">
Дружбы народов 53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2-19-20 </w:t>
            </w:r>
          </w:p>
        </w:tc>
      </w:tr>
      <w:tr>
        <w:trPr>
          <w:trHeight w:val="46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Жанибекского РОВД </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090500 п. Жанибек </w:t>
            </w:r>
            <w:r>
              <w:br/>
            </w:r>
            <w:r>
              <w:rPr>
                <w:rFonts w:ascii="Times New Roman"/>
                <w:b w:val="false"/>
                <w:i w:val="false"/>
                <w:color w:val="000000"/>
                <w:sz w:val="20"/>
              </w:rPr>
              <w:t xml:space="preserve">
Х. Чурина 76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2-15-03 </w:t>
            </w:r>
          </w:p>
        </w:tc>
      </w:tr>
      <w:tr>
        <w:trPr>
          <w:trHeight w:val="46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Зеленовского РОВД </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090600 </w:t>
            </w:r>
            <w:r>
              <w:br/>
            </w:r>
            <w:r>
              <w:rPr>
                <w:rFonts w:ascii="Times New Roman"/>
                <w:b w:val="false"/>
                <w:i w:val="false"/>
                <w:color w:val="000000"/>
                <w:sz w:val="20"/>
              </w:rPr>
              <w:t xml:space="preserve">
п. Переметное </w:t>
            </w:r>
            <w:r>
              <w:br/>
            </w:r>
            <w:r>
              <w:rPr>
                <w:rFonts w:ascii="Times New Roman"/>
                <w:b w:val="false"/>
                <w:i w:val="false"/>
                <w:color w:val="000000"/>
                <w:sz w:val="20"/>
              </w:rPr>
              <w:t xml:space="preserve">
Кирова 14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2-20-02 </w:t>
            </w:r>
          </w:p>
        </w:tc>
      </w:tr>
      <w:tr>
        <w:trPr>
          <w:trHeight w:val="46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Приурального ОП </w:t>
            </w:r>
            <w:r>
              <w:br/>
            </w:r>
            <w:r>
              <w:rPr>
                <w:rFonts w:ascii="Times New Roman"/>
                <w:b w:val="false"/>
                <w:i w:val="false"/>
                <w:color w:val="000000"/>
                <w:sz w:val="20"/>
              </w:rPr>
              <w:t xml:space="preserve">
Зеленовского РОВД </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090602 п. Дарьинск </w:t>
            </w:r>
            <w:r>
              <w:br/>
            </w:r>
            <w:r>
              <w:rPr>
                <w:rFonts w:ascii="Times New Roman"/>
                <w:b w:val="false"/>
                <w:i w:val="false"/>
                <w:color w:val="000000"/>
                <w:sz w:val="20"/>
              </w:rPr>
              <w:t xml:space="preserve">
Л. Толстого 9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2-41-72 </w:t>
            </w:r>
          </w:p>
        </w:tc>
      </w:tr>
      <w:tr>
        <w:trPr>
          <w:trHeight w:val="46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Казталовского РОВД </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090700 </w:t>
            </w:r>
            <w:r>
              <w:br/>
            </w:r>
            <w:r>
              <w:rPr>
                <w:rFonts w:ascii="Times New Roman"/>
                <w:b w:val="false"/>
                <w:i w:val="false"/>
                <w:color w:val="000000"/>
                <w:sz w:val="20"/>
              </w:rPr>
              <w:t xml:space="preserve">
п. Казталовка </w:t>
            </w:r>
            <w:r>
              <w:br/>
            </w:r>
            <w:r>
              <w:rPr>
                <w:rFonts w:ascii="Times New Roman"/>
                <w:b w:val="false"/>
                <w:i w:val="false"/>
                <w:color w:val="000000"/>
                <w:sz w:val="20"/>
              </w:rPr>
              <w:t xml:space="preserve">
Желтоксан 20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3-11-02 </w:t>
            </w:r>
          </w:p>
        </w:tc>
      </w:tr>
      <w:tr>
        <w:trPr>
          <w:trHeight w:val="46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Жалпакталского ОП </w:t>
            </w:r>
            <w:r>
              <w:br/>
            </w:r>
            <w:r>
              <w:rPr>
                <w:rFonts w:ascii="Times New Roman"/>
                <w:b w:val="false"/>
                <w:i w:val="false"/>
                <w:color w:val="000000"/>
                <w:sz w:val="20"/>
              </w:rPr>
              <w:t xml:space="preserve">
Казаталовского РОВД </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090705 п. Жалпактал </w:t>
            </w:r>
            <w:r>
              <w:br/>
            </w:r>
            <w:r>
              <w:rPr>
                <w:rFonts w:ascii="Times New Roman"/>
                <w:b w:val="false"/>
                <w:i w:val="false"/>
                <w:color w:val="000000"/>
                <w:sz w:val="20"/>
              </w:rPr>
              <w:t xml:space="preserve">
С. Датова 27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2-14-90 </w:t>
            </w:r>
          </w:p>
        </w:tc>
      </w:tr>
      <w:tr>
        <w:trPr>
          <w:trHeight w:val="46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Каратабинского РОВД </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090800 п. Каратоба </w:t>
            </w:r>
            <w:r>
              <w:br/>
            </w:r>
            <w:r>
              <w:rPr>
                <w:rFonts w:ascii="Times New Roman"/>
                <w:b w:val="false"/>
                <w:i w:val="false"/>
                <w:color w:val="000000"/>
                <w:sz w:val="20"/>
              </w:rPr>
              <w:t xml:space="preserve">
Курмангалиева 24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3-17-02 </w:t>
            </w:r>
          </w:p>
        </w:tc>
      </w:tr>
      <w:tr>
        <w:trPr>
          <w:trHeight w:val="46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Сырымского РОВД </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090900 п. Джимпита </w:t>
            </w:r>
            <w:r>
              <w:br/>
            </w:r>
            <w:r>
              <w:rPr>
                <w:rFonts w:ascii="Times New Roman"/>
                <w:b w:val="false"/>
                <w:i w:val="false"/>
                <w:color w:val="000000"/>
                <w:sz w:val="20"/>
              </w:rPr>
              <w:t xml:space="preserve">
Казахстанская 2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3-11-37 </w:t>
            </w:r>
          </w:p>
        </w:tc>
      </w:tr>
      <w:tr>
        <w:trPr>
          <w:trHeight w:val="46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Таскалинского РОВД </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091000 п. Каменка </w:t>
            </w:r>
            <w:r>
              <w:br/>
            </w:r>
            <w:r>
              <w:rPr>
                <w:rFonts w:ascii="Times New Roman"/>
                <w:b w:val="false"/>
                <w:i w:val="false"/>
                <w:color w:val="000000"/>
                <w:sz w:val="20"/>
              </w:rPr>
              <w:t xml:space="preserve">
пр. Абая 18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2-11-86 </w:t>
            </w:r>
          </w:p>
        </w:tc>
      </w:tr>
      <w:tr>
        <w:trPr>
          <w:trHeight w:val="46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Теректинского РОВД </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090400 п. Федоровка </w:t>
            </w:r>
            <w:r>
              <w:br/>
            </w:r>
            <w:r>
              <w:rPr>
                <w:rFonts w:ascii="Times New Roman"/>
                <w:b w:val="false"/>
                <w:i w:val="false"/>
                <w:color w:val="000000"/>
                <w:sz w:val="20"/>
              </w:rPr>
              <w:t xml:space="preserve">
Юбилейная 12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2-12-49 </w:t>
            </w:r>
            <w:r>
              <w:br/>
            </w:r>
            <w:r>
              <w:rPr>
                <w:rFonts w:ascii="Times New Roman"/>
                <w:b w:val="false"/>
                <w:i w:val="false"/>
                <w:color w:val="000000"/>
                <w:sz w:val="20"/>
              </w:rPr>
              <w:t xml:space="preserve">
      2-32-93 </w:t>
            </w:r>
          </w:p>
        </w:tc>
      </w:tr>
      <w:tr>
        <w:trPr>
          <w:trHeight w:val="46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Акжаикского ОП </w:t>
            </w:r>
            <w:r>
              <w:br/>
            </w:r>
            <w:r>
              <w:rPr>
                <w:rFonts w:ascii="Times New Roman"/>
                <w:b w:val="false"/>
                <w:i w:val="false"/>
                <w:color w:val="000000"/>
                <w:sz w:val="20"/>
              </w:rPr>
              <w:t xml:space="preserve">
Теректинского РОВД </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091101 п. Енбек </w:t>
            </w:r>
            <w:r>
              <w:br/>
            </w:r>
            <w:r>
              <w:rPr>
                <w:rFonts w:ascii="Times New Roman"/>
                <w:b w:val="false"/>
                <w:i w:val="false"/>
                <w:color w:val="000000"/>
                <w:sz w:val="20"/>
              </w:rPr>
              <w:t xml:space="preserve">
Х. Есенжанова 2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9-13-68 </w:t>
            </w:r>
          </w:p>
        </w:tc>
      </w:tr>
      <w:tr>
        <w:trPr>
          <w:trHeight w:val="46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Чингирлауского РОВД </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091200 п. Чингирлау </w:t>
            </w:r>
            <w:r>
              <w:br/>
            </w:r>
            <w:r>
              <w:rPr>
                <w:rFonts w:ascii="Times New Roman"/>
                <w:b w:val="false"/>
                <w:i w:val="false"/>
                <w:color w:val="000000"/>
                <w:sz w:val="20"/>
              </w:rPr>
              <w:t xml:space="preserve">
Целинная 1 а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3-36-39 </w:t>
            </w:r>
          </w:p>
        </w:tc>
      </w:tr>
    </w:tbl>
    <w:bookmarkStart w:name="z193" w:id="192"/>
    <w:p>
      <w:pPr>
        <w:spacing w:after="0"/>
        <w:ind w:left="0"/>
        <w:jc w:val="both"/>
      </w:pPr>
      <w:r>
        <w:rPr>
          <w:rFonts w:ascii="Times New Roman"/>
          <w:b w:val="false"/>
          <w:i w:val="false"/>
          <w:color w:val="000000"/>
          <w:sz w:val="28"/>
        </w:rPr>
        <w:t>
</w:t>
      </w:r>
      <w:r>
        <w:rPr>
          <w:rFonts w:ascii="Times New Roman"/>
          <w:b/>
          <w:i w:val="false"/>
          <w:color w:val="000000"/>
          <w:sz w:val="28"/>
        </w:rPr>
        <w:t xml:space="preserve">           по Карагандинской области: </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4093"/>
        <w:gridCol w:w="4354"/>
        <w:gridCol w:w="3795"/>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w:t>
            </w:r>
            <w:r>
              <w:br/>
            </w:r>
            <w:r>
              <w:rPr>
                <w:rFonts w:ascii="Times New Roman"/>
                <w:b w:val="false"/>
                <w:i w:val="false"/>
                <w:color w:val="000000"/>
                <w:sz w:val="20"/>
              </w:rPr>
              <w:t xml:space="preserve">
юридический </w:t>
            </w:r>
            <w:r>
              <w:br/>
            </w:r>
            <w:r>
              <w:rPr>
                <w:rFonts w:ascii="Times New Roman"/>
                <w:b w:val="false"/>
                <w:i w:val="false"/>
                <w:color w:val="000000"/>
                <w:sz w:val="20"/>
              </w:rPr>
              <w:t xml:space="preserve">
адрес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Контактные телефон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ДВД </w:t>
            </w:r>
            <w:r>
              <w:br/>
            </w:r>
            <w:r>
              <w:rPr>
                <w:rFonts w:ascii="Times New Roman"/>
                <w:b w:val="false"/>
                <w:i w:val="false"/>
                <w:color w:val="000000"/>
                <w:sz w:val="20"/>
              </w:rPr>
              <w:t xml:space="preserve">
Карагандинской </w:t>
            </w:r>
            <w:r>
              <w:br/>
            </w:r>
            <w:r>
              <w:rPr>
                <w:rFonts w:ascii="Times New Roman"/>
                <w:b w:val="false"/>
                <w:i w:val="false"/>
                <w:color w:val="000000"/>
                <w:sz w:val="20"/>
              </w:rPr>
              <w:t xml:space="preserve">
области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Караганда  </w:t>
            </w:r>
            <w:r>
              <w:br/>
            </w:r>
            <w:r>
              <w:rPr>
                <w:rFonts w:ascii="Times New Roman"/>
                <w:b w:val="false"/>
                <w:i w:val="false"/>
                <w:color w:val="000000"/>
                <w:sz w:val="20"/>
              </w:rPr>
              <w:t xml:space="preserve">
ул. Ермекова 118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8-(7212)- </w:t>
            </w:r>
            <w:r>
              <w:br/>
            </w:r>
            <w:r>
              <w:rPr>
                <w:rFonts w:ascii="Times New Roman"/>
                <w:b w:val="false"/>
                <w:i w:val="false"/>
                <w:color w:val="000000"/>
                <w:sz w:val="20"/>
              </w:rPr>
              <w:t xml:space="preserve">
44-20-07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w:t>
            </w:r>
            <w:r>
              <w:br/>
            </w:r>
            <w:r>
              <w:rPr>
                <w:rFonts w:ascii="Times New Roman"/>
                <w:b w:val="false"/>
                <w:i w:val="false"/>
                <w:color w:val="000000"/>
                <w:sz w:val="20"/>
              </w:rPr>
              <w:t xml:space="preserve">
Казыбекбийского </w:t>
            </w:r>
            <w:r>
              <w:br/>
            </w:r>
            <w:r>
              <w:rPr>
                <w:rFonts w:ascii="Times New Roman"/>
                <w:b w:val="false"/>
                <w:i w:val="false"/>
                <w:color w:val="000000"/>
                <w:sz w:val="20"/>
              </w:rPr>
              <w:t xml:space="preserve">
района г. Караганды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Караганда </w:t>
            </w:r>
            <w:r>
              <w:br/>
            </w:r>
            <w:r>
              <w:rPr>
                <w:rFonts w:ascii="Times New Roman"/>
                <w:b w:val="false"/>
                <w:i w:val="false"/>
                <w:color w:val="000000"/>
                <w:sz w:val="20"/>
              </w:rPr>
              <w:t xml:space="preserve">
ул. Терешковой, 36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(7212) </w:t>
            </w:r>
            <w:r>
              <w:br/>
            </w:r>
            <w:r>
              <w:rPr>
                <w:rFonts w:ascii="Times New Roman"/>
                <w:b w:val="false"/>
                <w:i w:val="false"/>
                <w:color w:val="000000"/>
                <w:sz w:val="20"/>
              </w:rPr>
              <w:t xml:space="preserve">
51-66-04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w:t>
            </w:r>
            <w:r>
              <w:br/>
            </w:r>
            <w:r>
              <w:rPr>
                <w:rFonts w:ascii="Times New Roman"/>
                <w:b w:val="false"/>
                <w:i w:val="false"/>
                <w:color w:val="000000"/>
                <w:sz w:val="20"/>
              </w:rPr>
              <w:t xml:space="preserve">
Октябрьского района </w:t>
            </w:r>
            <w:r>
              <w:br/>
            </w:r>
            <w:r>
              <w:rPr>
                <w:rFonts w:ascii="Times New Roman"/>
                <w:b w:val="false"/>
                <w:i w:val="false"/>
                <w:color w:val="000000"/>
                <w:sz w:val="20"/>
              </w:rPr>
              <w:t xml:space="preserve">
г. Караганды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Караганда </w:t>
            </w:r>
            <w:r>
              <w:br/>
            </w:r>
            <w:r>
              <w:rPr>
                <w:rFonts w:ascii="Times New Roman"/>
                <w:b w:val="false"/>
                <w:i w:val="false"/>
                <w:color w:val="000000"/>
                <w:sz w:val="20"/>
              </w:rPr>
              <w:t xml:space="preserve">
ул. Архитектурная, 1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(7212) </w:t>
            </w:r>
            <w:r>
              <w:br/>
            </w:r>
            <w:r>
              <w:rPr>
                <w:rFonts w:ascii="Times New Roman"/>
                <w:b w:val="false"/>
                <w:i w:val="false"/>
                <w:color w:val="000000"/>
                <w:sz w:val="20"/>
              </w:rPr>
              <w:t xml:space="preserve">
46-22-47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Михайловского ОП </w:t>
            </w:r>
            <w:r>
              <w:br/>
            </w:r>
            <w:r>
              <w:rPr>
                <w:rFonts w:ascii="Times New Roman"/>
                <w:b w:val="false"/>
                <w:i w:val="false"/>
                <w:color w:val="000000"/>
                <w:sz w:val="20"/>
              </w:rPr>
              <w:t xml:space="preserve">
УВД Казыбекбийского </w:t>
            </w:r>
            <w:r>
              <w:br/>
            </w:r>
            <w:r>
              <w:rPr>
                <w:rFonts w:ascii="Times New Roman"/>
                <w:b w:val="false"/>
                <w:i w:val="false"/>
                <w:color w:val="000000"/>
                <w:sz w:val="20"/>
              </w:rPr>
              <w:t xml:space="preserve">
района г. Караганды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Караганда </w:t>
            </w:r>
            <w:r>
              <w:br/>
            </w:r>
            <w:r>
              <w:rPr>
                <w:rFonts w:ascii="Times New Roman"/>
                <w:b w:val="false"/>
                <w:i w:val="false"/>
                <w:color w:val="000000"/>
                <w:sz w:val="20"/>
              </w:rPr>
              <w:t xml:space="preserve">
ул. Крылова, 10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(7212) </w:t>
            </w:r>
            <w:r>
              <w:br/>
            </w:r>
            <w:r>
              <w:rPr>
                <w:rFonts w:ascii="Times New Roman"/>
                <w:b w:val="false"/>
                <w:i w:val="false"/>
                <w:color w:val="000000"/>
                <w:sz w:val="20"/>
              </w:rPr>
              <w:t xml:space="preserve">
48-00-99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Юго-Восточного ОП </w:t>
            </w:r>
            <w:r>
              <w:br/>
            </w:r>
            <w:r>
              <w:rPr>
                <w:rFonts w:ascii="Times New Roman"/>
                <w:b w:val="false"/>
                <w:i w:val="false"/>
                <w:color w:val="000000"/>
                <w:sz w:val="20"/>
              </w:rPr>
              <w:t xml:space="preserve">
УВД Казыбекбийского </w:t>
            </w:r>
            <w:r>
              <w:br/>
            </w:r>
            <w:r>
              <w:rPr>
                <w:rFonts w:ascii="Times New Roman"/>
                <w:b w:val="false"/>
                <w:i w:val="false"/>
                <w:color w:val="000000"/>
                <w:sz w:val="20"/>
              </w:rPr>
              <w:t xml:space="preserve">
района г. Караганды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Караганда  </w:t>
            </w:r>
            <w:r>
              <w:br/>
            </w:r>
            <w:r>
              <w:rPr>
                <w:rFonts w:ascii="Times New Roman"/>
                <w:b w:val="false"/>
                <w:i w:val="false"/>
                <w:color w:val="000000"/>
                <w:sz w:val="20"/>
              </w:rPr>
              <w:t xml:space="preserve">
ул. Гапеева, 7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(7212) </w:t>
            </w:r>
            <w:r>
              <w:br/>
            </w:r>
            <w:r>
              <w:rPr>
                <w:rFonts w:ascii="Times New Roman"/>
                <w:b w:val="false"/>
                <w:i w:val="false"/>
                <w:color w:val="000000"/>
                <w:sz w:val="20"/>
              </w:rPr>
              <w:t xml:space="preserve">
74-06-30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Кировского </w:t>
            </w:r>
            <w:r>
              <w:br/>
            </w:r>
            <w:r>
              <w:rPr>
                <w:rFonts w:ascii="Times New Roman"/>
                <w:b w:val="false"/>
                <w:i w:val="false"/>
                <w:color w:val="000000"/>
                <w:sz w:val="20"/>
              </w:rPr>
              <w:t xml:space="preserve">
ОП УВД Октябрьского </w:t>
            </w:r>
            <w:r>
              <w:br/>
            </w:r>
            <w:r>
              <w:rPr>
                <w:rFonts w:ascii="Times New Roman"/>
                <w:b w:val="false"/>
                <w:i w:val="false"/>
                <w:color w:val="000000"/>
                <w:sz w:val="20"/>
              </w:rPr>
              <w:t xml:space="preserve">
района г. Караганды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Караганда </w:t>
            </w:r>
            <w:r>
              <w:br/>
            </w:r>
            <w:r>
              <w:rPr>
                <w:rFonts w:ascii="Times New Roman"/>
                <w:b w:val="false"/>
                <w:i w:val="false"/>
                <w:color w:val="000000"/>
                <w:sz w:val="20"/>
              </w:rPr>
              <w:t xml:space="preserve">
ул. Сводная, 23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(7212) </w:t>
            </w:r>
            <w:r>
              <w:br/>
            </w:r>
            <w:r>
              <w:rPr>
                <w:rFonts w:ascii="Times New Roman"/>
                <w:b w:val="false"/>
                <w:i w:val="false"/>
                <w:color w:val="000000"/>
                <w:sz w:val="20"/>
              </w:rPr>
              <w:t xml:space="preserve">
33-59-31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w:t>
            </w:r>
            <w:r>
              <w:br/>
            </w:r>
            <w:r>
              <w:rPr>
                <w:rFonts w:ascii="Times New Roman"/>
                <w:b w:val="false"/>
                <w:i w:val="false"/>
                <w:color w:val="000000"/>
                <w:sz w:val="20"/>
              </w:rPr>
              <w:t xml:space="preserve">
Ново-Майкудукского </w:t>
            </w:r>
            <w:r>
              <w:br/>
            </w:r>
            <w:r>
              <w:rPr>
                <w:rFonts w:ascii="Times New Roman"/>
                <w:b w:val="false"/>
                <w:i w:val="false"/>
                <w:color w:val="000000"/>
                <w:sz w:val="20"/>
              </w:rPr>
              <w:t xml:space="preserve">
ОП УВД Октябрьского </w:t>
            </w:r>
            <w:r>
              <w:br/>
            </w:r>
            <w:r>
              <w:rPr>
                <w:rFonts w:ascii="Times New Roman"/>
                <w:b w:val="false"/>
                <w:i w:val="false"/>
                <w:color w:val="000000"/>
                <w:sz w:val="20"/>
              </w:rPr>
              <w:t xml:space="preserve">
района г. Караганды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Караганда </w:t>
            </w:r>
            <w:r>
              <w:br/>
            </w:r>
            <w:r>
              <w:rPr>
                <w:rFonts w:ascii="Times New Roman"/>
                <w:b w:val="false"/>
                <w:i w:val="false"/>
                <w:color w:val="000000"/>
                <w:sz w:val="20"/>
              </w:rPr>
              <w:t xml:space="preserve">
ул. Магнитогорская, 4а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(7212) </w:t>
            </w:r>
            <w:r>
              <w:br/>
            </w:r>
            <w:r>
              <w:rPr>
                <w:rFonts w:ascii="Times New Roman"/>
                <w:b w:val="false"/>
                <w:i w:val="false"/>
                <w:color w:val="000000"/>
                <w:sz w:val="20"/>
              </w:rPr>
              <w:t xml:space="preserve">
24-03-03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УВД </w:t>
            </w:r>
            <w:r>
              <w:br/>
            </w:r>
            <w:r>
              <w:rPr>
                <w:rFonts w:ascii="Times New Roman"/>
                <w:b w:val="false"/>
                <w:i w:val="false"/>
                <w:color w:val="000000"/>
                <w:sz w:val="20"/>
              </w:rPr>
              <w:t xml:space="preserve">
г. Темиртау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Темиртау </w:t>
            </w:r>
            <w:r>
              <w:br/>
            </w:r>
            <w:r>
              <w:rPr>
                <w:rFonts w:ascii="Times New Roman"/>
                <w:b w:val="false"/>
                <w:i w:val="false"/>
                <w:color w:val="000000"/>
                <w:sz w:val="20"/>
              </w:rPr>
              <w:t xml:space="preserve">
ул. Мичурина, 8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8(239)81400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УВД </w:t>
            </w:r>
            <w:r>
              <w:br/>
            </w:r>
            <w:r>
              <w:rPr>
                <w:rFonts w:ascii="Times New Roman"/>
                <w:b w:val="false"/>
                <w:i w:val="false"/>
                <w:color w:val="000000"/>
                <w:sz w:val="20"/>
              </w:rPr>
              <w:t xml:space="preserve">
г. Жезказгана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Жезказган </w:t>
            </w:r>
            <w:r>
              <w:br/>
            </w:r>
            <w:r>
              <w:rPr>
                <w:rFonts w:ascii="Times New Roman"/>
                <w:b w:val="false"/>
                <w:i w:val="false"/>
                <w:color w:val="000000"/>
                <w:sz w:val="20"/>
              </w:rPr>
              <w:t xml:space="preserve">
ул. Сатпаева, 80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8(3102)722193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г. Балхаша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Балхаш </w:t>
            </w:r>
            <w:r>
              <w:br/>
            </w:r>
            <w:r>
              <w:rPr>
                <w:rFonts w:ascii="Times New Roman"/>
                <w:b w:val="false"/>
                <w:i w:val="false"/>
                <w:color w:val="000000"/>
                <w:sz w:val="20"/>
              </w:rPr>
              <w:t xml:space="preserve">
ул. Бокейханова, 22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8(31036)42343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г. Сарани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Сарань </w:t>
            </w:r>
            <w:r>
              <w:br/>
            </w:r>
            <w:r>
              <w:rPr>
                <w:rFonts w:ascii="Times New Roman"/>
                <w:b w:val="false"/>
                <w:i w:val="false"/>
                <w:color w:val="000000"/>
                <w:sz w:val="20"/>
              </w:rPr>
              <w:t xml:space="preserve">
ул. Жамбыла, 60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8(237) 40329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г. Шахтинска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Шахтинск </w:t>
            </w:r>
            <w:r>
              <w:br/>
            </w:r>
            <w:r>
              <w:rPr>
                <w:rFonts w:ascii="Times New Roman"/>
                <w:b w:val="false"/>
                <w:i w:val="false"/>
                <w:color w:val="000000"/>
                <w:sz w:val="20"/>
              </w:rPr>
              <w:t xml:space="preserve">
ул. К. Маркса, 42а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8(256) 71877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г. Каражал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Каражал </w:t>
            </w:r>
            <w:r>
              <w:br/>
            </w:r>
            <w:r>
              <w:rPr>
                <w:rFonts w:ascii="Times New Roman"/>
                <w:b w:val="false"/>
                <w:i w:val="false"/>
                <w:color w:val="000000"/>
                <w:sz w:val="20"/>
              </w:rPr>
              <w:t xml:space="preserve">
ул. Тоимбекова, 8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8(31032)27140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ГМП ОВД </w:t>
            </w:r>
            <w:r>
              <w:br/>
            </w:r>
            <w:r>
              <w:rPr>
                <w:rFonts w:ascii="Times New Roman"/>
                <w:b w:val="false"/>
                <w:i w:val="false"/>
                <w:color w:val="000000"/>
                <w:sz w:val="20"/>
              </w:rPr>
              <w:t xml:space="preserve">
г. Сатпаева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Сатпаев </w:t>
            </w:r>
            <w:r>
              <w:br/>
            </w:r>
            <w:r>
              <w:rPr>
                <w:rFonts w:ascii="Times New Roman"/>
                <w:b w:val="false"/>
                <w:i w:val="false"/>
                <w:color w:val="000000"/>
                <w:sz w:val="20"/>
              </w:rPr>
              <w:t xml:space="preserve">
ул. Абая, 6а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8(31063)34483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ГМП УВД </w:t>
            </w:r>
            <w:r>
              <w:br/>
            </w:r>
            <w:r>
              <w:rPr>
                <w:rFonts w:ascii="Times New Roman"/>
                <w:b w:val="false"/>
                <w:i w:val="false"/>
                <w:color w:val="000000"/>
                <w:sz w:val="20"/>
              </w:rPr>
              <w:t xml:space="preserve">
Абайского района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Абай </w:t>
            </w:r>
            <w:r>
              <w:br/>
            </w:r>
            <w:r>
              <w:rPr>
                <w:rFonts w:ascii="Times New Roman"/>
                <w:b w:val="false"/>
                <w:i w:val="false"/>
                <w:color w:val="000000"/>
                <w:sz w:val="20"/>
              </w:rPr>
              <w:t xml:space="preserve">
ул. К. Маркса, 21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8(231) 43780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Топарского ОП </w:t>
            </w:r>
            <w:r>
              <w:br/>
            </w:r>
            <w:r>
              <w:rPr>
                <w:rFonts w:ascii="Times New Roman"/>
                <w:b w:val="false"/>
                <w:i w:val="false"/>
                <w:color w:val="000000"/>
                <w:sz w:val="20"/>
              </w:rPr>
              <w:t xml:space="preserve">
УВД Абайского района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Абайский район </w:t>
            </w:r>
            <w:r>
              <w:br/>
            </w:r>
            <w:r>
              <w:rPr>
                <w:rFonts w:ascii="Times New Roman"/>
                <w:b w:val="false"/>
                <w:i w:val="false"/>
                <w:color w:val="000000"/>
                <w:sz w:val="20"/>
              </w:rPr>
              <w:t xml:space="preserve">
пос. Топар </w:t>
            </w:r>
            <w:r>
              <w:br/>
            </w:r>
            <w:r>
              <w:rPr>
                <w:rFonts w:ascii="Times New Roman"/>
                <w:b w:val="false"/>
                <w:i w:val="false"/>
                <w:color w:val="000000"/>
                <w:sz w:val="20"/>
              </w:rPr>
              <w:t xml:space="preserve">
ул. Казыбек би, 3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8(253) 31530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УВД </w:t>
            </w:r>
            <w:r>
              <w:br/>
            </w:r>
            <w:r>
              <w:rPr>
                <w:rFonts w:ascii="Times New Roman"/>
                <w:b w:val="false"/>
                <w:i w:val="false"/>
                <w:color w:val="000000"/>
                <w:sz w:val="20"/>
              </w:rPr>
              <w:t xml:space="preserve">
Бухар-жырауского </w:t>
            </w:r>
            <w:r>
              <w:br/>
            </w:r>
            <w:r>
              <w:rPr>
                <w:rFonts w:ascii="Times New Roman"/>
                <w:b w:val="false"/>
                <w:i w:val="false"/>
                <w:color w:val="000000"/>
                <w:sz w:val="20"/>
              </w:rPr>
              <w:t xml:space="preserve">
района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Бухар-Жырауский район </w:t>
            </w:r>
            <w:r>
              <w:br/>
            </w:r>
            <w:r>
              <w:rPr>
                <w:rFonts w:ascii="Times New Roman"/>
                <w:b w:val="false"/>
                <w:i w:val="false"/>
                <w:color w:val="000000"/>
                <w:sz w:val="20"/>
              </w:rPr>
              <w:t xml:space="preserve">
пос. Ботакара </w:t>
            </w:r>
            <w:r>
              <w:br/>
            </w:r>
            <w:r>
              <w:rPr>
                <w:rFonts w:ascii="Times New Roman"/>
                <w:b w:val="false"/>
                <w:i w:val="false"/>
                <w:color w:val="000000"/>
                <w:sz w:val="20"/>
              </w:rPr>
              <w:t xml:space="preserve">
ул. Бухар-жырау, 61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8(254)21381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w:t>
            </w:r>
            <w:r>
              <w:br/>
            </w:r>
            <w:r>
              <w:rPr>
                <w:rFonts w:ascii="Times New Roman"/>
                <w:b w:val="false"/>
                <w:i w:val="false"/>
                <w:color w:val="000000"/>
                <w:sz w:val="20"/>
              </w:rPr>
              <w:t xml:space="preserve">
Актогайского района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Актогайский район </w:t>
            </w:r>
            <w:r>
              <w:br/>
            </w:r>
            <w:r>
              <w:rPr>
                <w:rFonts w:ascii="Times New Roman"/>
                <w:b w:val="false"/>
                <w:i w:val="false"/>
                <w:color w:val="000000"/>
                <w:sz w:val="20"/>
              </w:rPr>
              <w:t xml:space="preserve">
ул. Абая, 3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8(31037)021757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w:t>
            </w:r>
            <w:r>
              <w:br/>
            </w:r>
            <w:r>
              <w:rPr>
                <w:rFonts w:ascii="Times New Roman"/>
                <w:b w:val="false"/>
                <w:i w:val="false"/>
                <w:color w:val="000000"/>
                <w:sz w:val="20"/>
              </w:rPr>
              <w:t xml:space="preserve">
Жанааркинского </w:t>
            </w:r>
            <w:r>
              <w:br/>
            </w:r>
            <w:r>
              <w:rPr>
                <w:rFonts w:ascii="Times New Roman"/>
                <w:b w:val="false"/>
                <w:i w:val="false"/>
                <w:color w:val="000000"/>
                <w:sz w:val="20"/>
              </w:rPr>
              <w:t xml:space="preserve">
района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Жанааркинский район </w:t>
            </w:r>
            <w:r>
              <w:br/>
            </w:r>
            <w:r>
              <w:rPr>
                <w:rFonts w:ascii="Times New Roman"/>
                <w:b w:val="false"/>
                <w:i w:val="false"/>
                <w:color w:val="000000"/>
                <w:sz w:val="20"/>
              </w:rPr>
              <w:t xml:space="preserve">
пос. Атасу </w:t>
            </w:r>
            <w:r>
              <w:br/>
            </w:r>
            <w:r>
              <w:rPr>
                <w:rFonts w:ascii="Times New Roman"/>
                <w:b w:val="false"/>
                <w:i w:val="false"/>
                <w:color w:val="000000"/>
                <w:sz w:val="20"/>
              </w:rPr>
              <w:t xml:space="preserve">
пр. Независимости, 10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8(31030) 21845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w:t>
            </w:r>
            <w:r>
              <w:br/>
            </w:r>
            <w:r>
              <w:rPr>
                <w:rFonts w:ascii="Times New Roman"/>
                <w:b w:val="false"/>
                <w:i w:val="false"/>
                <w:color w:val="000000"/>
                <w:sz w:val="20"/>
              </w:rPr>
              <w:t xml:space="preserve">
Каркаралинского </w:t>
            </w:r>
            <w:r>
              <w:br/>
            </w:r>
            <w:r>
              <w:rPr>
                <w:rFonts w:ascii="Times New Roman"/>
                <w:b w:val="false"/>
                <w:i w:val="false"/>
                <w:color w:val="000000"/>
                <w:sz w:val="20"/>
              </w:rPr>
              <w:t xml:space="preserve">
района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Каркаралинский район </w:t>
            </w:r>
            <w:r>
              <w:br/>
            </w:r>
            <w:r>
              <w:rPr>
                <w:rFonts w:ascii="Times New Roman"/>
                <w:b w:val="false"/>
                <w:i w:val="false"/>
                <w:color w:val="000000"/>
                <w:sz w:val="20"/>
              </w:rPr>
              <w:t xml:space="preserve">
г. Каркаралинск </w:t>
            </w:r>
            <w:r>
              <w:br/>
            </w:r>
            <w:r>
              <w:rPr>
                <w:rFonts w:ascii="Times New Roman"/>
                <w:b w:val="false"/>
                <w:i w:val="false"/>
                <w:color w:val="000000"/>
                <w:sz w:val="20"/>
              </w:rPr>
              <w:t xml:space="preserve">
ул. Ауэзова, 44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8(246) 31202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w:t>
            </w:r>
            <w:r>
              <w:br/>
            </w:r>
            <w:r>
              <w:rPr>
                <w:rFonts w:ascii="Times New Roman"/>
                <w:b w:val="false"/>
                <w:i w:val="false"/>
                <w:color w:val="000000"/>
                <w:sz w:val="20"/>
              </w:rPr>
              <w:t xml:space="preserve">
Нуринского района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Нуринский район </w:t>
            </w:r>
            <w:r>
              <w:br/>
            </w:r>
            <w:r>
              <w:rPr>
                <w:rFonts w:ascii="Times New Roman"/>
                <w:b w:val="false"/>
                <w:i w:val="false"/>
                <w:color w:val="000000"/>
                <w:sz w:val="20"/>
              </w:rPr>
              <w:t xml:space="preserve">
пос. Киевка </w:t>
            </w:r>
            <w:r>
              <w:br/>
            </w:r>
            <w:r>
              <w:rPr>
                <w:rFonts w:ascii="Times New Roman"/>
                <w:b w:val="false"/>
                <w:i w:val="false"/>
                <w:color w:val="000000"/>
                <w:sz w:val="20"/>
              </w:rPr>
              <w:t xml:space="preserve">
ул. Таужанова, 5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8(244) 22467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w:t>
            </w:r>
            <w:r>
              <w:br/>
            </w:r>
            <w:r>
              <w:rPr>
                <w:rFonts w:ascii="Times New Roman"/>
                <w:b w:val="false"/>
                <w:i w:val="false"/>
                <w:color w:val="000000"/>
                <w:sz w:val="20"/>
              </w:rPr>
              <w:t xml:space="preserve">
Осакаровского </w:t>
            </w:r>
            <w:r>
              <w:br/>
            </w:r>
            <w:r>
              <w:rPr>
                <w:rFonts w:ascii="Times New Roman"/>
                <w:b w:val="false"/>
                <w:i w:val="false"/>
                <w:color w:val="000000"/>
                <w:sz w:val="20"/>
              </w:rPr>
              <w:t xml:space="preserve">
района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Осакаровский район </w:t>
            </w:r>
            <w:r>
              <w:br/>
            </w:r>
            <w:r>
              <w:rPr>
                <w:rFonts w:ascii="Times New Roman"/>
                <w:b w:val="false"/>
                <w:i w:val="false"/>
                <w:color w:val="000000"/>
                <w:sz w:val="20"/>
              </w:rPr>
              <w:t xml:space="preserve">
пос. Осакаровка </w:t>
            </w:r>
            <w:r>
              <w:br/>
            </w:r>
            <w:r>
              <w:rPr>
                <w:rFonts w:ascii="Times New Roman"/>
                <w:b w:val="false"/>
                <w:i w:val="false"/>
                <w:color w:val="000000"/>
                <w:sz w:val="20"/>
              </w:rPr>
              <w:t xml:space="preserve">
ул. Литвиновская, 93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8(249) 31382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w:t>
            </w:r>
            <w:r>
              <w:br/>
            </w:r>
            <w:r>
              <w:rPr>
                <w:rFonts w:ascii="Times New Roman"/>
                <w:b w:val="false"/>
                <w:i w:val="false"/>
                <w:color w:val="000000"/>
                <w:sz w:val="20"/>
              </w:rPr>
              <w:t xml:space="preserve">
Улытауского района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Улытауский район </w:t>
            </w:r>
            <w:r>
              <w:br/>
            </w:r>
            <w:r>
              <w:rPr>
                <w:rFonts w:ascii="Times New Roman"/>
                <w:b w:val="false"/>
                <w:i w:val="false"/>
                <w:color w:val="000000"/>
                <w:sz w:val="20"/>
              </w:rPr>
              <w:t xml:space="preserve">
с. Улытау </w:t>
            </w:r>
            <w:r>
              <w:br/>
            </w:r>
            <w:r>
              <w:rPr>
                <w:rFonts w:ascii="Times New Roman"/>
                <w:b w:val="false"/>
                <w:i w:val="false"/>
                <w:color w:val="000000"/>
                <w:sz w:val="20"/>
              </w:rPr>
              <w:t xml:space="preserve">
ул. Булкышева, 13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8(31035)021102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Шетского </w:t>
            </w:r>
            <w:r>
              <w:br/>
            </w:r>
            <w:r>
              <w:rPr>
                <w:rFonts w:ascii="Times New Roman"/>
                <w:b w:val="false"/>
                <w:i w:val="false"/>
                <w:color w:val="000000"/>
                <w:sz w:val="20"/>
              </w:rPr>
              <w:t xml:space="preserve">
района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Шетский район </w:t>
            </w:r>
            <w:r>
              <w:br/>
            </w:r>
            <w:r>
              <w:rPr>
                <w:rFonts w:ascii="Times New Roman"/>
                <w:b w:val="false"/>
                <w:i w:val="false"/>
                <w:color w:val="000000"/>
                <w:sz w:val="20"/>
              </w:rPr>
              <w:t xml:space="preserve">
пос. Аксу-Аюлы </w:t>
            </w:r>
            <w:r>
              <w:br/>
            </w:r>
            <w:r>
              <w:rPr>
                <w:rFonts w:ascii="Times New Roman"/>
                <w:b w:val="false"/>
                <w:i w:val="false"/>
                <w:color w:val="000000"/>
                <w:sz w:val="20"/>
              </w:rPr>
              <w:t xml:space="preserve">
ул. Шортанбая, 1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8(31031) 21202 </w:t>
            </w:r>
          </w:p>
        </w:tc>
      </w:tr>
    </w:tbl>
    <w:bookmarkStart w:name="z194" w:id="193"/>
    <w:p>
      <w:pPr>
        <w:spacing w:after="0"/>
        <w:ind w:left="0"/>
        <w:jc w:val="both"/>
      </w:pPr>
      <w:r>
        <w:rPr>
          <w:rFonts w:ascii="Times New Roman"/>
          <w:b w:val="false"/>
          <w:i w:val="false"/>
          <w:color w:val="000000"/>
          <w:sz w:val="28"/>
        </w:rPr>
        <w:t>
</w:t>
      </w:r>
      <w:r>
        <w:rPr>
          <w:rFonts w:ascii="Times New Roman"/>
          <w:b/>
          <w:i w:val="false"/>
          <w:color w:val="000000"/>
          <w:sz w:val="28"/>
        </w:rPr>
        <w:t xml:space="preserve">        по Костанайской области: </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
        <w:gridCol w:w="3714"/>
        <w:gridCol w:w="4515"/>
        <w:gridCol w:w="3743"/>
      </w:tblGrid>
      <w:tr>
        <w:trPr>
          <w:trHeight w:val="61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w:t>
            </w:r>
            <w:r>
              <w:br/>
            </w:r>
            <w:r>
              <w:rPr>
                <w:rFonts w:ascii="Times New Roman"/>
                <w:b w:val="false"/>
                <w:i w:val="false"/>
                <w:color w:val="000000"/>
                <w:sz w:val="20"/>
              </w:rPr>
              <w:t xml:space="preserve">
телефон </w:t>
            </w:r>
          </w:p>
        </w:tc>
      </w:tr>
      <w:tr>
        <w:trPr>
          <w:trHeight w:val="72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Управления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ДВД </w:t>
            </w:r>
            <w:r>
              <w:br/>
            </w:r>
            <w:r>
              <w:rPr>
                <w:rFonts w:ascii="Times New Roman"/>
                <w:b w:val="false"/>
                <w:i w:val="false"/>
                <w:color w:val="000000"/>
                <w:sz w:val="20"/>
              </w:rPr>
              <w:t xml:space="preserve">
Костанайской </w:t>
            </w:r>
            <w:r>
              <w:br/>
            </w:r>
            <w:r>
              <w:rPr>
                <w:rFonts w:ascii="Times New Roman"/>
                <w:b w:val="false"/>
                <w:i w:val="false"/>
                <w:color w:val="000000"/>
                <w:sz w:val="20"/>
              </w:rPr>
              <w:t xml:space="preserve">
области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w:t>
            </w:r>
            <w:r>
              <w:br/>
            </w:r>
            <w:r>
              <w:rPr>
                <w:rFonts w:ascii="Times New Roman"/>
                <w:b w:val="false"/>
                <w:i w:val="false"/>
                <w:color w:val="000000"/>
                <w:sz w:val="20"/>
              </w:rPr>
              <w:t xml:space="preserve">
г. Костанай, </w:t>
            </w:r>
            <w:r>
              <w:br/>
            </w:r>
            <w:r>
              <w:rPr>
                <w:rFonts w:ascii="Times New Roman"/>
                <w:b w:val="false"/>
                <w:i w:val="false"/>
                <w:color w:val="000000"/>
                <w:sz w:val="20"/>
              </w:rPr>
              <w:t xml:space="preserve">
ул. Баймагамбетова 197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8-(7142)-52-60-15 </w:t>
            </w:r>
          </w:p>
        </w:tc>
      </w:tr>
      <w:tr>
        <w:trPr>
          <w:trHeight w:val="70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Северного </w:t>
            </w:r>
            <w:r>
              <w:br/>
            </w:r>
            <w:r>
              <w:rPr>
                <w:rFonts w:ascii="Times New Roman"/>
                <w:b w:val="false"/>
                <w:i w:val="false"/>
                <w:color w:val="000000"/>
                <w:sz w:val="20"/>
              </w:rPr>
              <w:t xml:space="preserve">
ОВД г. Костаная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w:t>
            </w:r>
            <w:r>
              <w:br/>
            </w:r>
            <w:r>
              <w:rPr>
                <w:rFonts w:ascii="Times New Roman"/>
                <w:b w:val="false"/>
                <w:i w:val="false"/>
                <w:color w:val="000000"/>
                <w:sz w:val="20"/>
              </w:rPr>
              <w:t xml:space="preserve">
г. Костанай, </w:t>
            </w:r>
            <w:r>
              <w:br/>
            </w:r>
            <w:r>
              <w:rPr>
                <w:rFonts w:ascii="Times New Roman"/>
                <w:b w:val="false"/>
                <w:i w:val="false"/>
                <w:color w:val="000000"/>
                <w:sz w:val="20"/>
              </w:rPr>
              <w:t xml:space="preserve">
Гоголя 79 а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8(7142)-54-33-17 </w:t>
            </w:r>
          </w:p>
        </w:tc>
      </w:tr>
      <w:tr>
        <w:trPr>
          <w:trHeight w:val="70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Камыстинского </w:t>
            </w:r>
            <w:r>
              <w:br/>
            </w:r>
            <w:r>
              <w:rPr>
                <w:rFonts w:ascii="Times New Roman"/>
                <w:b w:val="false"/>
                <w:i w:val="false"/>
                <w:color w:val="000000"/>
                <w:sz w:val="20"/>
              </w:rPr>
              <w:t xml:space="preserve">
РОВД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110800 </w:t>
            </w:r>
            <w:r>
              <w:br/>
            </w:r>
            <w:r>
              <w:rPr>
                <w:rFonts w:ascii="Times New Roman"/>
                <w:b w:val="false"/>
                <w:i w:val="false"/>
                <w:color w:val="000000"/>
                <w:sz w:val="20"/>
              </w:rPr>
              <w:t xml:space="preserve">
с. Камысты, </w:t>
            </w:r>
            <w:r>
              <w:br/>
            </w:r>
            <w:r>
              <w:rPr>
                <w:rFonts w:ascii="Times New Roman"/>
                <w:b w:val="false"/>
                <w:i w:val="false"/>
                <w:color w:val="000000"/>
                <w:sz w:val="20"/>
              </w:rPr>
              <w:t xml:space="preserve">
ул. Ержанова 87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8-(71437)-21-7-91 </w:t>
            </w:r>
          </w:p>
        </w:tc>
      </w:tr>
      <w:tr>
        <w:trPr>
          <w:trHeight w:val="67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города </w:t>
            </w:r>
            <w:r>
              <w:br/>
            </w:r>
            <w:r>
              <w:rPr>
                <w:rFonts w:ascii="Times New Roman"/>
                <w:b w:val="false"/>
                <w:i w:val="false"/>
                <w:color w:val="000000"/>
                <w:sz w:val="20"/>
              </w:rPr>
              <w:t xml:space="preserve">
Рудный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111500  </w:t>
            </w:r>
            <w:r>
              <w:br/>
            </w:r>
            <w:r>
              <w:rPr>
                <w:rFonts w:ascii="Times New Roman"/>
                <w:b w:val="false"/>
                <w:i w:val="false"/>
                <w:color w:val="000000"/>
                <w:sz w:val="20"/>
              </w:rPr>
              <w:t xml:space="preserve">
г. Рудный, </w:t>
            </w:r>
            <w:r>
              <w:br/>
            </w:r>
            <w:r>
              <w:rPr>
                <w:rFonts w:ascii="Times New Roman"/>
                <w:b w:val="false"/>
                <w:i w:val="false"/>
                <w:color w:val="000000"/>
                <w:sz w:val="20"/>
              </w:rPr>
              <w:t xml:space="preserve">
ул. Горняков 7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8-(71431)-4-41-94 </w:t>
            </w:r>
          </w:p>
        </w:tc>
      </w:tr>
      <w:tr>
        <w:trPr>
          <w:trHeight w:val="82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Денисовского РОВД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459400 </w:t>
            </w:r>
            <w:r>
              <w:br/>
            </w:r>
            <w:r>
              <w:rPr>
                <w:rFonts w:ascii="Times New Roman"/>
                <w:b w:val="false"/>
                <w:i w:val="false"/>
                <w:color w:val="000000"/>
                <w:sz w:val="20"/>
              </w:rPr>
              <w:t xml:space="preserve">
с. Денисовка </w:t>
            </w:r>
            <w:r>
              <w:br/>
            </w:r>
            <w:r>
              <w:rPr>
                <w:rFonts w:ascii="Times New Roman"/>
                <w:b w:val="false"/>
                <w:i w:val="false"/>
                <w:color w:val="000000"/>
                <w:sz w:val="20"/>
              </w:rPr>
              <w:t xml:space="preserve">
ул. Ленина 16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8-(71434)-9-27-02 </w:t>
            </w:r>
          </w:p>
        </w:tc>
      </w:tr>
      <w:tr>
        <w:trPr>
          <w:trHeight w:val="79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Мендыкаринского </w:t>
            </w:r>
            <w:r>
              <w:br/>
            </w:r>
            <w:r>
              <w:rPr>
                <w:rFonts w:ascii="Times New Roman"/>
                <w:b w:val="false"/>
                <w:i w:val="false"/>
                <w:color w:val="000000"/>
                <w:sz w:val="20"/>
              </w:rPr>
              <w:t xml:space="preserve">
РОВД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111300 </w:t>
            </w:r>
            <w:r>
              <w:br/>
            </w:r>
            <w:r>
              <w:rPr>
                <w:rFonts w:ascii="Times New Roman"/>
                <w:b w:val="false"/>
                <w:i w:val="false"/>
                <w:color w:val="000000"/>
                <w:sz w:val="20"/>
              </w:rPr>
              <w:t xml:space="preserve">
с. Боровское </w:t>
            </w:r>
            <w:r>
              <w:br/>
            </w:r>
            <w:r>
              <w:rPr>
                <w:rFonts w:ascii="Times New Roman"/>
                <w:b w:val="false"/>
                <w:i w:val="false"/>
                <w:color w:val="000000"/>
                <w:sz w:val="20"/>
              </w:rPr>
              <w:t xml:space="preserve">
ул. Абая 95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Тарановского РОВД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111700 </w:t>
            </w:r>
            <w:r>
              <w:br/>
            </w:r>
            <w:r>
              <w:rPr>
                <w:rFonts w:ascii="Times New Roman"/>
                <w:b w:val="false"/>
                <w:i w:val="false"/>
                <w:color w:val="000000"/>
                <w:sz w:val="20"/>
              </w:rPr>
              <w:t xml:space="preserve">
с. Тарановка, </w:t>
            </w:r>
            <w:r>
              <w:br/>
            </w:r>
            <w:r>
              <w:rPr>
                <w:rFonts w:ascii="Times New Roman"/>
                <w:b w:val="false"/>
                <w:i w:val="false"/>
                <w:color w:val="000000"/>
                <w:sz w:val="20"/>
              </w:rPr>
              <w:t xml:space="preserve">
ул. Советская 10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8-(236)-3-61-01 </w:t>
            </w:r>
          </w:p>
        </w:tc>
      </w:tr>
      <w:tr>
        <w:trPr>
          <w:trHeight w:val="78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Амангельдинского </w:t>
            </w:r>
            <w:r>
              <w:br/>
            </w:r>
            <w:r>
              <w:rPr>
                <w:rFonts w:ascii="Times New Roman"/>
                <w:b w:val="false"/>
                <w:i w:val="false"/>
                <w:color w:val="000000"/>
                <w:sz w:val="20"/>
              </w:rPr>
              <w:t xml:space="preserve">
РОВД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110200 </w:t>
            </w:r>
            <w:r>
              <w:br/>
            </w:r>
            <w:r>
              <w:rPr>
                <w:rFonts w:ascii="Times New Roman"/>
                <w:b w:val="false"/>
                <w:i w:val="false"/>
                <w:color w:val="000000"/>
                <w:sz w:val="20"/>
              </w:rPr>
              <w:t xml:space="preserve">
с. Амангельды, </w:t>
            </w:r>
            <w:r>
              <w:br/>
            </w:r>
            <w:r>
              <w:rPr>
                <w:rFonts w:ascii="Times New Roman"/>
                <w:b w:val="false"/>
                <w:i w:val="false"/>
                <w:color w:val="000000"/>
                <w:sz w:val="20"/>
              </w:rPr>
              <w:t xml:space="preserve">
ул. Дуйсенбина 17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8-(240)-21-1-33 </w:t>
            </w:r>
          </w:p>
        </w:tc>
      </w:tr>
      <w:tr>
        <w:trPr>
          <w:trHeight w:val="73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Наурзумского РОВД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111400 </w:t>
            </w:r>
            <w:r>
              <w:br/>
            </w:r>
            <w:r>
              <w:rPr>
                <w:rFonts w:ascii="Times New Roman"/>
                <w:b w:val="false"/>
                <w:i w:val="false"/>
                <w:color w:val="000000"/>
                <w:sz w:val="20"/>
              </w:rPr>
              <w:t xml:space="preserve">
с. Караменды </w:t>
            </w:r>
            <w:r>
              <w:br/>
            </w:r>
            <w:r>
              <w:rPr>
                <w:rFonts w:ascii="Times New Roman"/>
                <w:b w:val="false"/>
                <w:i w:val="false"/>
                <w:color w:val="000000"/>
                <w:sz w:val="20"/>
              </w:rPr>
              <w:t xml:space="preserve">
ул. Аблайхана 23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8-(254)-91-4-45 </w:t>
            </w:r>
            <w:r>
              <w:br/>
            </w:r>
            <w:r>
              <w:rPr>
                <w:rFonts w:ascii="Times New Roman"/>
                <w:b w:val="false"/>
                <w:i w:val="false"/>
                <w:color w:val="000000"/>
                <w:sz w:val="20"/>
              </w:rPr>
              <w:t xml:space="preserve">
91-5-20 </w:t>
            </w:r>
            <w:r>
              <w:br/>
            </w:r>
            <w:r>
              <w:rPr>
                <w:rFonts w:ascii="Times New Roman"/>
                <w:b w:val="false"/>
                <w:i w:val="false"/>
                <w:color w:val="000000"/>
                <w:sz w:val="20"/>
              </w:rPr>
              <w:t xml:space="preserve">
91-3-02 </w:t>
            </w:r>
          </w:p>
        </w:tc>
      </w:tr>
      <w:tr>
        <w:trPr>
          <w:trHeight w:val="72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Алтынсаринского </w:t>
            </w:r>
            <w:r>
              <w:br/>
            </w:r>
            <w:r>
              <w:rPr>
                <w:rFonts w:ascii="Times New Roman"/>
                <w:b w:val="false"/>
                <w:i w:val="false"/>
                <w:color w:val="000000"/>
                <w:sz w:val="20"/>
              </w:rPr>
              <w:t xml:space="preserve">
РОВД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110110 </w:t>
            </w:r>
            <w:r>
              <w:br/>
            </w:r>
            <w:r>
              <w:rPr>
                <w:rFonts w:ascii="Times New Roman"/>
                <w:b w:val="false"/>
                <w:i w:val="false"/>
                <w:color w:val="000000"/>
                <w:sz w:val="20"/>
              </w:rPr>
              <w:t xml:space="preserve">
п. Силантьевка, </w:t>
            </w:r>
            <w:r>
              <w:br/>
            </w:r>
            <w:r>
              <w:rPr>
                <w:rFonts w:ascii="Times New Roman"/>
                <w:b w:val="false"/>
                <w:i w:val="false"/>
                <w:color w:val="000000"/>
                <w:sz w:val="20"/>
              </w:rPr>
              <w:t xml:space="preserve">
улица Ленина 61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8-(71445)-21266 </w:t>
            </w:r>
          </w:p>
        </w:tc>
      </w:tr>
      <w:tr>
        <w:trPr>
          <w:trHeight w:val="85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Сарыкольского РОВД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116000 </w:t>
            </w:r>
            <w:r>
              <w:br/>
            </w:r>
            <w:r>
              <w:rPr>
                <w:rFonts w:ascii="Times New Roman"/>
                <w:b w:val="false"/>
                <w:i w:val="false"/>
                <w:color w:val="000000"/>
                <w:sz w:val="20"/>
              </w:rPr>
              <w:t xml:space="preserve">
с. Сарыколь </w:t>
            </w:r>
            <w:r>
              <w:br/>
            </w:r>
            <w:r>
              <w:rPr>
                <w:rFonts w:ascii="Times New Roman"/>
                <w:b w:val="false"/>
                <w:i w:val="false"/>
                <w:color w:val="000000"/>
                <w:sz w:val="20"/>
              </w:rPr>
              <w:t xml:space="preserve">
ул. Пушкина 112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8-(251)-21-3-68 </w:t>
            </w:r>
          </w:p>
        </w:tc>
      </w:tr>
      <w:tr>
        <w:trPr>
          <w:trHeight w:val="70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Карасуского РОВД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111000 </w:t>
            </w:r>
            <w:r>
              <w:br/>
            </w:r>
            <w:r>
              <w:rPr>
                <w:rFonts w:ascii="Times New Roman"/>
                <w:b w:val="false"/>
                <w:i w:val="false"/>
                <w:color w:val="000000"/>
                <w:sz w:val="20"/>
              </w:rPr>
              <w:t xml:space="preserve">
с. Карасу </w:t>
            </w:r>
            <w:r>
              <w:br/>
            </w:r>
            <w:r>
              <w:rPr>
                <w:rFonts w:ascii="Times New Roman"/>
                <w:b w:val="false"/>
                <w:i w:val="false"/>
                <w:color w:val="000000"/>
                <w:sz w:val="20"/>
              </w:rPr>
              <w:t xml:space="preserve">
ул. Исакова 74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8-(252)-21-2-68 </w:t>
            </w:r>
          </w:p>
        </w:tc>
      </w:tr>
      <w:tr>
        <w:trPr>
          <w:trHeight w:val="70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города  </w:t>
            </w:r>
            <w:r>
              <w:br/>
            </w:r>
            <w:r>
              <w:rPr>
                <w:rFonts w:ascii="Times New Roman"/>
                <w:b w:val="false"/>
                <w:i w:val="false"/>
                <w:color w:val="000000"/>
                <w:sz w:val="20"/>
              </w:rPr>
              <w:t xml:space="preserve">
Аркалык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110300 </w:t>
            </w:r>
            <w:r>
              <w:br/>
            </w:r>
            <w:r>
              <w:rPr>
                <w:rFonts w:ascii="Times New Roman"/>
                <w:b w:val="false"/>
                <w:i w:val="false"/>
                <w:color w:val="000000"/>
                <w:sz w:val="20"/>
              </w:rPr>
              <w:t xml:space="preserve">
г. Аркалык  </w:t>
            </w:r>
            <w:r>
              <w:br/>
            </w:r>
            <w:r>
              <w:rPr>
                <w:rFonts w:ascii="Times New Roman"/>
                <w:b w:val="false"/>
                <w:i w:val="false"/>
                <w:color w:val="000000"/>
                <w:sz w:val="20"/>
              </w:rPr>
              <w:t xml:space="preserve">
ул. Байтурсынова 16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8-(731430)-7-10-90 </w:t>
            </w:r>
          </w:p>
        </w:tc>
      </w:tr>
      <w:tr>
        <w:trPr>
          <w:trHeight w:val="85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Узункольского РОВД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111800 </w:t>
            </w:r>
            <w:r>
              <w:br/>
            </w:r>
            <w:r>
              <w:rPr>
                <w:rFonts w:ascii="Times New Roman"/>
                <w:b w:val="false"/>
                <w:i w:val="false"/>
                <w:color w:val="000000"/>
                <w:sz w:val="20"/>
              </w:rPr>
              <w:t xml:space="preserve">
с. Узунколь </w:t>
            </w:r>
            <w:r>
              <w:br/>
            </w:r>
            <w:r>
              <w:rPr>
                <w:rFonts w:ascii="Times New Roman"/>
                <w:b w:val="false"/>
                <w:i w:val="false"/>
                <w:color w:val="000000"/>
                <w:sz w:val="20"/>
              </w:rPr>
              <w:t xml:space="preserve">
ул. Аблайхана 34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8-(71444)-2-12-03 </w:t>
            </w:r>
          </w:p>
        </w:tc>
      </w:tr>
      <w:tr>
        <w:trPr>
          <w:trHeight w:val="82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Федоровского </w:t>
            </w:r>
            <w:r>
              <w:br/>
            </w:r>
            <w:r>
              <w:rPr>
                <w:rFonts w:ascii="Times New Roman"/>
                <w:b w:val="false"/>
                <w:i w:val="false"/>
                <w:color w:val="000000"/>
                <w:sz w:val="20"/>
              </w:rPr>
              <w:t xml:space="preserve">
района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111900 </w:t>
            </w:r>
            <w:r>
              <w:br/>
            </w:r>
            <w:r>
              <w:rPr>
                <w:rFonts w:ascii="Times New Roman"/>
                <w:b w:val="false"/>
                <w:i w:val="false"/>
                <w:color w:val="000000"/>
                <w:sz w:val="20"/>
              </w:rPr>
              <w:t xml:space="preserve">
с. Федоровка </w:t>
            </w:r>
            <w:r>
              <w:br/>
            </w:r>
            <w:r>
              <w:rPr>
                <w:rFonts w:ascii="Times New Roman"/>
                <w:b w:val="false"/>
                <w:i w:val="false"/>
                <w:color w:val="000000"/>
                <w:sz w:val="20"/>
              </w:rPr>
              <w:t xml:space="preserve">
ул. Ленина 10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8-(71442)-21-7-73 </w:t>
            </w:r>
          </w:p>
        </w:tc>
      </w:tr>
      <w:tr>
        <w:trPr>
          <w:trHeight w:val="79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Жангильдинского </w:t>
            </w:r>
            <w:r>
              <w:br/>
            </w:r>
            <w:r>
              <w:rPr>
                <w:rFonts w:ascii="Times New Roman"/>
                <w:b w:val="false"/>
                <w:i w:val="false"/>
                <w:color w:val="000000"/>
                <w:sz w:val="20"/>
              </w:rPr>
              <w:t xml:space="preserve">
РОВД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Жангельды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8-(239)-2-11-35 </w:t>
            </w:r>
          </w:p>
        </w:tc>
      </w:tr>
      <w:tr>
        <w:trPr>
          <w:trHeight w:val="76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Костанайского </w:t>
            </w:r>
            <w:r>
              <w:br/>
            </w:r>
            <w:r>
              <w:rPr>
                <w:rFonts w:ascii="Times New Roman"/>
                <w:b w:val="false"/>
                <w:i w:val="false"/>
                <w:color w:val="000000"/>
                <w:sz w:val="20"/>
              </w:rPr>
              <w:t xml:space="preserve">
РОВД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459110 </w:t>
            </w:r>
            <w:r>
              <w:br/>
            </w:r>
            <w:r>
              <w:rPr>
                <w:rFonts w:ascii="Times New Roman"/>
                <w:b w:val="false"/>
                <w:i w:val="false"/>
                <w:color w:val="000000"/>
                <w:sz w:val="20"/>
              </w:rPr>
              <w:t xml:space="preserve">
с. Затоболовка </w:t>
            </w:r>
            <w:r>
              <w:br/>
            </w:r>
            <w:r>
              <w:rPr>
                <w:rFonts w:ascii="Times New Roman"/>
                <w:b w:val="false"/>
                <w:i w:val="false"/>
                <w:color w:val="000000"/>
                <w:sz w:val="20"/>
              </w:rPr>
              <w:t xml:space="preserve">
ул. Калинина 78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8-(355)-52-63-27 </w:t>
            </w:r>
            <w:r>
              <w:br/>
            </w:r>
            <w:r>
              <w:rPr>
                <w:rFonts w:ascii="Times New Roman"/>
                <w:b w:val="false"/>
                <w:i w:val="false"/>
                <w:color w:val="000000"/>
                <w:sz w:val="20"/>
              </w:rPr>
              <w:t xml:space="preserve">
8-(355)-2-19-41 </w:t>
            </w:r>
          </w:p>
        </w:tc>
      </w:tr>
      <w:tr>
        <w:trPr>
          <w:trHeight w:val="91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Карабалыкского </w:t>
            </w:r>
            <w:r>
              <w:br/>
            </w:r>
            <w:r>
              <w:rPr>
                <w:rFonts w:ascii="Times New Roman"/>
                <w:b w:val="false"/>
                <w:i w:val="false"/>
                <w:color w:val="000000"/>
                <w:sz w:val="20"/>
              </w:rPr>
              <w:t xml:space="preserve">
РОВД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110900 </w:t>
            </w:r>
            <w:r>
              <w:br/>
            </w:r>
            <w:r>
              <w:rPr>
                <w:rFonts w:ascii="Times New Roman"/>
                <w:b w:val="false"/>
                <w:i w:val="false"/>
                <w:color w:val="000000"/>
                <w:sz w:val="20"/>
              </w:rPr>
              <w:t xml:space="preserve">
п. Карабалык </w:t>
            </w:r>
            <w:r>
              <w:br/>
            </w:r>
            <w:r>
              <w:rPr>
                <w:rFonts w:ascii="Times New Roman"/>
                <w:b w:val="false"/>
                <w:i w:val="false"/>
                <w:color w:val="000000"/>
                <w:sz w:val="20"/>
              </w:rPr>
              <w:t xml:space="preserve">
ул. Нечипуренко 2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8-(71441)-3-36-34 </w:t>
            </w:r>
          </w:p>
        </w:tc>
      </w:tr>
      <w:tr>
        <w:trPr>
          <w:trHeight w:val="90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города </w:t>
            </w:r>
            <w:r>
              <w:br/>
            </w:r>
            <w:r>
              <w:rPr>
                <w:rFonts w:ascii="Times New Roman"/>
                <w:b w:val="false"/>
                <w:i w:val="false"/>
                <w:color w:val="000000"/>
                <w:sz w:val="20"/>
              </w:rPr>
              <w:t xml:space="preserve">
Житикара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110700 </w:t>
            </w:r>
            <w:r>
              <w:br/>
            </w:r>
            <w:r>
              <w:rPr>
                <w:rFonts w:ascii="Times New Roman"/>
                <w:b w:val="false"/>
                <w:i w:val="false"/>
                <w:color w:val="000000"/>
                <w:sz w:val="20"/>
              </w:rPr>
              <w:t xml:space="preserve">
г. Житикара  </w:t>
            </w:r>
            <w:r>
              <w:br/>
            </w:r>
            <w:r>
              <w:rPr>
                <w:rFonts w:ascii="Times New Roman"/>
                <w:b w:val="false"/>
                <w:i w:val="false"/>
                <w:color w:val="000000"/>
                <w:sz w:val="20"/>
              </w:rPr>
              <w:t xml:space="preserve">
Ул. Асанбаева 51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8-(235)-2-37-38 </w:t>
            </w:r>
          </w:p>
        </w:tc>
      </w:tr>
      <w:tr>
        <w:trPr>
          <w:trHeight w:val="85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w:t>
            </w:r>
            <w:r>
              <w:br/>
            </w:r>
            <w:r>
              <w:rPr>
                <w:rFonts w:ascii="Times New Roman"/>
                <w:b w:val="false"/>
                <w:i w:val="false"/>
                <w:color w:val="000000"/>
                <w:sz w:val="20"/>
              </w:rPr>
              <w:t xml:space="preserve">
Аулиекольского ОВД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110400 </w:t>
            </w:r>
            <w:r>
              <w:br/>
            </w:r>
            <w:r>
              <w:rPr>
                <w:rFonts w:ascii="Times New Roman"/>
                <w:b w:val="false"/>
                <w:i w:val="false"/>
                <w:color w:val="000000"/>
                <w:sz w:val="20"/>
              </w:rPr>
              <w:t xml:space="preserve">
с. Аулиеколь </w:t>
            </w:r>
            <w:r>
              <w:br/>
            </w:r>
            <w:r>
              <w:rPr>
                <w:rFonts w:ascii="Times New Roman"/>
                <w:b w:val="false"/>
                <w:i w:val="false"/>
                <w:color w:val="000000"/>
                <w:sz w:val="20"/>
              </w:rPr>
              <w:t xml:space="preserve">
Ул. Ленина 34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8-(31453)-21039 </w:t>
            </w:r>
          </w:p>
        </w:tc>
      </w:tr>
      <w:tr>
        <w:trPr>
          <w:trHeight w:val="82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w:t>
            </w:r>
            <w:r>
              <w:br/>
            </w:r>
            <w:r>
              <w:rPr>
                <w:rFonts w:ascii="Times New Roman"/>
                <w:b w:val="false"/>
                <w:i w:val="false"/>
                <w:color w:val="000000"/>
                <w:sz w:val="20"/>
              </w:rPr>
              <w:t xml:space="preserve">
города Лисаковск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Лисаковск </w:t>
            </w:r>
            <w:r>
              <w:br/>
            </w:r>
            <w:r>
              <w:rPr>
                <w:rFonts w:ascii="Times New Roman"/>
                <w:b w:val="false"/>
                <w:i w:val="false"/>
                <w:color w:val="000000"/>
                <w:sz w:val="20"/>
              </w:rPr>
              <w:t xml:space="preserve">
Регион коммунального </w:t>
            </w:r>
            <w:r>
              <w:br/>
            </w:r>
            <w:r>
              <w:rPr>
                <w:rFonts w:ascii="Times New Roman"/>
                <w:b w:val="false"/>
                <w:i w:val="false"/>
                <w:color w:val="000000"/>
                <w:sz w:val="20"/>
              </w:rPr>
              <w:t xml:space="preserve">
предприятия, отдел 7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8-(3143)-32562 </w:t>
            </w:r>
          </w:p>
        </w:tc>
      </w:tr>
    </w:tbl>
    <w:bookmarkStart w:name="z195" w:id="194"/>
    <w:p>
      <w:pPr>
        <w:spacing w:after="0"/>
        <w:ind w:left="0"/>
        <w:jc w:val="both"/>
      </w:pPr>
      <w:r>
        <w:rPr>
          <w:rFonts w:ascii="Times New Roman"/>
          <w:b w:val="false"/>
          <w:i w:val="false"/>
          <w:color w:val="000000"/>
          <w:sz w:val="28"/>
        </w:rPr>
        <w:t>
</w:t>
      </w:r>
      <w:r>
        <w:rPr>
          <w:rFonts w:ascii="Times New Roman"/>
          <w:b/>
          <w:i w:val="false"/>
          <w:color w:val="000000"/>
          <w:sz w:val="28"/>
        </w:rPr>
        <w:t xml:space="preserve">        по Кызылординской области: </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4028"/>
        <w:gridCol w:w="4526"/>
        <w:gridCol w:w="3688"/>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телефон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ДВД </w:t>
            </w:r>
            <w:r>
              <w:br/>
            </w:r>
            <w:r>
              <w:rPr>
                <w:rFonts w:ascii="Times New Roman"/>
                <w:b w:val="false"/>
                <w:i w:val="false"/>
                <w:color w:val="000000"/>
                <w:sz w:val="20"/>
              </w:rPr>
              <w:t xml:space="preserve">
Кызылординской </w:t>
            </w:r>
            <w:r>
              <w:br/>
            </w:r>
            <w:r>
              <w:rPr>
                <w:rFonts w:ascii="Times New Roman"/>
                <w:b w:val="false"/>
                <w:i w:val="false"/>
                <w:color w:val="000000"/>
                <w:sz w:val="20"/>
              </w:rPr>
              <w:t xml:space="preserve">
области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Кызылорда,  </w:t>
            </w:r>
            <w:r>
              <w:br/>
            </w:r>
            <w:r>
              <w:rPr>
                <w:rFonts w:ascii="Times New Roman"/>
                <w:b w:val="false"/>
                <w:i w:val="false"/>
                <w:color w:val="000000"/>
                <w:sz w:val="20"/>
              </w:rPr>
              <w:t xml:space="preserve">
ул. Коркыт ата, 18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8- 3242- 261132, </w:t>
            </w:r>
            <w:r>
              <w:br/>
            </w:r>
            <w:r>
              <w:rPr>
                <w:rFonts w:ascii="Times New Roman"/>
                <w:b w:val="false"/>
                <w:i w:val="false"/>
                <w:color w:val="000000"/>
                <w:sz w:val="20"/>
              </w:rPr>
              <w:t xml:space="preserve">
270958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Кызылординской </w:t>
            </w:r>
            <w:r>
              <w:br/>
            </w:r>
            <w:r>
              <w:rPr>
                <w:rFonts w:ascii="Times New Roman"/>
                <w:b w:val="false"/>
                <w:i w:val="false"/>
                <w:color w:val="000000"/>
                <w:sz w:val="20"/>
              </w:rPr>
              <w:t xml:space="preserve">
ГОВД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Кызылорда, </w:t>
            </w:r>
            <w:r>
              <w:br/>
            </w:r>
            <w:r>
              <w:rPr>
                <w:rFonts w:ascii="Times New Roman"/>
                <w:b w:val="false"/>
                <w:i w:val="false"/>
                <w:color w:val="000000"/>
                <w:sz w:val="20"/>
              </w:rPr>
              <w:t xml:space="preserve">
ул. Толе би, 112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8-3242- </w:t>
            </w:r>
            <w:r>
              <w:br/>
            </w:r>
            <w:r>
              <w:rPr>
                <w:rFonts w:ascii="Times New Roman"/>
                <w:b w:val="false"/>
                <w:i w:val="false"/>
                <w:color w:val="000000"/>
                <w:sz w:val="20"/>
              </w:rPr>
              <w:t xml:space="preserve">
272952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Аральский РОВД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Аральский р-н </w:t>
            </w:r>
            <w:r>
              <w:br/>
            </w:r>
            <w:r>
              <w:rPr>
                <w:rFonts w:ascii="Times New Roman"/>
                <w:b w:val="false"/>
                <w:i w:val="false"/>
                <w:color w:val="000000"/>
                <w:sz w:val="20"/>
              </w:rPr>
              <w:t xml:space="preserve">
гор. Аральск  </w:t>
            </w:r>
            <w:r>
              <w:br/>
            </w:r>
            <w:r>
              <w:rPr>
                <w:rFonts w:ascii="Times New Roman"/>
                <w:b w:val="false"/>
                <w:i w:val="false"/>
                <w:color w:val="000000"/>
                <w:sz w:val="20"/>
              </w:rPr>
              <w:t xml:space="preserve">
ул. Бактыбай батыра, </w:t>
            </w:r>
            <w:r>
              <w:br/>
            </w:r>
            <w:r>
              <w:rPr>
                <w:rFonts w:ascii="Times New Roman"/>
                <w:b w:val="false"/>
                <w:i w:val="false"/>
                <w:color w:val="000000"/>
                <w:sz w:val="20"/>
              </w:rPr>
              <w:t xml:space="preserve">
27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8-324-233-22785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Казалинский РОВД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Казалинский район </w:t>
            </w:r>
            <w:r>
              <w:br/>
            </w:r>
            <w:r>
              <w:rPr>
                <w:rFonts w:ascii="Times New Roman"/>
                <w:b w:val="false"/>
                <w:i w:val="false"/>
                <w:color w:val="000000"/>
                <w:sz w:val="20"/>
              </w:rPr>
              <w:t xml:space="preserve">
пос. Айтеке би </w:t>
            </w:r>
            <w:r>
              <w:br/>
            </w:r>
            <w:r>
              <w:rPr>
                <w:rFonts w:ascii="Times New Roman"/>
                <w:b w:val="false"/>
                <w:i w:val="false"/>
                <w:color w:val="000000"/>
                <w:sz w:val="20"/>
              </w:rPr>
              <w:t xml:space="preserve">
ул. Биржан Сал, 84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8-324-238-21490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Кармакшинский </w:t>
            </w:r>
            <w:r>
              <w:br/>
            </w:r>
            <w:r>
              <w:rPr>
                <w:rFonts w:ascii="Times New Roman"/>
                <w:b w:val="false"/>
                <w:i w:val="false"/>
                <w:color w:val="000000"/>
                <w:sz w:val="20"/>
              </w:rPr>
              <w:t xml:space="preserve">
РОВД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Кармакшинский район </w:t>
            </w:r>
            <w:r>
              <w:br/>
            </w:r>
            <w:r>
              <w:rPr>
                <w:rFonts w:ascii="Times New Roman"/>
                <w:b w:val="false"/>
                <w:i w:val="false"/>
                <w:color w:val="000000"/>
                <w:sz w:val="20"/>
              </w:rPr>
              <w:t xml:space="preserve">
пос. Жосалы </w:t>
            </w:r>
            <w:r>
              <w:br/>
            </w:r>
            <w:r>
              <w:rPr>
                <w:rFonts w:ascii="Times New Roman"/>
                <w:b w:val="false"/>
                <w:i w:val="false"/>
                <w:color w:val="000000"/>
                <w:sz w:val="20"/>
              </w:rPr>
              <w:t xml:space="preserve">
ул. Кошербаева, 37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8-324-237-21676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Жалагашский РОВД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Жалагашский район </w:t>
            </w:r>
            <w:r>
              <w:br/>
            </w:r>
            <w:r>
              <w:rPr>
                <w:rFonts w:ascii="Times New Roman"/>
                <w:b w:val="false"/>
                <w:i w:val="false"/>
                <w:color w:val="000000"/>
                <w:sz w:val="20"/>
              </w:rPr>
              <w:t xml:space="preserve">
пос. Жалагаш </w:t>
            </w:r>
            <w:r>
              <w:br/>
            </w:r>
            <w:r>
              <w:rPr>
                <w:rFonts w:ascii="Times New Roman"/>
                <w:b w:val="false"/>
                <w:i w:val="false"/>
                <w:color w:val="000000"/>
                <w:sz w:val="20"/>
              </w:rPr>
              <w:t xml:space="preserve">
ул. Желтоксан, 1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8-324-231-31692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Сырдарьинский </w:t>
            </w:r>
            <w:r>
              <w:br/>
            </w:r>
            <w:r>
              <w:rPr>
                <w:rFonts w:ascii="Times New Roman"/>
                <w:b w:val="false"/>
                <w:i w:val="false"/>
                <w:color w:val="000000"/>
                <w:sz w:val="20"/>
              </w:rPr>
              <w:t xml:space="preserve">
РОВД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Сырдарьинский район </w:t>
            </w:r>
            <w:r>
              <w:br/>
            </w:r>
            <w:r>
              <w:rPr>
                <w:rFonts w:ascii="Times New Roman"/>
                <w:b w:val="false"/>
                <w:i w:val="false"/>
                <w:color w:val="000000"/>
                <w:sz w:val="20"/>
              </w:rPr>
              <w:t xml:space="preserve">
пос. Теренозек </w:t>
            </w:r>
            <w:r>
              <w:br/>
            </w:r>
            <w:r>
              <w:rPr>
                <w:rFonts w:ascii="Times New Roman"/>
                <w:b w:val="false"/>
                <w:i w:val="false"/>
                <w:color w:val="000000"/>
                <w:sz w:val="20"/>
              </w:rPr>
              <w:t xml:space="preserve">
ул. Амангельды, 53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8-324-236-21282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Шиелийский РОВД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Шиелийский район </w:t>
            </w:r>
            <w:r>
              <w:br/>
            </w:r>
            <w:r>
              <w:rPr>
                <w:rFonts w:ascii="Times New Roman"/>
                <w:b w:val="false"/>
                <w:i w:val="false"/>
                <w:color w:val="000000"/>
                <w:sz w:val="20"/>
              </w:rPr>
              <w:t xml:space="preserve">
пос. Шиели </w:t>
            </w:r>
            <w:r>
              <w:br/>
            </w:r>
            <w:r>
              <w:rPr>
                <w:rFonts w:ascii="Times New Roman"/>
                <w:b w:val="false"/>
                <w:i w:val="false"/>
                <w:color w:val="000000"/>
                <w:sz w:val="20"/>
              </w:rPr>
              <w:t xml:space="preserve">
ул. М. Шохай, 5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8324-232-42207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Жанакорганский </w:t>
            </w:r>
            <w:r>
              <w:br/>
            </w:r>
            <w:r>
              <w:rPr>
                <w:rFonts w:ascii="Times New Roman"/>
                <w:b w:val="false"/>
                <w:i w:val="false"/>
                <w:color w:val="000000"/>
                <w:sz w:val="20"/>
              </w:rPr>
              <w:t xml:space="preserve">
РОВД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Жанакорганский район </w:t>
            </w:r>
            <w:r>
              <w:br/>
            </w:r>
            <w:r>
              <w:rPr>
                <w:rFonts w:ascii="Times New Roman"/>
                <w:b w:val="false"/>
                <w:i w:val="false"/>
                <w:color w:val="000000"/>
                <w:sz w:val="20"/>
              </w:rPr>
              <w:t xml:space="preserve">
пос. Жанакорган, </w:t>
            </w:r>
            <w:r>
              <w:br/>
            </w:r>
            <w:r>
              <w:rPr>
                <w:rFonts w:ascii="Times New Roman"/>
                <w:b w:val="false"/>
                <w:i w:val="false"/>
                <w:color w:val="000000"/>
                <w:sz w:val="20"/>
              </w:rPr>
              <w:t xml:space="preserve">
ул. Кожанова б/н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8-324-235-22457 </w:t>
            </w:r>
          </w:p>
        </w:tc>
      </w:tr>
    </w:tbl>
    <w:bookmarkStart w:name="z196" w:id="195"/>
    <w:p>
      <w:pPr>
        <w:spacing w:after="0"/>
        <w:ind w:left="0"/>
        <w:jc w:val="both"/>
      </w:pPr>
      <w:r>
        <w:rPr>
          <w:rFonts w:ascii="Times New Roman"/>
          <w:b w:val="false"/>
          <w:i w:val="false"/>
          <w:color w:val="000000"/>
          <w:sz w:val="28"/>
        </w:rPr>
        <w:t>
</w:t>
      </w:r>
      <w:r>
        <w:rPr>
          <w:rFonts w:ascii="Times New Roman"/>
          <w:b/>
          <w:i w:val="false"/>
          <w:color w:val="000000"/>
          <w:sz w:val="28"/>
        </w:rPr>
        <w:t xml:space="preserve">        по Мангистауской области: </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4014"/>
        <w:gridCol w:w="4491"/>
        <w:gridCol w:w="3697"/>
      </w:tblGrid>
      <w:tr>
        <w:trPr>
          <w:trHeight w:val="78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Юридический адрес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Электронный адрес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Департамента </w:t>
            </w:r>
            <w:r>
              <w:br/>
            </w:r>
            <w:r>
              <w:rPr>
                <w:rFonts w:ascii="Times New Roman"/>
                <w:b w:val="false"/>
                <w:i w:val="false"/>
                <w:color w:val="000000"/>
                <w:sz w:val="20"/>
              </w:rPr>
              <w:t xml:space="preserve">
внутренних дел </w:t>
            </w:r>
            <w:r>
              <w:br/>
            </w:r>
            <w:r>
              <w:rPr>
                <w:rFonts w:ascii="Times New Roman"/>
                <w:b w:val="false"/>
                <w:i w:val="false"/>
                <w:color w:val="000000"/>
                <w:sz w:val="20"/>
              </w:rPr>
              <w:t xml:space="preserve">
Мангистауской </w:t>
            </w:r>
            <w:r>
              <w:br/>
            </w:r>
            <w:r>
              <w:rPr>
                <w:rFonts w:ascii="Times New Roman"/>
                <w:b w:val="false"/>
                <w:i w:val="false"/>
                <w:color w:val="000000"/>
                <w:sz w:val="20"/>
              </w:rPr>
              <w:t xml:space="preserve">
области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Актау, 3 </w:t>
            </w:r>
            <w:r>
              <w:br/>
            </w:r>
            <w:r>
              <w:rPr>
                <w:rFonts w:ascii="Times New Roman"/>
                <w:b w:val="false"/>
                <w:i w:val="false"/>
                <w:color w:val="000000"/>
                <w:sz w:val="20"/>
              </w:rPr>
              <w:t xml:space="preserve">
микрорайон 123 зд.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ubd_mang@ mail.kz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ГОВД Жанаозен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Жанаозен, улица </w:t>
            </w:r>
            <w:r>
              <w:br/>
            </w:r>
            <w:r>
              <w:rPr>
                <w:rFonts w:ascii="Times New Roman"/>
                <w:b w:val="false"/>
                <w:i w:val="false"/>
                <w:color w:val="000000"/>
                <w:sz w:val="20"/>
              </w:rPr>
              <w:t xml:space="preserve">
Спортивная 6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РОВД Тупкараган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Тупкараганский район, </w:t>
            </w:r>
            <w:r>
              <w:br/>
            </w:r>
            <w:r>
              <w:rPr>
                <w:rFonts w:ascii="Times New Roman"/>
                <w:b w:val="false"/>
                <w:i w:val="false"/>
                <w:color w:val="000000"/>
                <w:sz w:val="20"/>
              </w:rPr>
              <w:t xml:space="preserve">
город Форт-Шевченко </w:t>
            </w:r>
            <w:r>
              <w:br/>
            </w:r>
            <w:r>
              <w:rPr>
                <w:rFonts w:ascii="Times New Roman"/>
                <w:b w:val="false"/>
                <w:i w:val="false"/>
                <w:color w:val="000000"/>
                <w:sz w:val="20"/>
              </w:rPr>
              <w:t xml:space="preserve">
улица Оналбаева 4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РОВД Мангистау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Мангистауский район, </w:t>
            </w:r>
            <w:r>
              <w:br/>
            </w:r>
            <w:r>
              <w:rPr>
                <w:rFonts w:ascii="Times New Roman"/>
                <w:b w:val="false"/>
                <w:i w:val="false"/>
                <w:color w:val="000000"/>
                <w:sz w:val="20"/>
              </w:rPr>
              <w:t xml:space="preserve">
село Шетпе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РОВД Каракия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Каракиянский район, </w:t>
            </w:r>
            <w:r>
              <w:br/>
            </w:r>
            <w:r>
              <w:rPr>
                <w:rFonts w:ascii="Times New Roman"/>
                <w:b w:val="false"/>
                <w:i w:val="false"/>
                <w:color w:val="000000"/>
                <w:sz w:val="20"/>
              </w:rPr>
              <w:t xml:space="preserve">
поселок Курык, 1 </w:t>
            </w:r>
            <w:r>
              <w:br/>
            </w:r>
            <w:r>
              <w:rPr>
                <w:rFonts w:ascii="Times New Roman"/>
                <w:b w:val="false"/>
                <w:i w:val="false"/>
                <w:color w:val="000000"/>
                <w:sz w:val="20"/>
              </w:rPr>
              <w:t xml:space="preserve">
мкр., 1 дом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РОВД Бейнеу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Бейнеуский район, </w:t>
            </w:r>
            <w:r>
              <w:br/>
            </w:r>
            <w:r>
              <w:rPr>
                <w:rFonts w:ascii="Times New Roman"/>
                <w:b w:val="false"/>
                <w:i w:val="false"/>
                <w:color w:val="000000"/>
                <w:sz w:val="20"/>
              </w:rPr>
              <w:t xml:space="preserve">
улица Досанбатыр 2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г. Актау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Актау, 3 </w:t>
            </w:r>
            <w:r>
              <w:br/>
            </w:r>
            <w:r>
              <w:rPr>
                <w:rFonts w:ascii="Times New Roman"/>
                <w:b w:val="false"/>
                <w:i w:val="false"/>
                <w:color w:val="000000"/>
                <w:sz w:val="20"/>
              </w:rPr>
              <w:t xml:space="preserve">
микрорайон 123 зд.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7" w:id="196"/>
    <w:p>
      <w:pPr>
        <w:spacing w:after="0"/>
        <w:ind w:left="0"/>
        <w:jc w:val="both"/>
      </w:pPr>
      <w:r>
        <w:rPr>
          <w:rFonts w:ascii="Times New Roman"/>
          <w:b w:val="false"/>
          <w:i w:val="false"/>
          <w:color w:val="000000"/>
          <w:sz w:val="28"/>
        </w:rPr>
        <w:t>
</w:t>
      </w:r>
      <w:r>
        <w:rPr>
          <w:rFonts w:ascii="Times New Roman"/>
          <w:b/>
          <w:i w:val="false"/>
          <w:color w:val="000000"/>
          <w:sz w:val="28"/>
        </w:rPr>
        <w:t xml:space="preserve">          по Павлодарской области: </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4373"/>
        <w:gridCol w:w="4281"/>
        <w:gridCol w:w="3681"/>
      </w:tblGrid>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w:t>
            </w:r>
            <w:r>
              <w:br/>
            </w:r>
            <w:r>
              <w:rPr>
                <w:rFonts w:ascii="Times New Roman"/>
                <w:b w:val="false"/>
                <w:i w:val="false"/>
                <w:color w:val="000000"/>
                <w:sz w:val="20"/>
              </w:rPr>
              <w:t xml:space="preserve">
юридический адрес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w:t>
            </w:r>
            <w:r>
              <w:br/>
            </w:r>
            <w:r>
              <w:rPr>
                <w:rFonts w:ascii="Times New Roman"/>
                <w:b w:val="false"/>
                <w:i w:val="false"/>
                <w:color w:val="000000"/>
                <w:sz w:val="20"/>
              </w:rPr>
              <w:t xml:space="preserve">
телефон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ДВД Павлодарской </w:t>
            </w:r>
            <w:r>
              <w:br/>
            </w:r>
            <w:r>
              <w:rPr>
                <w:rFonts w:ascii="Times New Roman"/>
                <w:b w:val="false"/>
                <w:i w:val="false"/>
                <w:color w:val="000000"/>
                <w:sz w:val="20"/>
              </w:rPr>
              <w:t xml:space="preserve">
области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Павлодар </w:t>
            </w:r>
            <w:r>
              <w:br/>
            </w:r>
            <w:r>
              <w:rPr>
                <w:rFonts w:ascii="Times New Roman"/>
                <w:b w:val="false"/>
                <w:i w:val="false"/>
                <w:color w:val="000000"/>
                <w:sz w:val="20"/>
              </w:rPr>
              <w:t xml:space="preserve">
ул. Торайгырова, 70/1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8(7182-32-04-08)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Северного ОВД </w:t>
            </w:r>
            <w:r>
              <w:br/>
            </w:r>
            <w:r>
              <w:rPr>
                <w:rFonts w:ascii="Times New Roman"/>
                <w:b w:val="false"/>
                <w:i w:val="false"/>
                <w:color w:val="000000"/>
                <w:sz w:val="20"/>
              </w:rPr>
              <w:t xml:space="preserve">
г. Павлодар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Павлодар </w:t>
            </w:r>
            <w:r>
              <w:br/>
            </w:r>
            <w:r>
              <w:rPr>
                <w:rFonts w:ascii="Times New Roman"/>
                <w:b w:val="false"/>
                <w:i w:val="false"/>
                <w:color w:val="000000"/>
                <w:sz w:val="20"/>
              </w:rPr>
              <w:t xml:space="preserve">
ул. Торайгырова, 70/1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8(7182-32-69-60)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Южного ОВД </w:t>
            </w:r>
            <w:r>
              <w:br/>
            </w:r>
            <w:r>
              <w:rPr>
                <w:rFonts w:ascii="Times New Roman"/>
                <w:b w:val="false"/>
                <w:i w:val="false"/>
                <w:color w:val="000000"/>
                <w:sz w:val="20"/>
              </w:rPr>
              <w:t xml:space="preserve">
г. Павлодар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Павлодар </w:t>
            </w:r>
            <w:r>
              <w:br/>
            </w:r>
            <w:r>
              <w:rPr>
                <w:rFonts w:ascii="Times New Roman"/>
                <w:b w:val="false"/>
                <w:i w:val="false"/>
                <w:color w:val="000000"/>
                <w:sz w:val="20"/>
              </w:rPr>
              <w:t xml:space="preserve">
ул. Торайгырова, 70/1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8(7182-32-69-50)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ОВД </w:t>
            </w:r>
            <w:r>
              <w:br/>
            </w:r>
            <w:r>
              <w:rPr>
                <w:rFonts w:ascii="Times New Roman"/>
                <w:b w:val="false"/>
                <w:i w:val="false"/>
                <w:color w:val="000000"/>
                <w:sz w:val="20"/>
              </w:rPr>
              <w:t xml:space="preserve">
г. Экибастуза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Экибастуз </w:t>
            </w:r>
            <w:r>
              <w:br/>
            </w:r>
            <w:r>
              <w:rPr>
                <w:rFonts w:ascii="Times New Roman"/>
                <w:b w:val="false"/>
                <w:i w:val="false"/>
                <w:color w:val="000000"/>
                <w:sz w:val="20"/>
              </w:rPr>
              <w:t xml:space="preserve">
ул. Ленина, 98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8(71835)-4-07-21 </w:t>
            </w:r>
            <w:r>
              <w:br/>
            </w:r>
            <w:r>
              <w:rPr>
                <w:rFonts w:ascii="Times New Roman"/>
                <w:b w:val="false"/>
                <w:i w:val="false"/>
                <w:color w:val="000000"/>
                <w:sz w:val="20"/>
              </w:rPr>
              <w:t xml:space="preserve">
8(71835)-4-07-26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ОВД г. Аксу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Аксу, </w:t>
            </w:r>
            <w:r>
              <w:br/>
            </w:r>
            <w:r>
              <w:rPr>
                <w:rFonts w:ascii="Times New Roman"/>
                <w:b w:val="false"/>
                <w:i w:val="false"/>
                <w:color w:val="000000"/>
                <w:sz w:val="20"/>
              </w:rPr>
              <w:t xml:space="preserve">
ул. Донептаева, 5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8(71837)-6-51-03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миграционной </w:t>
            </w:r>
            <w:r>
              <w:br/>
            </w:r>
            <w:r>
              <w:rPr>
                <w:rFonts w:ascii="Times New Roman"/>
                <w:b w:val="false"/>
                <w:i w:val="false"/>
                <w:color w:val="000000"/>
                <w:sz w:val="20"/>
              </w:rPr>
              <w:t xml:space="preserve">
полиции ОВД </w:t>
            </w:r>
            <w:r>
              <w:br/>
            </w:r>
            <w:r>
              <w:rPr>
                <w:rFonts w:ascii="Times New Roman"/>
                <w:b w:val="false"/>
                <w:i w:val="false"/>
                <w:color w:val="000000"/>
                <w:sz w:val="20"/>
              </w:rPr>
              <w:t xml:space="preserve">
Актогайского района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Актогай </w:t>
            </w:r>
            <w:r>
              <w:br/>
            </w:r>
            <w:r>
              <w:rPr>
                <w:rFonts w:ascii="Times New Roman"/>
                <w:b w:val="false"/>
                <w:i w:val="false"/>
                <w:color w:val="000000"/>
                <w:sz w:val="20"/>
              </w:rPr>
              <w:t xml:space="preserve">
ул. Каирбаева, 48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8(71841)-2-19-81 </w:t>
            </w:r>
            <w:r>
              <w:br/>
            </w:r>
            <w:r>
              <w:rPr>
                <w:rFonts w:ascii="Times New Roman"/>
                <w:b w:val="false"/>
                <w:i w:val="false"/>
                <w:color w:val="000000"/>
                <w:sz w:val="20"/>
              </w:rPr>
              <w:t xml:space="preserve">
8(7182)-39-11-40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миграционной </w:t>
            </w:r>
            <w:r>
              <w:br/>
            </w:r>
            <w:r>
              <w:rPr>
                <w:rFonts w:ascii="Times New Roman"/>
                <w:b w:val="false"/>
                <w:i w:val="false"/>
                <w:color w:val="000000"/>
                <w:sz w:val="20"/>
              </w:rPr>
              <w:t xml:space="preserve">
полиции ОВД </w:t>
            </w:r>
            <w:r>
              <w:br/>
            </w:r>
            <w:r>
              <w:rPr>
                <w:rFonts w:ascii="Times New Roman"/>
                <w:b w:val="false"/>
                <w:i w:val="false"/>
                <w:color w:val="000000"/>
                <w:sz w:val="20"/>
              </w:rPr>
              <w:t xml:space="preserve">
Баянаульского района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Баянаул </w:t>
            </w:r>
            <w:r>
              <w:br/>
            </w:r>
            <w:r>
              <w:rPr>
                <w:rFonts w:ascii="Times New Roman"/>
                <w:b w:val="false"/>
                <w:i w:val="false"/>
                <w:color w:val="000000"/>
                <w:sz w:val="20"/>
              </w:rPr>
              <w:t xml:space="preserve">
ул. Сатпаева, 28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8(7182)-39-11-41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миграционной </w:t>
            </w:r>
            <w:r>
              <w:br/>
            </w:r>
            <w:r>
              <w:rPr>
                <w:rFonts w:ascii="Times New Roman"/>
                <w:b w:val="false"/>
                <w:i w:val="false"/>
                <w:color w:val="000000"/>
                <w:sz w:val="20"/>
              </w:rPr>
              <w:t xml:space="preserve">
полиции ОВД </w:t>
            </w:r>
            <w:r>
              <w:br/>
            </w:r>
            <w:r>
              <w:rPr>
                <w:rFonts w:ascii="Times New Roman"/>
                <w:b w:val="false"/>
                <w:i w:val="false"/>
                <w:color w:val="000000"/>
                <w:sz w:val="20"/>
              </w:rPr>
              <w:t xml:space="preserve">
Железинского района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Железинка, </w:t>
            </w:r>
            <w:r>
              <w:br/>
            </w:r>
            <w:r>
              <w:rPr>
                <w:rFonts w:ascii="Times New Roman"/>
                <w:b w:val="false"/>
                <w:i w:val="false"/>
                <w:color w:val="000000"/>
                <w:sz w:val="20"/>
              </w:rPr>
              <w:t xml:space="preserve">
ул. Пушкина, 11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8(71832)-2-13-36 </w:t>
            </w:r>
            <w:r>
              <w:br/>
            </w:r>
            <w:r>
              <w:rPr>
                <w:rFonts w:ascii="Times New Roman"/>
                <w:b w:val="false"/>
                <w:i w:val="false"/>
                <w:color w:val="000000"/>
                <w:sz w:val="20"/>
              </w:rPr>
              <w:t xml:space="preserve">
8(7182)-39-11-42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миграционной </w:t>
            </w:r>
            <w:r>
              <w:br/>
            </w:r>
            <w:r>
              <w:rPr>
                <w:rFonts w:ascii="Times New Roman"/>
                <w:b w:val="false"/>
                <w:i w:val="false"/>
                <w:color w:val="000000"/>
                <w:sz w:val="20"/>
              </w:rPr>
              <w:t xml:space="preserve">
полиции ОВД </w:t>
            </w:r>
            <w:r>
              <w:br/>
            </w:r>
            <w:r>
              <w:rPr>
                <w:rFonts w:ascii="Times New Roman"/>
                <w:b w:val="false"/>
                <w:i w:val="false"/>
                <w:color w:val="000000"/>
                <w:sz w:val="20"/>
              </w:rPr>
              <w:t xml:space="preserve">
Иртышского района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Иртышск, </w:t>
            </w:r>
            <w:r>
              <w:br/>
            </w:r>
            <w:r>
              <w:rPr>
                <w:rFonts w:ascii="Times New Roman"/>
                <w:b w:val="false"/>
                <w:i w:val="false"/>
                <w:color w:val="000000"/>
                <w:sz w:val="20"/>
              </w:rPr>
              <w:t xml:space="preserve">
ул. Искакова, 95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8(7182)-39-11-43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миграционной </w:t>
            </w:r>
            <w:r>
              <w:br/>
            </w:r>
            <w:r>
              <w:rPr>
                <w:rFonts w:ascii="Times New Roman"/>
                <w:b w:val="false"/>
                <w:i w:val="false"/>
                <w:color w:val="000000"/>
                <w:sz w:val="20"/>
              </w:rPr>
              <w:t xml:space="preserve">
полиции ОВД </w:t>
            </w:r>
            <w:r>
              <w:br/>
            </w:r>
            <w:r>
              <w:rPr>
                <w:rFonts w:ascii="Times New Roman"/>
                <w:b w:val="false"/>
                <w:i w:val="false"/>
                <w:color w:val="000000"/>
                <w:sz w:val="20"/>
              </w:rPr>
              <w:t xml:space="preserve">
Качирского района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Кашыр, </w:t>
            </w:r>
            <w:r>
              <w:br/>
            </w:r>
            <w:r>
              <w:rPr>
                <w:rFonts w:ascii="Times New Roman"/>
                <w:b w:val="false"/>
                <w:i w:val="false"/>
                <w:color w:val="000000"/>
                <w:sz w:val="20"/>
              </w:rPr>
              <w:t xml:space="preserve">
ул. Сейфуллина, 58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8(7182)-39-11-44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миграционной </w:t>
            </w:r>
            <w:r>
              <w:br/>
            </w:r>
            <w:r>
              <w:rPr>
                <w:rFonts w:ascii="Times New Roman"/>
                <w:b w:val="false"/>
                <w:i w:val="false"/>
                <w:color w:val="000000"/>
                <w:sz w:val="20"/>
              </w:rPr>
              <w:t xml:space="preserve">
полиции ОВД </w:t>
            </w:r>
            <w:r>
              <w:br/>
            </w:r>
            <w:r>
              <w:rPr>
                <w:rFonts w:ascii="Times New Roman"/>
                <w:b w:val="false"/>
                <w:i w:val="false"/>
                <w:color w:val="000000"/>
                <w:sz w:val="20"/>
              </w:rPr>
              <w:t xml:space="preserve">
Лебяжинского района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Акку, </w:t>
            </w:r>
            <w:r>
              <w:br/>
            </w:r>
            <w:r>
              <w:rPr>
                <w:rFonts w:ascii="Times New Roman"/>
                <w:b w:val="false"/>
                <w:i w:val="false"/>
                <w:color w:val="000000"/>
                <w:sz w:val="20"/>
              </w:rPr>
              <w:t xml:space="preserve">
ул. Амангельды, 69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8(7182)-39-11-46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миграционной </w:t>
            </w:r>
            <w:r>
              <w:br/>
            </w:r>
            <w:r>
              <w:rPr>
                <w:rFonts w:ascii="Times New Roman"/>
                <w:b w:val="false"/>
                <w:i w:val="false"/>
                <w:color w:val="000000"/>
                <w:sz w:val="20"/>
              </w:rPr>
              <w:t xml:space="preserve">
полиции ОВД Майского </w:t>
            </w:r>
            <w:r>
              <w:br/>
            </w:r>
            <w:r>
              <w:rPr>
                <w:rFonts w:ascii="Times New Roman"/>
                <w:b w:val="false"/>
                <w:i w:val="false"/>
                <w:color w:val="000000"/>
                <w:sz w:val="20"/>
              </w:rPr>
              <w:t xml:space="preserve">
района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Коктобе </w:t>
            </w:r>
            <w:r>
              <w:br/>
            </w:r>
            <w:r>
              <w:rPr>
                <w:rFonts w:ascii="Times New Roman"/>
                <w:b w:val="false"/>
                <w:i w:val="false"/>
                <w:color w:val="000000"/>
                <w:sz w:val="20"/>
              </w:rPr>
              <w:t xml:space="preserve">
ул. Аблайхана, 43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8(7182)-39-11-45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миграционной </w:t>
            </w:r>
            <w:r>
              <w:br/>
            </w:r>
            <w:r>
              <w:rPr>
                <w:rFonts w:ascii="Times New Roman"/>
                <w:b w:val="false"/>
                <w:i w:val="false"/>
                <w:color w:val="000000"/>
                <w:sz w:val="20"/>
              </w:rPr>
              <w:t xml:space="preserve">
полиции ОВД </w:t>
            </w:r>
            <w:r>
              <w:br/>
            </w:r>
            <w:r>
              <w:rPr>
                <w:rFonts w:ascii="Times New Roman"/>
                <w:b w:val="false"/>
                <w:i w:val="false"/>
                <w:color w:val="000000"/>
                <w:sz w:val="20"/>
              </w:rPr>
              <w:t xml:space="preserve">
Павлодарского района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Павлодар, </w:t>
            </w:r>
            <w:r>
              <w:br/>
            </w:r>
            <w:r>
              <w:rPr>
                <w:rFonts w:ascii="Times New Roman"/>
                <w:b w:val="false"/>
                <w:i w:val="false"/>
                <w:color w:val="000000"/>
                <w:sz w:val="20"/>
              </w:rPr>
              <w:t xml:space="preserve">
ул. Суворова, 9/1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8(7182)-50-27-15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миграционной </w:t>
            </w:r>
            <w:r>
              <w:br/>
            </w:r>
            <w:r>
              <w:rPr>
                <w:rFonts w:ascii="Times New Roman"/>
                <w:b w:val="false"/>
                <w:i w:val="false"/>
                <w:color w:val="000000"/>
                <w:sz w:val="20"/>
              </w:rPr>
              <w:t xml:space="preserve">
полиции ОВД </w:t>
            </w:r>
            <w:r>
              <w:br/>
            </w:r>
            <w:r>
              <w:rPr>
                <w:rFonts w:ascii="Times New Roman"/>
                <w:b w:val="false"/>
                <w:i w:val="false"/>
                <w:color w:val="000000"/>
                <w:sz w:val="20"/>
              </w:rPr>
              <w:t xml:space="preserve">
Успенского района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Успенка </w:t>
            </w:r>
            <w:r>
              <w:br/>
            </w:r>
            <w:r>
              <w:rPr>
                <w:rFonts w:ascii="Times New Roman"/>
                <w:b w:val="false"/>
                <w:i w:val="false"/>
                <w:color w:val="000000"/>
                <w:sz w:val="20"/>
              </w:rPr>
              <w:t xml:space="preserve">
ул. Терешкова, 30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8(7182)-39-11-47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миграционной </w:t>
            </w:r>
            <w:r>
              <w:br/>
            </w:r>
            <w:r>
              <w:rPr>
                <w:rFonts w:ascii="Times New Roman"/>
                <w:b w:val="false"/>
                <w:i w:val="false"/>
                <w:color w:val="000000"/>
                <w:sz w:val="20"/>
              </w:rPr>
              <w:t xml:space="preserve">
полиции ОВД </w:t>
            </w:r>
            <w:r>
              <w:br/>
            </w:r>
            <w:r>
              <w:rPr>
                <w:rFonts w:ascii="Times New Roman"/>
                <w:b w:val="false"/>
                <w:i w:val="false"/>
                <w:color w:val="000000"/>
                <w:sz w:val="20"/>
              </w:rPr>
              <w:t xml:space="preserve">
Щербактинского района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Щербакты, </w:t>
            </w:r>
            <w:r>
              <w:br/>
            </w:r>
            <w:r>
              <w:rPr>
                <w:rFonts w:ascii="Times New Roman"/>
                <w:b w:val="false"/>
                <w:i w:val="false"/>
                <w:color w:val="000000"/>
                <w:sz w:val="20"/>
              </w:rPr>
              <w:t xml:space="preserve">
ул. Советов, 59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8(7182)-39-11-48 </w:t>
            </w:r>
          </w:p>
        </w:tc>
      </w:tr>
    </w:tbl>
    <w:bookmarkStart w:name="z198" w:id="197"/>
    <w:p>
      <w:pPr>
        <w:spacing w:after="0"/>
        <w:ind w:left="0"/>
        <w:jc w:val="both"/>
      </w:pPr>
      <w:r>
        <w:rPr>
          <w:rFonts w:ascii="Times New Roman"/>
          <w:b w:val="false"/>
          <w:i w:val="false"/>
          <w:color w:val="000000"/>
          <w:sz w:val="28"/>
        </w:rPr>
        <w:t>
</w:t>
      </w:r>
      <w:r>
        <w:rPr>
          <w:rFonts w:ascii="Times New Roman"/>
          <w:b/>
          <w:i w:val="false"/>
          <w:color w:val="000000"/>
          <w:sz w:val="28"/>
        </w:rPr>
        <w:t xml:space="preserve">       по Северо-Казахстанской области: </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4267"/>
        <w:gridCol w:w="4180"/>
        <w:gridCol w:w="3892"/>
      </w:tblGrid>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телефон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w:t>
            </w:r>
            <w:r>
              <w:br/>
            </w:r>
            <w:r>
              <w:rPr>
                <w:rFonts w:ascii="Times New Roman"/>
                <w:b w:val="false"/>
                <w:i w:val="false"/>
                <w:color w:val="000000"/>
                <w:sz w:val="20"/>
              </w:rPr>
              <w:t xml:space="preserve">
внутренних дел СКО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г. Петропавловск </w:t>
            </w:r>
            <w:r>
              <w:br/>
            </w:r>
            <w:r>
              <w:rPr>
                <w:rFonts w:ascii="Times New Roman"/>
                <w:b w:val="false"/>
                <w:i w:val="false"/>
                <w:color w:val="000000"/>
                <w:sz w:val="20"/>
              </w:rPr>
              <w:t xml:space="preserve">
ул. Конституции </w:t>
            </w:r>
            <w:r>
              <w:br/>
            </w:r>
            <w:r>
              <w:rPr>
                <w:rFonts w:ascii="Times New Roman"/>
                <w:b w:val="false"/>
                <w:i w:val="false"/>
                <w:color w:val="000000"/>
                <w:sz w:val="20"/>
              </w:rPr>
              <w:t xml:space="preserve">
Казахстана 51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8-(7152) </w:t>
            </w:r>
            <w:r>
              <w:br/>
            </w:r>
            <w:r>
              <w:rPr>
                <w:rFonts w:ascii="Times New Roman"/>
                <w:b w:val="false"/>
                <w:i w:val="false"/>
                <w:color w:val="000000"/>
                <w:sz w:val="20"/>
              </w:rPr>
              <w:t xml:space="preserve">
-39-40-07 (деж.)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ДВД СКО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w:t>
            </w:r>
            <w:r>
              <w:br/>
            </w:r>
            <w:r>
              <w:rPr>
                <w:rFonts w:ascii="Times New Roman"/>
                <w:b w:val="false"/>
                <w:i w:val="false"/>
                <w:color w:val="000000"/>
                <w:sz w:val="20"/>
              </w:rPr>
              <w:t xml:space="preserve">
г. Петропавловск, </w:t>
            </w:r>
            <w:r>
              <w:br/>
            </w:r>
            <w:r>
              <w:rPr>
                <w:rFonts w:ascii="Times New Roman"/>
                <w:b w:val="false"/>
                <w:i w:val="false"/>
                <w:color w:val="000000"/>
                <w:sz w:val="20"/>
              </w:rPr>
              <w:t xml:space="preserve">
ул. Ш.Уалиханова 15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8-(7152) </w:t>
            </w:r>
            <w:r>
              <w:br/>
            </w:r>
            <w:r>
              <w:rPr>
                <w:rFonts w:ascii="Times New Roman"/>
                <w:b w:val="false"/>
                <w:i w:val="false"/>
                <w:color w:val="000000"/>
                <w:sz w:val="20"/>
              </w:rPr>
              <w:t xml:space="preserve">
-47-18-60 </w:t>
            </w:r>
            <w:r>
              <w:br/>
            </w:r>
            <w:r>
              <w:rPr>
                <w:rFonts w:ascii="Times New Roman"/>
                <w:b w:val="false"/>
                <w:i w:val="false"/>
                <w:color w:val="000000"/>
                <w:sz w:val="20"/>
              </w:rPr>
              <w:t xml:space="preserve">
-31-73-72 </w:t>
            </w:r>
            <w:r>
              <w:br/>
            </w:r>
            <w:r>
              <w:rPr>
                <w:rFonts w:ascii="Times New Roman"/>
                <w:b w:val="false"/>
                <w:i w:val="false"/>
                <w:color w:val="000000"/>
                <w:sz w:val="20"/>
              </w:rPr>
              <w:t xml:space="preserve">
-47-23-09 </w:t>
            </w:r>
            <w:r>
              <w:br/>
            </w:r>
            <w:r>
              <w:rPr>
                <w:rFonts w:ascii="Times New Roman"/>
                <w:b w:val="false"/>
                <w:i w:val="false"/>
                <w:color w:val="000000"/>
                <w:sz w:val="20"/>
              </w:rPr>
              <w:t xml:space="preserve">
(вахта)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w:t>
            </w:r>
            <w:r>
              <w:br/>
            </w:r>
            <w:r>
              <w:rPr>
                <w:rFonts w:ascii="Times New Roman"/>
                <w:b w:val="false"/>
                <w:i w:val="false"/>
                <w:color w:val="000000"/>
                <w:sz w:val="20"/>
              </w:rPr>
              <w:t xml:space="preserve">
г. Петропавловска </w:t>
            </w:r>
            <w:r>
              <w:br/>
            </w:r>
            <w:r>
              <w:rPr>
                <w:rFonts w:ascii="Times New Roman"/>
                <w:b w:val="false"/>
                <w:i w:val="false"/>
                <w:color w:val="000000"/>
                <w:sz w:val="20"/>
              </w:rPr>
              <w:t xml:space="preserve">
ДВД СКО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w:t>
            </w:r>
            <w:r>
              <w:br/>
            </w:r>
            <w:r>
              <w:rPr>
                <w:rFonts w:ascii="Times New Roman"/>
                <w:b w:val="false"/>
                <w:i w:val="false"/>
                <w:color w:val="000000"/>
                <w:sz w:val="20"/>
              </w:rPr>
              <w:t xml:space="preserve">
г. Петропавловск, </w:t>
            </w:r>
            <w:r>
              <w:br/>
            </w:r>
            <w:r>
              <w:rPr>
                <w:rFonts w:ascii="Times New Roman"/>
                <w:b w:val="false"/>
                <w:i w:val="false"/>
                <w:color w:val="000000"/>
                <w:sz w:val="20"/>
              </w:rPr>
              <w:t xml:space="preserve">
ул. М.Жумабаева 118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8-(7152) </w:t>
            </w:r>
            <w:r>
              <w:br/>
            </w:r>
            <w:r>
              <w:rPr>
                <w:rFonts w:ascii="Times New Roman"/>
                <w:b w:val="false"/>
                <w:i w:val="false"/>
                <w:color w:val="000000"/>
                <w:sz w:val="20"/>
              </w:rPr>
              <w:t xml:space="preserve">
-49-37-43 </w:t>
            </w:r>
            <w:r>
              <w:br/>
            </w:r>
            <w:r>
              <w:rPr>
                <w:rFonts w:ascii="Times New Roman"/>
                <w:b w:val="false"/>
                <w:i w:val="false"/>
                <w:color w:val="000000"/>
                <w:sz w:val="20"/>
              </w:rPr>
              <w:t xml:space="preserve">
-39-48-35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Айыртауского </w:t>
            </w:r>
            <w:r>
              <w:br/>
            </w:r>
            <w:r>
              <w:rPr>
                <w:rFonts w:ascii="Times New Roman"/>
                <w:b w:val="false"/>
                <w:i w:val="false"/>
                <w:color w:val="000000"/>
                <w:sz w:val="20"/>
              </w:rPr>
              <w:t xml:space="preserve">
РОВД ДВД СКО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Айыртауский </w:t>
            </w:r>
            <w:r>
              <w:br/>
            </w:r>
            <w:r>
              <w:rPr>
                <w:rFonts w:ascii="Times New Roman"/>
                <w:b w:val="false"/>
                <w:i w:val="false"/>
                <w:color w:val="000000"/>
                <w:sz w:val="20"/>
              </w:rPr>
              <w:t xml:space="preserve">
район п. Саумалкол </w:t>
            </w:r>
            <w:r>
              <w:br/>
            </w:r>
            <w:r>
              <w:rPr>
                <w:rFonts w:ascii="Times New Roman"/>
                <w:b w:val="false"/>
                <w:i w:val="false"/>
                <w:color w:val="000000"/>
                <w:sz w:val="20"/>
              </w:rPr>
              <w:t xml:space="preserve">
ул. Ш.Уалиханова 24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8-(7153-3) </w:t>
            </w:r>
            <w:r>
              <w:br/>
            </w:r>
            <w:r>
              <w:rPr>
                <w:rFonts w:ascii="Times New Roman"/>
                <w:b w:val="false"/>
                <w:i w:val="false"/>
                <w:color w:val="000000"/>
                <w:sz w:val="20"/>
              </w:rPr>
              <w:t xml:space="preserve">
-2-18-06 </w:t>
            </w:r>
            <w:r>
              <w:br/>
            </w:r>
            <w:r>
              <w:rPr>
                <w:rFonts w:ascii="Times New Roman"/>
                <w:b w:val="false"/>
                <w:i w:val="false"/>
                <w:color w:val="000000"/>
                <w:sz w:val="20"/>
              </w:rPr>
              <w:t xml:space="preserve">
(деж.) </w:t>
            </w:r>
            <w:r>
              <w:br/>
            </w:r>
            <w:r>
              <w:rPr>
                <w:rFonts w:ascii="Times New Roman"/>
                <w:b w:val="false"/>
                <w:i w:val="false"/>
                <w:color w:val="000000"/>
                <w:sz w:val="20"/>
              </w:rPr>
              <w:t xml:space="preserve">
-2-25-04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Акжарского РОВД </w:t>
            </w:r>
            <w:r>
              <w:br/>
            </w:r>
            <w:r>
              <w:rPr>
                <w:rFonts w:ascii="Times New Roman"/>
                <w:b w:val="false"/>
                <w:i w:val="false"/>
                <w:color w:val="000000"/>
                <w:sz w:val="20"/>
              </w:rPr>
              <w:t xml:space="preserve">
ДВД СКО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Акжарский район </w:t>
            </w:r>
            <w:r>
              <w:br/>
            </w:r>
            <w:r>
              <w:rPr>
                <w:rFonts w:ascii="Times New Roman"/>
                <w:b w:val="false"/>
                <w:i w:val="false"/>
                <w:color w:val="000000"/>
                <w:sz w:val="20"/>
              </w:rPr>
              <w:t xml:space="preserve">
п. Талшик ул. Абылай </w:t>
            </w:r>
            <w:r>
              <w:br/>
            </w:r>
            <w:r>
              <w:rPr>
                <w:rFonts w:ascii="Times New Roman"/>
                <w:b w:val="false"/>
                <w:i w:val="false"/>
                <w:color w:val="000000"/>
                <w:sz w:val="20"/>
              </w:rPr>
              <w:t xml:space="preserve">
хана 7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8-(7154-6) </w:t>
            </w:r>
            <w:r>
              <w:br/>
            </w:r>
            <w:r>
              <w:rPr>
                <w:rFonts w:ascii="Times New Roman"/>
                <w:b w:val="false"/>
                <w:i w:val="false"/>
                <w:color w:val="000000"/>
                <w:sz w:val="20"/>
              </w:rPr>
              <w:t xml:space="preserve">
2-12-02 </w:t>
            </w:r>
            <w:r>
              <w:br/>
            </w:r>
            <w:r>
              <w:rPr>
                <w:rFonts w:ascii="Times New Roman"/>
                <w:b w:val="false"/>
                <w:i w:val="false"/>
                <w:color w:val="000000"/>
                <w:sz w:val="20"/>
              </w:rPr>
              <w:t xml:space="preserve">
(деж.) </w:t>
            </w:r>
            <w:r>
              <w:br/>
            </w:r>
            <w:r>
              <w:rPr>
                <w:rFonts w:ascii="Times New Roman"/>
                <w:b w:val="false"/>
                <w:i w:val="false"/>
                <w:color w:val="000000"/>
                <w:sz w:val="20"/>
              </w:rPr>
              <w:t xml:space="preserve">
-2-11-11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Аккайынского РОВД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Аккайынский </w:t>
            </w:r>
            <w:r>
              <w:br/>
            </w:r>
            <w:r>
              <w:rPr>
                <w:rFonts w:ascii="Times New Roman"/>
                <w:b w:val="false"/>
                <w:i w:val="false"/>
                <w:color w:val="000000"/>
                <w:sz w:val="20"/>
              </w:rPr>
              <w:t xml:space="preserve">
район п. Смирново </w:t>
            </w:r>
            <w:r>
              <w:br/>
            </w:r>
            <w:r>
              <w:rPr>
                <w:rFonts w:ascii="Times New Roman"/>
                <w:b w:val="false"/>
                <w:i w:val="false"/>
                <w:color w:val="000000"/>
                <w:sz w:val="20"/>
              </w:rPr>
              <w:t xml:space="preserve">
ул. Труда 6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8-(7153-2) </w:t>
            </w:r>
            <w:r>
              <w:br/>
            </w:r>
            <w:r>
              <w:rPr>
                <w:rFonts w:ascii="Times New Roman"/>
                <w:b w:val="false"/>
                <w:i w:val="false"/>
                <w:color w:val="000000"/>
                <w:sz w:val="20"/>
              </w:rPr>
              <w:t xml:space="preserve">
-2-10-02 </w:t>
            </w:r>
            <w:r>
              <w:br/>
            </w:r>
            <w:r>
              <w:rPr>
                <w:rFonts w:ascii="Times New Roman"/>
                <w:b w:val="false"/>
                <w:i w:val="false"/>
                <w:color w:val="000000"/>
                <w:sz w:val="20"/>
              </w:rPr>
              <w:t xml:space="preserve">
(деж.) </w:t>
            </w:r>
            <w:r>
              <w:br/>
            </w:r>
            <w:r>
              <w:rPr>
                <w:rFonts w:ascii="Times New Roman"/>
                <w:b w:val="false"/>
                <w:i w:val="false"/>
                <w:color w:val="000000"/>
                <w:sz w:val="20"/>
              </w:rPr>
              <w:t xml:space="preserve">
-2-10-25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района </w:t>
            </w:r>
            <w:r>
              <w:br/>
            </w:r>
            <w:r>
              <w:rPr>
                <w:rFonts w:ascii="Times New Roman"/>
                <w:b w:val="false"/>
                <w:i w:val="false"/>
                <w:color w:val="000000"/>
                <w:sz w:val="20"/>
              </w:rPr>
              <w:t xml:space="preserve">
им. М.Жумабаева ДВД </w:t>
            </w:r>
            <w:r>
              <w:br/>
            </w:r>
            <w:r>
              <w:rPr>
                <w:rFonts w:ascii="Times New Roman"/>
                <w:b w:val="false"/>
                <w:i w:val="false"/>
                <w:color w:val="000000"/>
                <w:sz w:val="20"/>
              </w:rPr>
              <w:t xml:space="preserve">
СКО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район </w:t>
            </w:r>
            <w:r>
              <w:br/>
            </w:r>
            <w:r>
              <w:rPr>
                <w:rFonts w:ascii="Times New Roman"/>
                <w:b w:val="false"/>
                <w:i w:val="false"/>
                <w:color w:val="000000"/>
                <w:sz w:val="20"/>
              </w:rPr>
              <w:t xml:space="preserve">
им. М.Жумабаева </w:t>
            </w:r>
            <w:r>
              <w:br/>
            </w:r>
            <w:r>
              <w:rPr>
                <w:rFonts w:ascii="Times New Roman"/>
                <w:b w:val="false"/>
                <w:i w:val="false"/>
                <w:color w:val="000000"/>
                <w:sz w:val="20"/>
              </w:rPr>
              <w:t xml:space="preserve">
г. Булаево </w:t>
            </w:r>
            <w:r>
              <w:br/>
            </w:r>
            <w:r>
              <w:rPr>
                <w:rFonts w:ascii="Times New Roman"/>
                <w:b w:val="false"/>
                <w:i w:val="false"/>
                <w:color w:val="000000"/>
                <w:sz w:val="20"/>
              </w:rPr>
              <w:t xml:space="preserve">
ул. Юбилейная 55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8-(7153-1) </w:t>
            </w:r>
            <w:r>
              <w:br/>
            </w:r>
            <w:r>
              <w:rPr>
                <w:rFonts w:ascii="Times New Roman"/>
                <w:b w:val="false"/>
                <w:i w:val="false"/>
                <w:color w:val="000000"/>
                <w:sz w:val="20"/>
              </w:rPr>
              <w:t xml:space="preserve">
-2-18-08 </w:t>
            </w:r>
            <w:r>
              <w:br/>
            </w:r>
            <w:r>
              <w:rPr>
                <w:rFonts w:ascii="Times New Roman"/>
                <w:b w:val="false"/>
                <w:i w:val="false"/>
                <w:color w:val="000000"/>
                <w:sz w:val="20"/>
              </w:rPr>
              <w:t xml:space="preserve">
(деж.) </w:t>
            </w:r>
            <w:r>
              <w:br/>
            </w:r>
            <w:r>
              <w:rPr>
                <w:rFonts w:ascii="Times New Roman"/>
                <w:b w:val="false"/>
                <w:i w:val="false"/>
                <w:color w:val="000000"/>
                <w:sz w:val="20"/>
              </w:rPr>
              <w:t xml:space="preserve">
-2-14-80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Есильского РОВД </w:t>
            </w:r>
            <w:r>
              <w:br/>
            </w:r>
            <w:r>
              <w:rPr>
                <w:rFonts w:ascii="Times New Roman"/>
                <w:b w:val="false"/>
                <w:i w:val="false"/>
                <w:color w:val="000000"/>
                <w:sz w:val="20"/>
              </w:rPr>
              <w:t xml:space="preserve">
ДВД СКО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Есильский район </w:t>
            </w:r>
            <w:r>
              <w:br/>
            </w:r>
            <w:r>
              <w:rPr>
                <w:rFonts w:ascii="Times New Roman"/>
                <w:b w:val="false"/>
                <w:i w:val="false"/>
                <w:color w:val="000000"/>
                <w:sz w:val="20"/>
              </w:rPr>
              <w:t xml:space="preserve">
п. Явленка </w:t>
            </w:r>
            <w:r>
              <w:br/>
            </w:r>
            <w:r>
              <w:rPr>
                <w:rFonts w:ascii="Times New Roman"/>
                <w:b w:val="false"/>
                <w:i w:val="false"/>
                <w:color w:val="000000"/>
                <w:sz w:val="20"/>
              </w:rPr>
              <w:t xml:space="preserve">
ул. Ибраева 13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8-(7154-3) </w:t>
            </w:r>
            <w:r>
              <w:br/>
            </w:r>
            <w:r>
              <w:rPr>
                <w:rFonts w:ascii="Times New Roman"/>
                <w:b w:val="false"/>
                <w:i w:val="false"/>
                <w:color w:val="000000"/>
                <w:sz w:val="20"/>
              </w:rPr>
              <w:t xml:space="preserve">
-2-13-88 </w:t>
            </w:r>
            <w:r>
              <w:br/>
            </w:r>
            <w:r>
              <w:rPr>
                <w:rFonts w:ascii="Times New Roman"/>
                <w:b w:val="false"/>
                <w:i w:val="false"/>
                <w:color w:val="000000"/>
                <w:sz w:val="20"/>
              </w:rPr>
              <w:t xml:space="preserve">
(деж.) </w:t>
            </w:r>
            <w:r>
              <w:br/>
            </w:r>
            <w:r>
              <w:rPr>
                <w:rFonts w:ascii="Times New Roman"/>
                <w:b w:val="false"/>
                <w:i w:val="false"/>
                <w:color w:val="000000"/>
                <w:sz w:val="20"/>
              </w:rPr>
              <w:t xml:space="preserve">
-2-12-27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Жамбылского РОВД </w:t>
            </w:r>
            <w:r>
              <w:br/>
            </w:r>
            <w:r>
              <w:rPr>
                <w:rFonts w:ascii="Times New Roman"/>
                <w:b w:val="false"/>
                <w:i w:val="false"/>
                <w:color w:val="000000"/>
                <w:sz w:val="20"/>
              </w:rPr>
              <w:t xml:space="preserve">
ДВД СКО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Жамбылский район </w:t>
            </w:r>
            <w:r>
              <w:br/>
            </w:r>
            <w:r>
              <w:rPr>
                <w:rFonts w:ascii="Times New Roman"/>
                <w:b w:val="false"/>
                <w:i w:val="false"/>
                <w:color w:val="000000"/>
                <w:sz w:val="20"/>
              </w:rPr>
              <w:t xml:space="preserve">
п. Пресновка </w:t>
            </w:r>
            <w:r>
              <w:br/>
            </w:r>
            <w:r>
              <w:rPr>
                <w:rFonts w:ascii="Times New Roman"/>
                <w:b w:val="false"/>
                <w:i w:val="false"/>
                <w:color w:val="000000"/>
                <w:sz w:val="20"/>
              </w:rPr>
              <w:t xml:space="preserve">
ул. Дружбы 17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8-(7154-4) </w:t>
            </w:r>
            <w:r>
              <w:br/>
            </w:r>
            <w:r>
              <w:rPr>
                <w:rFonts w:ascii="Times New Roman"/>
                <w:b w:val="false"/>
                <w:i w:val="false"/>
                <w:color w:val="000000"/>
                <w:sz w:val="20"/>
              </w:rPr>
              <w:t xml:space="preserve">
-2-14-91 </w:t>
            </w:r>
            <w:r>
              <w:br/>
            </w:r>
            <w:r>
              <w:rPr>
                <w:rFonts w:ascii="Times New Roman"/>
                <w:b w:val="false"/>
                <w:i w:val="false"/>
                <w:color w:val="000000"/>
                <w:sz w:val="20"/>
              </w:rPr>
              <w:t xml:space="preserve">
(деж.) </w:t>
            </w:r>
            <w:r>
              <w:br/>
            </w:r>
            <w:r>
              <w:rPr>
                <w:rFonts w:ascii="Times New Roman"/>
                <w:b w:val="false"/>
                <w:i w:val="false"/>
                <w:color w:val="000000"/>
                <w:sz w:val="20"/>
              </w:rPr>
              <w:t xml:space="preserve">
-2-12-41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Кызылжарского </w:t>
            </w:r>
            <w:r>
              <w:br/>
            </w:r>
            <w:r>
              <w:rPr>
                <w:rFonts w:ascii="Times New Roman"/>
                <w:b w:val="false"/>
                <w:i w:val="false"/>
                <w:color w:val="000000"/>
                <w:sz w:val="20"/>
              </w:rPr>
              <w:t xml:space="preserve">
РОВД ДВД СКО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Кызылжарский </w:t>
            </w:r>
            <w:r>
              <w:br/>
            </w:r>
            <w:r>
              <w:rPr>
                <w:rFonts w:ascii="Times New Roman"/>
                <w:b w:val="false"/>
                <w:i w:val="false"/>
                <w:color w:val="000000"/>
                <w:sz w:val="20"/>
              </w:rPr>
              <w:t xml:space="preserve">
район п. Бишкуль </w:t>
            </w:r>
            <w:r>
              <w:br/>
            </w:r>
            <w:r>
              <w:rPr>
                <w:rFonts w:ascii="Times New Roman"/>
                <w:b w:val="false"/>
                <w:i w:val="false"/>
                <w:color w:val="000000"/>
                <w:sz w:val="20"/>
              </w:rPr>
              <w:t xml:space="preserve">
ул. Гагарина 8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8-(7153-8) </w:t>
            </w:r>
            <w:r>
              <w:br/>
            </w:r>
            <w:r>
              <w:rPr>
                <w:rFonts w:ascii="Times New Roman"/>
                <w:b w:val="false"/>
                <w:i w:val="false"/>
                <w:color w:val="000000"/>
                <w:sz w:val="20"/>
              </w:rPr>
              <w:t xml:space="preserve">
-2-17-02 </w:t>
            </w:r>
            <w:r>
              <w:br/>
            </w:r>
            <w:r>
              <w:rPr>
                <w:rFonts w:ascii="Times New Roman"/>
                <w:b w:val="false"/>
                <w:i w:val="false"/>
                <w:color w:val="000000"/>
                <w:sz w:val="20"/>
              </w:rPr>
              <w:t xml:space="preserve">
(деж.) </w:t>
            </w:r>
            <w:r>
              <w:br/>
            </w:r>
            <w:r>
              <w:rPr>
                <w:rFonts w:ascii="Times New Roman"/>
                <w:b w:val="false"/>
                <w:i w:val="false"/>
                <w:color w:val="000000"/>
                <w:sz w:val="20"/>
              </w:rPr>
              <w:t xml:space="preserve">
-2-19-66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Мамлютского РОВД </w:t>
            </w:r>
            <w:r>
              <w:br/>
            </w:r>
            <w:r>
              <w:rPr>
                <w:rFonts w:ascii="Times New Roman"/>
                <w:b w:val="false"/>
                <w:i w:val="false"/>
                <w:color w:val="000000"/>
                <w:sz w:val="20"/>
              </w:rPr>
              <w:t xml:space="preserve">
ДВД СКО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Мамлютский район </w:t>
            </w:r>
            <w:r>
              <w:br/>
            </w:r>
            <w:r>
              <w:rPr>
                <w:rFonts w:ascii="Times New Roman"/>
                <w:b w:val="false"/>
                <w:i w:val="false"/>
                <w:color w:val="000000"/>
                <w:sz w:val="20"/>
              </w:rPr>
              <w:t xml:space="preserve">
г. Мамлютка </w:t>
            </w:r>
            <w:r>
              <w:br/>
            </w:r>
            <w:r>
              <w:rPr>
                <w:rFonts w:ascii="Times New Roman"/>
                <w:b w:val="false"/>
                <w:i w:val="false"/>
                <w:color w:val="000000"/>
                <w:sz w:val="20"/>
              </w:rPr>
              <w:t xml:space="preserve">
ул. Ленина 45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8-(7154-1) </w:t>
            </w:r>
            <w:r>
              <w:br/>
            </w:r>
            <w:r>
              <w:rPr>
                <w:rFonts w:ascii="Times New Roman"/>
                <w:b w:val="false"/>
                <w:i w:val="false"/>
                <w:color w:val="000000"/>
                <w:sz w:val="20"/>
              </w:rPr>
              <w:t xml:space="preserve">
-2-15-51 </w:t>
            </w:r>
            <w:r>
              <w:br/>
            </w:r>
            <w:r>
              <w:rPr>
                <w:rFonts w:ascii="Times New Roman"/>
                <w:b w:val="false"/>
                <w:i w:val="false"/>
                <w:color w:val="000000"/>
                <w:sz w:val="20"/>
              </w:rPr>
              <w:t xml:space="preserve">
(деж.) </w:t>
            </w:r>
            <w:r>
              <w:br/>
            </w:r>
            <w:r>
              <w:rPr>
                <w:rFonts w:ascii="Times New Roman"/>
                <w:b w:val="false"/>
                <w:i w:val="false"/>
                <w:color w:val="000000"/>
                <w:sz w:val="20"/>
              </w:rPr>
              <w:t xml:space="preserve">
-2-15-66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района </w:t>
            </w:r>
            <w:r>
              <w:br/>
            </w:r>
            <w:r>
              <w:rPr>
                <w:rFonts w:ascii="Times New Roman"/>
                <w:b w:val="false"/>
                <w:i w:val="false"/>
                <w:color w:val="000000"/>
                <w:sz w:val="20"/>
              </w:rPr>
              <w:t xml:space="preserve">
Шал акына ДВД СКО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район Шал акына </w:t>
            </w:r>
            <w:r>
              <w:br/>
            </w:r>
            <w:r>
              <w:rPr>
                <w:rFonts w:ascii="Times New Roman"/>
                <w:b w:val="false"/>
                <w:i w:val="false"/>
                <w:color w:val="000000"/>
                <w:sz w:val="20"/>
              </w:rPr>
              <w:t xml:space="preserve">
г. Сергеевка </w:t>
            </w:r>
            <w:r>
              <w:br/>
            </w:r>
            <w:r>
              <w:rPr>
                <w:rFonts w:ascii="Times New Roman"/>
                <w:b w:val="false"/>
                <w:i w:val="false"/>
                <w:color w:val="000000"/>
                <w:sz w:val="20"/>
              </w:rPr>
              <w:t xml:space="preserve">
ул. Шал акына 14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8-(7153-4) </w:t>
            </w:r>
            <w:r>
              <w:br/>
            </w:r>
            <w:r>
              <w:rPr>
                <w:rFonts w:ascii="Times New Roman"/>
                <w:b w:val="false"/>
                <w:i w:val="false"/>
                <w:color w:val="000000"/>
                <w:sz w:val="20"/>
              </w:rPr>
              <w:t xml:space="preserve">
-2-09-10 </w:t>
            </w:r>
            <w:r>
              <w:br/>
            </w:r>
            <w:r>
              <w:rPr>
                <w:rFonts w:ascii="Times New Roman"/>
                <w:b w:val="false"/>
                <w:i w:val="false"/>
                <w:color w:val="000000"/>
                <w:sz w:val="20"/>
              </w:rPr>
              <w:t xml:space="preserve">
(деж.) </w:t>
            </w:r>
            <w:r>
              <w:br/>
            </w:r>
            <w:r>
              <w:rPr>
                <w:rFonts w:ascii="Times New Roman"/>
                <w:b w:val="false"/>
                <w:i w:val="false"/>
                <w:color w:val="000000"/>
                <w:sz w:val="20"/>
              </w:rPr>
              <w:t xml:space="preserve">
-2-04-35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Тайыншинского </w:t>
            </w:r>
            <w:r>
              <w:br/>
            </w:r>
            <w:r>
              <w:rPr>
                <w:rFonts w:ascii="Times New Roman"/>
                <w:b w:val="false"/>
                <w:i w:val="false"/>
                <w:color w:val="000000"/>
                <w:sz w:val="20"/>
              </w:rPr>
              <w:t xml:space="preserve">
РОВД ДВД СКО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Тайыншинский </w:t>
            </w:r>
            <w:r>
              <w:br/>
            </w:r>
            <w:r>
              <w:rPr>
                <w:rFonts w:ascii="Times New Roman"/>
                <w:b w:val="false"/>
                <w:i w:val="false"/>
                <w:color w:val="000000"/>
                <w:sz w:val="20"/>
              </w:rPr>
              <w:t xml:space="preserve">
район г. Тайынша </w:t>
            </w:r>
            <w:r>
              <w:br/>
            </w:r>
            <w:r>
              <w:rPr>
                <w:rFonts w:ascii="Times New Roman"/>
                <w:b w:val="false"/>
                <w:i w:val="false"/>
                <w:color w:val="000000"/>
                <w:sz w:val="20"/>
              </w:rPr>
              <w:t xml:space="preserve">
ул. Конституции 199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8-(7153-6) </w:t>
            </w:r>
            <w:r>
              <w:br/>
            </w:r>
            <w:r>
              <w:rPr>
                <w:rFonts w:ascii="Times New Roman"/>
                <w:b w:val="false"/>
                <w:i w:val="false"/>
                <w:color w:val="000000"/>
                <w:sz w:val="20"/>
              </w:rPr>
              <w:t xml:space="preserve">
-2-28-75 </w:t>
            </w:r>
            <w:r>
              <w:br/>
            </w:r>
            <w:r>
              <w:rPr>
                <w:rFonts w:ascii="Times New Roman"/>
                <w:b w:val="false"/>
                <w:i w:val="false"/>
                <w:color w:val="000000"/>
                <w:sz w:val="20"/>
              </w:rPr>
              <w:t xml:space="preserve">
(деж.) </w:t>
            </w:r>
            <w:r>
              <w:br/>
            </w:r>
            <w:r>
              <w:rPr>
                <w:rFonts w:ascii="Times New Roman"/>
                <w:b w:val="false"/>
                <w:i w:val="false"/>
                <w:color w:val="000000"/>
                <w:sz w:val="20"/>
              </w:rPr>
              <w:t xml:space="preserve">
-2-17-38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Тимирязевского </w:t>
            </w:r>
            <w:r>
              <w:br/>
            </w:r>
            <w:r>
              <w:rPr>
                <w:rFonts w:ascii="Times New Roman"/>
                <w:b w:val="false"/>
                <w:i w:val="false"/>
                <w:color w:val="000000"/>
                <w:sz w:val="20"/>
              </w:rPr>
              <w:t xml:space="preserve">
РОВД ДВД СКО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Тимирязевский </w:t>
            </w:r>
            <w:r>
              <w:br/>
            </w:r>
            <w:r>
              <w:rPr>
                <w:rFonts w:ascii="Times New Roman"/>
                <w:b w:val="false"/>
                <w:i w:val="false"/>
                <w:color w:val="000000"/>
                <w:sz w:val="20"/>
              </w:rPr>
              <w:t xml:space="preserve">
район с. Тимирязево </w:t>
            </w:r>
            <w:r>
              <w:br/>
            </w:r>
            <w:r>
              <w:rPr>
                <w:rFonts w:ascii="Times New Roman"/>
                <w:b w:val="false"/>
                <w:i w:val="false"/>
                <w:color w:val="000000"/>
                <w:sz w:val="20"/>
              </w:rPr>
              <w:t xml:space="preserve">
ул. Плетнева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8-(7153-7) </w:t>
            </w:r>
            <w:r>
              <w:br/>
            </w:r>
            <w:r>
              <w:rPr>
                <w:rFonts w:ascii="Times New Roman"/>
                <w:b w:val="false"/>
                <w:i w:val="false"/>
                <w:color w:val="000000"/>
                <w:sz w:val="20"/>
              </w:rPr>
              <w:t xml:space="preserve">
-2-15-85 </w:t>
            </w:r>
            <w:r>
              <w:br/>
            </w:r>
            <w:r>
              <w:rPr>
                <w:rFonts w:ascii="Times New Roman"/>
                <w:b w:val="false"/>
                <w:i w:val="false"/>
                <w:color w:val="000000"/>
                <w:sz w:val="20"/>
              </w:rPr>
              <w:t xml:space="preserve">
(деж.)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Уалихановского </w:t>
            </w:r>
            <w:r>
              <w:br/>
            </w:r>
            <w:r>
              <w:rPr>
                <w:rFonts w:ascii="Times New Roman"/>
                <w:b w:val="false"/>
                <w:i w:val="false"/>
                <w:color w:val="000000"/>
                <w:sz w:val="20"/>
              </w:rPr>
              <w:t xml:space="preserve">
РОВД ДВД СКО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Уалихановский </w:t>
            </w:r>
            <w:r>
              <w:br/>
            </w:r>
            <w:r>
              <w:rPr>
                <w:rFonts w:ascii="Times New Roman"/>
                <w:b w:val="false"/>
                <w:i w:val="false"/>
                <w:color w:val="000000"/>
                <w:sz w:val="20"/>
              </w:rPr>
              <w:t xml:space="preserve">
район п. Кишкенеколь </w:t>
            </w:r>
            <w:r>
              <w:br/>
            </w:r>
            <w:r>
              <w:rPr>
                <w:rFonts w:ascii="Times New Roman"/>
                <w:b w:val="false"/>
                <w:i w:val="false"/>
                <w:color w:val="000000"/>
                <w:sz w:val="20"/>
              </w:rPr>
              <w:t xml:space="preserve">
ул. Ш.Уалиханова 88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8-(7153-2) </w:t>
            </w:r>
            <w:r>
              <w:br/>
            </w:r>
            <w:r>
              <w:rPr>
                <w:rFonts w:ascii="Times New Roman"/>
                <w:b w:val="false"/>
                <w:i w:val="false"/>
                <w:color w:val="000000"/>
                <w:sz w:val="20"/>
              </w:rPr>
              <w:t xml:space="preserve">
-2-12-02 </w:t>
            </w:r>
            <w:r>
              <w:br/>
            </w:r>
            <w:r>
              <w:rPr>
                <w:rFonts w:ascii="Times New Roman"/>
                <w:b w:val="false"/>
                <w:i w:val="false"/>
                <w:color w:val="000000"/>
                <w:sz w:val="20"/>
              </w:rPr>
              <w:t xml:space="preserve">
(деж.) </w:t>
            </w:r>
            <w:r>
              <w:br/>
            </w:r>
            <w:r>
              <w:rPr>
                <w:rFonts w:ascii="Times New Roman"/>
                <w:b w:val="false"/>
                <w:i w:val="false"/>
                <w:color w:val="000000"/>
                <w:sz w:val="20"/>
              </w:rPr>
              <w:t xml:space="preserve">
-2-24-51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района </w:t>
            </w:r>
            <w:r>
              <w:br/>
            </w:r>
            <w:r>
              <w:rPr>
                <w:rFonts w:ascii="Times New Roman"/>
                <w:b w:val="false"/>
                <w:i w:val="false"/>
                <w:color w:val="000000"/>
                <w:sz w:val="20"/>
              </w:rPr>
              <w:t xml:space="preserve">
им. Г. Мусрепова ДВД </w:t>
            </w:r>
            <w:r>
              <w:br/>
            </w:r>
            <w:r>
              <w:rPr>
                <w:rFonts w:ascii="Times New Roman"/>
                <w:b w:val="false"/>
                <w:i w:val="false"/>
                <w:color w:val="000000"/>
                <w:sz w:val="20"/>
              </w:rPr>
              <w:t xml:space="preserve">
СКО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район им. </w:t>
            </w:r>
            <w:r>
              <w:br/>
            </w:r>
            <w:r>
              <w:rPr>
                <w:rFonts w:ascii="Times New Roman"/>
                <w:b w:val="false"/>
                <w:i w:val="false"/>
                <w:color w:val="000000"/>
                <w:sz w:val="20"/>
              </w:rPr>
              <w:t xml:space="preserve">
Г. Мусрепова </w:t>
            </w:r>
            <w:r>
              <w:br/>
            </w:r>
            <w:r>
              <w:rPr>
                <w:rFonts w:ascii="Times New Roman"/>
                <w:b w:val="false"/>
                <w:i w:val="false"/>
                <w:color w:val="000000"/>
                <w:sz w:val="20"/>
              </w:rPr>
              <w:t xml:space="preserve">
п. Новоишимский </w:t>
            </w:r>
            <w:r>
              <w:br/>
            </w:r>
            <w:r>
              <w:rPr>
                <w:rFonts w:ascii="Times New Roman"/>
                <w:b w:val="false"/>
                <w:i w:val="false"/>
                <w:color w:val="000000"/>
                <w:sz w:val="20"/>
              </w:rPr>
              <w:t xml:space="preserve">
ул. Ауелбекова 56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8-(7153-5) </w:t>
            </w:r>
            <w:r>
              <w:br/>
            </w:r>
            <w:r>
              <w:rPr>
                <w:rFonts w:ascii="Times New Roman"/>
                <w:b w:val="false"/>
                <w:i w:val="false"/>
                <w:color w:val="000000"/>
                <w:sz w:val="20"/>
              </w:rPr>
              <w:t xml:space="preserve">
-2-14-43 </w:t>
            </w:r>
            <w:r>
              <w:br/>
            </w:r>
            <w:r>
              <w:rPr>
                <w:rFonts w:ascii="Times New Roman"/>
                <w:b w:val="false"/>
                <w:i w:val="false"/>
                <w:color w:val="000000"/>
                <w:sz w:val="20"/>
              </w:rPr>
              <w:t xml:space="preserve">
(деж.) </w:t>
            </w:r>
            <w:r>
              <w:br/>
            </w:r>
            <w:r>
              <w:rPr>
                <w:rFonts w:ascii="Times New Roman"/>
                <w:b w:val="false"/>
                <w:i w:val="false"/>
                <w:color w:val="000000"/>
                <w:sz w:val="20"/>
              </w:rPr>
              <w:t xml:space="preserve">
-2-11-89 </w:t>
            </w:r>
          </w:p>
        </w:tc>
      </w:tr>
    </w:tbl>
    <w:bookmarkStart w:name="z199" w:id="198"/>
    <w:p>
      <w:pPr>
        <w:spacing w:after="0"/>
        <w:ind w:left="0"/>
        <w:jc w:val="both"/>
      </w:pPr>
      <w:r>
        <w:rPr>
          <w:rFonts w:ascii="Times New Roman"/>
          <w:b w:val="false"/>
          <w:i w:val="false"/>
          <w:color w:val="000000"/>
          <w:sz w:val="28"/>
        </w:rPr>
        <w:t>
</w:t>
      </w:r>
      <w:r>
        <w:rPr>
          <w:rFonts w:ascii="Times New Roman"/>
          <w:b/>
          <w:i w:val="false"/>
          <w:color w:val="000000"/>
          <w:sz w:val="28"/>
        </w:rPr>
        <w:t xml:space="preserve">        по Южно-Казахстанской области: </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4058"/>
        <w:gridCol w:w="4296"/>
        <w:gridCol w:w="3929"/>
      </w:tblGrid>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w:t>
            </w:r>
            <w:r>
              <w:br/>
            </w:r>
            <w:r>
              <w:rPr>
                <w:rFonts w:ascii="Times New Roman"/>
                <w:b w:val="false"/>
                <w:i w:val="false"/>
                <w:color w:val="000000"/>
                <w:sz w:val="20"/>
              </w:rPr>
              <w:t xml:space="preserve">
телефон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ДВД ЮКО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г. Шымкент, </w:t>
            </w:r>
            <w:r>
              <w:br/>
            </w:r>
            <w:r>
              <w:rPr>
                <w:rFonts w:ascii="Times New Roman"/>
                <w:b w:val="false"/>
                <w:i w:val="false"/>
                <w:color w:val="000000"/>
                <w:sz w:val="20"/>
              </w:rPr>
              <w:t xml:space="preserve">
ул. Желтоксан, 3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(725-2) 53-41-10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Енбекшинского </w:t>
            </w:r>
            <w:r>
              <w:br/>
            </w:r>
            <w:r>
              <w:rPr>
                <w:rFonts w:ascii="Times New Roman"/>
                <w:b w:val="false"/>
                <w:i w:val="false"/>
                <w:color w:val="000000"/>
                <w:sz w:val="20"/>
              </w:rPr>
              <w:t xml:space="preserve">
РУВД г. Шымкента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г. Шымкент, </w:t>
            </w:r>
            <w:r>
              <w:br/>
            </w:r>
            <w:r>
              <w:rPr>
                <w:rFonts w:ascii="Times New Roman"/>
                <w:b w:val="false"/>
                <w:i w:val="false"/>
                <w:color w:val="000000"/>
                <w:sz w:val="20"/>
              </w:rPr>
              <w:t xml:space="preserve">
ул. Фурманова, 110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 57-25-31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Абайского РУВД </w:t>
            </w:r>
            <w:r>
              <w:br/>
            </w:r>
            <w:r>
              <w:rPr>
                <w:rFonts w:ascii="Times New Roman"/>
                <w:b w:val="false"/>
                <w:i w:val="false"/>
                <w:color w:val="000000"/>
                <w:sz w:val="20"/>
              </w:rPr>
              <w:t xml:space="preserve">
г. Шымкента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г. Шымкент, </w:t>
            </w:r>
            <w:r>
              <w:br/>
            </w:r>
            <w:r>
              <w:rPr>
                <w:rFonts w:ascii="Times New Roman"/>
                <w:b w:val="false"/>
                <w:i w:val="false"/>
                <w:color w:val="000000"/>
                <w:sz w:val="20"/>
              </w:rPr>
              <w:t xml:space="preserve">
ул. Калдаякова, 5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 56-02-57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w:t>
            </w:r>
            <w:r>
              <w:br/>
            </w:r>
            <w:r>
              <w:rPr>
                <w:rFonts w:ascii="Times New Roman"/>
                <w:b w:val="false"/>
                <w:i w:val="false"/>
                <w:color w:val="000000"/>
                <w:sz w:val="20"/>
              </w:rPr>
              <w:t xml:space="preserve">
Аль-Фарабийского </w:t>
            </w:r>
            <w:r>
              <w:br/>
            </w:r>
            <w:r>
              <w:rPr>
                <w:rFonts w:ascii="Times New Roman"/>
                <w:b w:val="false"/>
                <w:i w:val="false"/>
                <w:color w:val="000000"/>
                <w:sz w:val="20"/>
              </w:rPr>
              <w:t xml:space="preserve">
РУВД г. Шымкента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Шымкент, </w:t>
            </w:r>
            <w:r>
              <w:br/>
            </w:r>
            <w:r>
              <w:rPr>
                <w:rFonts w:ascii="Times New Roman"/>
                <w:b w:val="false"/>
                <w:i w:val="false"/>
                <w:color w:val="000000"/>
                <w:sz w:val="20"/>
              </w:rPr>
              <w:t xml:space="preserve">
ул. Желтоксан, 3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 53-72-74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Арысского ГОВД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Арысский район, </w:t>
            </w:r>
            <w:r>
              <w:br/>
            </w:r>
            <w:r>
              <w:rPr>
                <w:rFonts w:ascii="Times New Roman"/>
                <w:b w:val="false"/>
                <w:i w:val="false"/>
                <w:color w:val="000000"/>
                <w:sz w:val="20"/>
              </w:rPr>
              <w:t xml:space="preserve">
г. Арысь, </w:t>
            </w:r>
            <w:r>
              <w:br/>
            </w:r>
            <w:r>
              <w:rPr>
                <w:rFonts w:ascii="Times New Roman"/>
                <w:b w:val="false"/>
                <w:i w:val="false"/>
                <w:color w:val="000000"/>
                <w:sz w:val="20"/>
              </w:rPr>
              <w:t xml:space="preserve">
ул. М.Ауезова, б/н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8(725-240) 5-42-94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Байдибекского </w:t>
            </w:r>
            <w:r>
              <w:br/>
            </w:r>
            <w:r>
              <w:rPr>
                <w:rFonts w:ascii="Times New Roman"/>
                <w:b w:val="false"/>
                <w:i w:val="false"/>
                <w:color w:val="000000"/>
                <w:sz w:val="20"/>
              </w:rPr>
              <w:t xml:space="preserve">
РОВД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Байдибекский </w:t>
            </w:r>
            <w:r>
              <w:br/>
            </w:r>
            <w:r>
              <w:rPr>
                <w:rFonts w:ascii="Times New Roman"/>
                <w:b w:val="false"/>
                <w:i w:val="false"/>
                <w:color w:val="000000"/>
                <w:sz w:val="20"/>
              </w:rPr>
              <w:t xml:space="preserve">
район, с. Шаян, </w:t>
            </w:r>
            <w:r>
              <w:br/>
            </w:r>
            <w:r>
              <w:rPr>
                <w:rFonts w:ascii="Times New Roman"/>
                <w:b w:val="false"/>
                <w:i w:val="false"/>
                <w:color w:val="000000"/>
                <w:sz w:val="20"/>
              </w:rPr>
              <w:t xml:space="preserve">
ул. Байдибек, б/н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8(725-248)2-15-94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Казыгуртского </w:t>
            </w:r>
            <w:r>
              <w:br/>
            </w:r>
            <w:r>
              <w:rPr>
                <w:rFonts w:ascii="Times New Roman"/>
                <w:b w:val="false"/>
                <w:i w:val="false"/>
                <w:color w:val="000000"/>
                <w:sz w:val="20"/>
              </w:rPr>
              <w:t xml:space="preserve">
РОВД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Казыгуртский </w:t>
            </w:r>
            <w:r>
              <w:br/>
            </w:r>
            <w:r>
              <w:rPr>
                <w:rFonts w:ascii="Times New Roman"/>
                <w:b w:val="false"/>
                <w:i w:val="false"/>
                <w:color w:val="000000"/>
                <w:sz w:val="20"/>
              </w:rPr>
              <w:t xml:space="preserve">
район, с. Казыгурт, </w:t>
            </w:r>
            <w:r>
              <w:br/>
            </w:r>
            <w:r>
              <w:rPr>
                <w:rFonts w:ascii="Times New Roman"/>
                <w:b w:val="false"/>
                <w:i w:val="false"/>
                <w:color w:val="000000"/>
                <w:sz w:val="20"/>
              </w:rPr>
              <w:t xml:space="preserve">
ул. Конаева, б/н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8(725-239) 2-13-43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Кентауского ГОВД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г. Кентау, </w:t>
            </w:r>
            <w:r>
              <w:br/>
            </w:r>
            <w:r>
              <w:rPr>
                <w:rFonts w:ascii="Times New Roman"/>
                <w:b w:val="false"/>
                <w:i w:val="false"/>
                <w:color w:val="000000"/>
                <w:sz w:val="20"/>
              </w:rPr>
              <w:t xml:space="preserve">
ул. Жамбула, б/н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8(725-236)3-34-61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Мактааральского </w:t>
            </w:r>
            <w:r>
              <w:br/>
            </w:r>
            <w:r>
              <w:rPr>
                <w:rFonts w:ascii="Times New Roman"/>
                <w:b w:val="false"/>
                <w:i w:val="false"/>
                <w:color w:val="000000"/>
                <w:sz w:val="20"/>
              </w:rPr>
              <w:t xml:space="preserve">
РУВД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Мактаральский </w:t>
            </w:r>
            <w:r>
              <w:br/>
            </w:r>
            <w:r>
              <w:rPr>
                <w:rFonts w:ascii="Times New Roman"/>
                <w:b w:val="false"/>
                <w:i w:val="false"/>
                <w:color w:val="000000"/>
                <w:sz w:val="20"/>
              </w:rPr>
              <w:t xml:space="preserve">
район, г. Жетысай, </w:t>
            </w:r>
            <w:r>
              <w:br/>
            </w:r>
            <w:r>
              <w:rPr>
                <w:rFonts w:ascii="Times New Roman"/>
                <w:b w:val="false"/>
                <w:i w:val="false"/>
                <w:color w:val="000000"/>
                <w:sz w:val="20"/>
              </w:rPr>
              <w:t xml:space="preserve">
ул. М. Ауэзова , б/н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8(725-234) 6-70-20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1-ОП </w:t>
            </w:r>
            <w:r>
              <w:br/>
            </w:r>
            <w:r>
              <w:rPr>
                <w:rFonts w:ascii="Times New Roman"/>
                <w:b w:val="false"/>
                <w:i w:val="false"/>
                <w:color w:val="000000"/>
                <w:sz w:val="20"/>
              </w:rPr>
              <w:t xml:space="preserve">
Мактаральского РУВД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Мактааральский </w:t>
            </w:r>
            <w:r>
              <w:br/>
            </w:r>
            <w:r>
              <w:rPr>
                <w:rFonts w:ascii="Times New Roman"/>
                <w:b w:val="false"/>
                <w:i w:val="false"/>
                <w:color w:val="000000"/>
                <w:sz w:val="20"/>
              </w:rPr>
              <w:t xml:space="preserve">
район, с. Асык-Ата, </w:t>
            </w:r>
            <w:r>
              <w:br/>
            </w:r>
            <w:r>
              <w:rPr>
                <w:rFonts w:ascii="Times New Roman"/>
                <w:b w:val="false"/>
                <w:i w:val="false"/>
                <w:color w:val="000000"/>
                <w:sz w:val="20"/>
              </w:rPr>
              <w:t xml:space="preserve">
ул. Тлеубаева, б/н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8(725-242) 4-29-65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2-ОП </w:t>
            </w:r>
            <w:r>
              <w:br/>
            </w:r>
            <w:r>
              <w:rPr>
                <w:rFonts w:ascii="Times New Roman"/>
                <w:b w:val="false"/>
                <w:i w:val="false"/>
                <w:color w:val="000000"/>
                <w:sz w:val="20"/>
              </w:rPr>
              <w:t xml:space="preserve">
Мактаральского РУВД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Мактаральский </w:t>
            </w:r>
            <w:r>
              <w:br/>
            </w:r>
            <w:r>
              <w:rPr>
                <w:rFonts w:ascii="Times New Roman"/>
                <w:b w:val="false"/>
                <w:i w:val="false"/>
                <w:color w:val="000000"/>
                <w:sz w:val="20"/>
              </w:rPr>
              <w:t xml:space="preserve">
район, с. Мырзакент, </w:t>
            </w:r>
            <w:r>
              <w:br/>
            </w:r>
            <w:r>
              <w:rPr>
                <w:rFonts w:ascii="Times New Roman"/>
                <w:b w:val="false"/>
                <w:i w:val="false"/>
                <w:color w:val="000000"/>
                <w:sz w:val="20"/>
              </w:rPr>
              <w:t xml:space="preserve">
ул. Мадиходжаева, б/н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8(725-241) 2-10-74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Ордабасынского </w:t>
            </w:r>
            <w:r>
              <w:br/>
            </w:r>
            <w:r>
              <w:rPr>
                <w:rFonts w:ascii="Times New Roman"/>
                <w:b w:val="false"/>
                <w:i w:val="false"/>
                <w:color w:val="000000"/>
                <w:sz w:val="20"/>
              </w:rPr>
              <w:t xml:space="preserve">
РОВД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Ордабасынский </w:t>
            </w:r>
            <w:r>
              <w:br/>
            </w:r>
            <w:r>
              <w:rPr>
                <w:rFonts w:ascii="Times New Roman"/>
                <w:b w:val="false"/>
                <w:i w:val="false"/>
                <w:color w:val="000000"/>
                <w:sz w:val="20"/>
              </w:rPr>
              <w:t xml:space="preserve">
район, </w:t>
            </w:r>
            <w:r>
              <w:br/>
            </w:r>
            <w:r>
              <w:rPr>
                <w:rFonts w:ascii="Times New Roman"/>
                <w:b w:val="false"/>
                <w:i w:val="false"/>
                <w:color w:val="000000"/>
                <w:sz w:val="20"/>
              </w:rPr>
              <w:t xml:space="preserve">
с. Темирлановка, </w:t>
            </w:r>
            <w:r>
              <w:br/>
            </w:r>
            <w:r>
              <w:rPr>
                <w:rFonts w:ascii="Times New Roman"/>
                <w:b w:val="false"/>
                <w:i w:val="false"/>
                <w:color w:val="000000"/>
                <w:sz w:val="20"/>
              </w:rPr>
              <w:t xml:space="preserve">
ул. Т. Рыскулова, 5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8(725-230) 2-14-13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Отрарского РОВД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Отрарский </w:t>
            </w:r>
            <w:r>
              <w:br/>
            </w:r>
            <w:r>
              <w:rPr>
                <w:rFonts w:ascii="Times New Roman"/>
                <w:b w:val="false"/>
                <w:i w:val="false"/>
                <w:color w:val="000000"/>
                <w:sz w:val="20"/>
              </w:rPr>
              <w:t xml:space="preserve">
район, с. Шаульдер, </w:t>
            </w:r>
            <w:r>
              <w:br/>
            </w:r>
            <w:r>
              <w:rPr>
                <w:rFonts w:ascii="Times New Roman"/>
                <w:b w:val="false"/>
                <w:i w:val="false"/>
                <w:color w:val="000000"/>
                <w:sz w:val="20"/>
              </w:rPr>
              <w:t xml:space="preserve">
ул. Сарсенбаева, 5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8(725-244) 2-12-59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Сайрамский РУВД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Сайрамский </w:t>
            </w:r>
            <w:r>
              <w:br/>
            </w:r>
            <w:r>
              <w:rPr>
                <w:rFonts w:ascii="Times New Roman"/>
                <w:b w:val="false"/>
                <w:i w:val="false"/>
                <w:color w:val="000000"/>
                <w:sz w:val="20"/>
              </w:rPr>
              <w:t xml:space="preserve">
район, </w:t>
            </w:r>
            <w:r>
              <w:br/>
            </w:r>
            <w:r>
              <w:rPr>
                <w:rFonts w:ascii="Times New Roman"/>
                <w:b w:val="false"/>
                <w:i w:val="false"/>
                <w:color w:val="000000"/>
                <w:sz w:val="20"/>
              </w:rPr>
              <w:t xml:space="preserve">
с. Ак-су, </w:t>
            </w:r>
            <w:r>
              <w:br/>
            </w:r>
            <w:r>
              <w:rPr>
                <w:rFonts w:ascii="Times New Roman"/>
                <w:b w:val="false"/>
                <w:i w:val="false"/>
                <w:color w:val="000000"/>
                <w:sz w:val="20"/>
              </w:rPr>
              <w:t xml:space="preserve">
ул. Жибек-Жолы, б/н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8(725-231) 2-18-63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Сарыагашского </w:t>
            </w:r>
            <w:r>
              <w:br/>
            </w:r>
            <w:r>
              <w:rPr>
                <w:rFonts w:ascii="Times New Roman"/>
                <w:b w:val="false"/>
                <w:i w:val="false"/>
                <w:color w:val="000000"/>
                <w:sz w:val="20"/>
              </w:rPr>
              <w:t xml:space="preserve">
РУВД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Сарыагашский </w:t>
            </w:r>
            <w:r>
              <w:br/>
            </w:r>
            <w:r>
              <w:rPr>
                <w:rFonts w:ascii="Times New Roman"/>
                <w:b w:val="false"/>
                <w:i w:val="false"/>
                <w:color w:val="000000"/>
                <w:sz w:val="20"/>
              </w:rPr>
              <w:t xml:space="preserve">
район, г. Сарыагаш, </w:t>
            </w:r>
            <w:r>
              <w:br/>
            </w:r>
            <w:r>
              <w:rPr>
                <w:rFonts w:ascii="Times New Roman"/>
                <w:b w:val="false"/>
                <w:i w:val="false"/>
                <w:color w:val="000000"/>
                <w:sz w:val="20"/>
              </w:rPr>
              <w:t xml:space="preserve">
ул. Майлы Кожа, б/н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8(725-237) 2-18-77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ОП </w:t>
            </w:r>
            <w:r>
              <w:br/>
            </w:r>
            <w:r>
              <w:rPr>
                <w:rFonts w:ascii="Times New Roman"/>
                <w:b w:val="false"/>
                <w:i w:val="false"/>
                <w:color w:val="000000"/>
                <w:sz w:val="20"/>
              </w:rPr>
              <w:t xml:space="preserve">
Сарыагашского РУВД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Келесский </w:t>
            </w:r>
            <w:r>
              <w:br/>
            </w:r>
            <w:r>
              <w:rPr>
                <w:rFonts w:ascii="Times New Roman"/>
                <w:b w:val="false"/>
                <w:i w:val="false"/>
                <w:color w:val="000000"/>
                <w:sz w:val="20"/>
              </w:rPr>
              <w:t xml:space="preserve">
район, с. Абай, </w:t>
            </w:r>
            <w:r>
              <w:br/>
            </w:r>
            <w:r>
              <w:rPr>
                <w:rFonts w:ascii="Times New Roman"/>
                <w:b w:val="false"/>
                <w:i w:val="false"/>
                <w:color w:val="000000"/>
                <w:sz w:val="20"/>
              </w:rPr>
              <w:t xml:space="preserve">
ул. Канаева 3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8(725-232) 3-14-76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Созакского РОВД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Созакский </w:t>
            </w:r>
            <w:r>
              <w:br/>
            </w:r>
            <w:r>
              <w:rPr>
                <w:rFonts w:ascii="Times New Roman"/>
                <w:b w:val="false"/>
                <w:i w:val="false"/>
                <w:color w:val="000000"/>
                <w:sz w:val="20"/>
              </w:rPr>
              <w:t xml:space="preserve">
район, </w:t>
            </w:r>
            <w:r>
              <w:br/>
            </w:r>
            <w:r>
              <w:rPr>
                <w:rFonts w:ascii="Times New Roman"/>
                <w:b w:val="false"/>
                <w:i w:val="false"/>
                <w:color w:val="000000"/>
                <w:sz w:val="20"/>
              </w:rPr>
              <w:t xml:space="preserve">
с. Шолак-Корган, </w:t>
            </w:r>
            <w:r>
              <w:br/>
            </w:r>
            <w:r>
              <w:rPr>
                <w:rFonts w:ascii="Times New Roman"/>
                <w:b w:val="false"/>
                <w:i w:val="false"/>
                <w:color w:val="000000"/>
                <w:sz w:val="20"/>
              </w:rPr>
              <w:t xml:space="preserve">
ул. Жибек-Жолы, б/н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8(725-246) 2-10-62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Толебийского </w:t>
            </w:r>
            <w:r>
              <w:br/>
            </w:r>
            <w:r>
              <w:rPr>
                <w:rFonts w:ascii="Times New Roman"/>
                <w:b w:val="false"/>
                <w:i w:val="false"/>
                <w:color w:val="000000"/>
                <w:sz w:val="20"/>
              </w:rPr>
              <w:t xml:space="preserve">
РОВД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Толебийский </w:t>
            </w:r>
            <w:r>
              <w:br/>
            </w:r>
            <w:r>
              <w:rPr>
                <w:rFonts w:ascii="Times New Roman"/>
                <w:b w:val="false"/>
                <w:i w:val="false"/>
                <w:color w:val="000000"/>
                <w:sz w:val="20"/>
              </w:rPr>
              <w:t xml:space="preserve">
район, г. Ленгер, </w:t>
            </w:r>
            <w:r>
              <w:br/>
            </w:r>
            <w:r>
              <w:rPr>
                <w:rFonts w:ascii="Times New Roman"/>
                <w:b w:val="false"/>
                <w:i w:val="false"/>
                <w:color w:val="000000"/>
                <w:sz w:val="20"/>
              </w:rPr>
              <w:t xml:space="preserve">
ул. Жамбыла, б/н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8(725-247) 6-10-79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w:t>
            </w:r>
            <w:r>
              <w:br/>
            </w:r>
            <w:r>
              <w:rPr>
                <w:rFonts w:ascii="Times New Roman"/>
                <w:b w:val="false"/>
                <w:i w:val="false"/>
                <w:color w:val="000000"/>
                <w:sz w:val="20"/>
              </w:rPr>
              <w:t xml:space="preserve">
г. Туркестана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г.Туркестан, </w:t>
            </w:r>
            <w:r>
              <w:br/>
            </w:r>
            <w:r>
              <w:rPr>
                <w:rFonts w:ascii="Times New Roman"/>
                <w:b w:val="false"/>
                <w:i w:val="false"/>
                <w:color w:val="000000"/>
                <w:sz w:val="20"/>
              </w:rPr>
              <w:t xml:space="preserve">
ул. Ерубаева, б/н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8(725-233) 4-12-83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Тюлькубасского </w:t>
            </w:r>
            <w:r>
              <w:br/>
            </w:r>
            <w:r>
              <w:rPr>
                <w:rFonts w:ascii="Times New Roman"/>
                <w:b w:val="false"/>
                <w:i w:val="false"/>
                <w:color w:val="000000"/>
                <w:sz w:val="20"/>
              </w:rPr>
              <w:t xml:space="preserve">
РОВД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Тюлькубасский </w:t>
            </w:r>
            <w:r>
              <w:br/>
            </w:r>
            <w:r>
              <w:rPr>
                <w:rFonts w:ascii="Times New Roman"/>
                <w:b w:val="false"/>
                <w:i w:val="false"/>
                <w:color w:val="000000"/>
                <w:sz w:val="20"/>
              </w:rPr>
              <w:t xml:space="preserve">
район, </w:t>
            </w:r>
            <w:r>
              <w:br/>
            </w:r>
            <w:r>
              <w:rPr>
                <w:rFonts w:ascii="Times New Roman"/>
                <w:b w:val="false"/>
                <w:i w:val="false"/>
                <w:color w:val="000000"/>
                <w:sz w:val="20"/>
              </w:rPr>
              <w:t xml:space="preserve">
с. Т. Рыскулова, </w:t>
            </w:r>
            <w:r>
              <w:br/>
            </w:r>
            <w:r>
              <w:rPr>
                <w:rFonts w:ascii="Times New Roman"/>
                <w:b w:val="false"/>
                <w:i w:val="false"/>
                <w:color w:val="000000"/>
                <w:sz w:val="20"/>
              </w:rPr>
              <w:t xml:space="preserve">
ул. Рыскулова, 198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8(725-238) 5-14-47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Шардаринского </w:t>
            </w:r>
            <w:r>
              <w:br/>
            </w:r>
            <w:r>
              <w:rPr>
                <w:rFonts w:ascii="Times New Roman"/>
                <w:b w:val="false"/>
                <w:i w:val="false"/>
                <w:color w:val="000000"/>
                <w:sz w:val="20"/>
              </w:rPr>
              <w:t xml:space="preserve">
РОВД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Шардаринский </w:t>
            </w:r>
            <w:r>
              <w:br/>
            </w:r>
            <w:r>
              <w:rPr>
                <w:rFonts w:ascii="Times New Roman"/>
                <w:b w:val="false"/>
                <w:i w:val="false"/>
                <w:color w:val="000000"/>
                <w:sz w:val="20"/>
              </w:rPr>
              <w:t xml:space="preserve">
район, г. Шардара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8(725-235) 2-19-35 </w:t>
            </w:r>
          </w:p>
        </w:tc>
      </w:tr>
    </w:tbl>
    <w:bookmarkStart w:name="z200" w:id="19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оказания государственной услуги      </w:t>
      </w:r>
      <w:r>
        <w:br/>
      </w:r>
      <w:r>
        <w:rPr>
          <w:rFonts w:ascii="Times New Roman"/>
          <w:b w:val="false"/>
          <w:i w:val="false"/>
          <w:color w:val="000000"/>
          <w:sz w:val="28"/>
        </w:rPr>
        <w:t xml:space="preserve">
"Регистрация иностранцев и лиц без гражданства,  </w:t>
      </w:r>
      <w:r>
        <w:br/>
      </w:r>
      <w:r>
        <w:rPr>
          <w:rFonts w:ascii="Times New Roman"/>
          <w:b w:val="false"/>
          <w:i w:val="false"/>
          <w:color w:val="000000"/>
          <w:sz w:val="28"/>
        </w:rPr>
        <w:t xml:space="preserve">
временно пребывающих в Республике Казахстан"     </w:t>
      </w:r>
    </w:p>
    <w:bookmarkEnd w:id="199"/>
    <w:bookmarkStart w:name="z201" w:id="200"/>
    <w:p>
      <w:pPr>
        <w:spacing w:after="0"/>
        <w:ind w:left="0"/>
        <w:jc w:val="both"/>
      </w:pPr>
      <w:r>
        <w:rPr>
          <w:rFonts w:ascii="Times New Roman"/>
          <w:b w:val="false"/>
          <w:i w:val="false"/>
          <w:color w:val="000000"/>
          <w:sz w:val="28"/>
        </w:rPr>
        <w:t>
</w:t>
      </w:r>
      <w:r>
        <w:rPr>
          <w:rFonts w:ascii="Times New Roman"/>
          <w:b/>
          <w:i w:val="false"/>
          <w:color w:val="000000"/>
          <w:sz w:val="28"/>
        </w:rPr>
        <w:t xml:space="preserve">       Электронные адреса подразделений миграционной полиции ДВД </w:t>
      </w:r>
      <w:r>
        <w:br/>
      </w:r>
      <w:r>
        <w:rPr>
          <w:rFonts w:ascii="Times New Roman"/>
          <w:b w:val="false"/>
          <w:i w:val="false"/>
          <w:color w:val="000000"/>
          <w:sz w:val="28"/>
        </w:rPr>
        <w:t>
</w:t>
      </w:r>
      <w:r>
        <w:rPr>
          <w:rFonts w:ascii="Times New Roman"/>
          <w:b/>
          <w:i w:val="false"/>
          <w:color w:val="000000"/>
          <w:sz w:val="28"/>
        </w:rPr>
        <w:t xml:space="preserve">                 г.г. Астана, Алматы и областей </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553"/>
        <w:gridCol w:w="5653"/>
      </w:tblGrid>
      <w:tr>
        <w:trPr>
          <w:trHeight w:val="7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Электронный адрес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ДВД Акмолинской области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 akmdvd online.kz </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ДВД Актюбинской области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&lt;ump-dvd @ aktobe dvd. KZ&gt;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ДВД Алматинской области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 </w:t>
            </w:r>
            <w:r>
              <w:rPr>
                <w:rFonts w:ascii="Times New Roman"/>
                <w:b w:val="false"/>
                <w:i w:val="false"/>
                <w:color w:val="000000"/>
                <w:sz w:val="20"/>
                <w:u w:val="single"/>
              </w:rPr>
              <w:t xml:space="preserve">telex@otsuvdmail.mil </w:t>
            </w:r>
            <w:r>
              <w:rPr>
                <w:rFonts w:ascii="Times New Roman"/>
                <w:b w:val="false"/>
                <w:i w:val="false"/>
                <w:color w:val="000000"/>
                <w:sz w:val="20"/>
              </w:rPr>
              <w:t xml:space="preserve">&gt;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w:t>
            </w:r>
            <w:r>
              <w:br/>
            </w:r>
            <w:r>
              <w:rPr>
                <w:rFonts w:ascii="Times New Roman"/>
                <w:b w:val="false"/>
                <w:i w:val="false"/>
                <w:color w:val="000000"/>
                <w:sz w:val="20"/>
              </w:rPr>
              <w:t xml:space="preserve">
полиции департамента </w:t>
            </w:r>
            <w:r>
              <w:br/>
            </w:r>
            <w:r>
              <w:rPr>
                <w:rFonts w:ascii="Times New Roman"/>
                <w:b w:val="false"/>
                <w:i w:val="false"/>
                <w:color w:val="000000"/>
                <w:sz w:val="20"/>
              </w:rPr>
              <w:t xml:space="preserve">
внутренних дел Атырауской </w:t>
            </w:r>
            <w:r>
              <w:br/>
            </w:r>
            <w:r>
              <w:rPr>
                <w:rFonts w:ascii="Times New Roman"/>
                <w:b w:val="false"/>
                <w:i w:val="false"/>
                <w:color w:val="000000"/>
                <w:sz w:val="20"/>
              </w:rPr>
              <w:t xml:space="preserve">
области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kana@mvd.kz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Департамента внутренних дел </w:t>
            </w:r>
            <w:r>
              <w:br/>
            </w:r>
            <w:r>
              <w:rPr>
                <w:rFonts w:ascii="Times New Roman"/>
                <w:b w:val="false"/>
                <w:i w:val="false"/>
                <w:color w:val="000000"/>
                <w:sz w:val="20"/>
              </w:rPr>
              <w:t xml:space="preserve">
Восточно-Казахстанской области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Degurka&lt;degurka @ uvd.com&gt;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Департамента Внутренних Дел </w:t>
            </w:r>
            <w:r>
              <w:br/>
            </w:r>
            <w:r>
              <w:rPr>
                <w:rFonts w:ascii="Times New Roman"/>
                <w:b w:val="false"/>
                <w:i w:val="false"/>
                <w:color w:val="000000"/>
                <w:sz w:val="20"/>
              </w:rPr>
              <w:t xml:space="preserve">
г. Алматы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pogon@mvd.kz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ДВД Жамбылской области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УМП ДВД ЗКО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Sokol ur @ mail ru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w:t>
            </w:r>
            <w:r>
              <w:br/>
            </w:r>
            <w:r>
              <w:rPr>
                <w:rFonts w:ascii="Times New Roman"/>
                <w:b w:val="false"/>
                <w:i w:val="false"/>
                <w:color w:val="000000"/>
                <w:sz w:val="20"/>
              </w:rPr>
              <w:t xml:space="preserve">
полиции ДВД Карагандинской </w:t>
            </w:r>
            <w:r>
              <w:br/>
            </w:r>
            <w:r>
              <w:rPr>
                <w:rFonts w:ascii="Times New Roman"/>
                <w:b w:val="false"/>
                <w:i w:val="false"/>
                <w:color w:val="000000"/>
                <w:sz w:val="20"/>
              </w:rPr>
              <w:t xml:space="preserve">
области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www.krg-guvd. kz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ДВД Кызылординской области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 dvd kzo. kz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Управления миграционной </w:t>
            </w:r>
            <w:r>
              <w:br/>
            </w:r>
            <w:r>
              <w:rPr>
                <w:rFonts w:ascii="Times New Roman"/>
                <w:b w:val="false"/>
                <w:i w:val="false"/>
                <w:color w:val="000000"/>
                <w:sz w:val="20"/>
              </w:rPr>
              <w:t xml:space="preserve">
полиции ДВД Костанайской области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Umpguvd@guvd.kst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Департамента внутренних дел </w:t>
            </w:r>
            <w:r>
              <w:br/>
            </w:r>
            <w:r>
              <w:rPr>
                <w:rFonts w:ascii="Times New Roman"/>
                <w:b w:val="false"/>
                <w:i w:val="false"/>
                <w:color w:val="000000"/>
                <w:sz w:val="20"/>
              </w:rPr>
              <w:t xml:space="preserve">
Мангистауской области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ubd_mang@ mail.kz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Департамента внутренних дел </w:t>
            </w:r>
            <w:r>
              <w:br/>
            </w:r>
            <w:r>
              <w:rPr>
                <w:rFonts w:ascii="Times New Roman"/>
                <w:b w:val="false"/>
                <w:i w:val="false"/>
                <w:color w:val="000000"/>
                <w:sz w:val="20"/>
              </w:rPr>
              <w:t xml:space="preserve">
Павлодарской области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ДВД СКО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uvd_sko@mail.ru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ДВД ЮКО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Департамента Внутренних Дел </w:t>
            </w:r>
            <w:r>
              <w:br/>
            </w:r>
            <w:r>
              <w:rPr>
                <w:rFonts w:ascii="Times New Roman"/>
                <w:b w:val="false"/>
                <w:i w:val="false"/>
                <w:color w:val="000000"/>
                <w:sz w:val="20"/>
              </w:rPr>
              <w:t xml:space="preserve">
г. Астаны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www.fst_dvd.mvd.kz </w:t>
            </w:r>
          </w:p>
        </w:tc>
      </w:tr>
    </w:tbl>
    <w:bookmarkStart w:name="z202" w:id="20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оказания государственной услуги      </w:t>
      </w:r>
      <w:r>
        <w:br/>
      </w:r>
      <w:r>
        <w:rPr>
          <w:rFonts w:ascii="Times New Roman"/>
          <w:b w:val="false"/>
          <w:i w:val="false"/>
          <w:color w:val="000000"/>
          <w:sz w:val="28"/>
        </w:rPr>
        <w:t xml:space="preserve">
"Регистрация иностранцев и лиц без гражданства,  </w:t>
      </w:r>
      <w:r>
        <w:br/>
      </w:r>
      <w:r>
        <w:rPr>
          <w:rFonts w:ascii="Times New Roman"/>
          <w:b w:val="false"/>
          <w:i w:val="false"/>
          <w:color w:val="000000"/>
          <w:sz w:val="28"/>
        </w:rPr>
        <w:t xml:space="preserve">
временно пребывающих в Республике Казахстан"     </w:t>
      </w:r>
    </w:p>
    <w:bookmarkEnd w:id="201"/>
    <w:bookmarkStart w:name="z203" w:id="202"/>
    <w:p>
      <w:pPr>
        <w:spacing w:after="0"/>
        <w:ind w:left="0"/>
        <w:jc w:val="left"/>
      </w:pPr>
      <w:r>
        <w:rPr>
          <w:rFonts w:ascii="Times New Roman"/>
          <w:b/>
          <w:i w:val="false"/>
          <w:color w:val="000000"/>
        </w:rPr>
        <w:t xml:space="preserve"> 
  Категории иностранцев и лиц без гражданства регистрация </w:t>
      </w:r>
      <w:r>
        <w:br/>
      </w:r>
      <w:r>
        <w:rPr>
          <w:rFonts w:ascii="Times New Roman"/>
          <w:b/>
          <w:i w:val="false"/>
          <w:color w:val="000000"/>
        </w:rPr>
        <w:t xml:space="preserve">
которых осуществляется по личному заявлению </w:t>
      </w:r>
    </w:p>
    <w:bookmarkEnd w:id="202"/>
    <w:p>
      <w:pPr>
        <w:spacing w:after="0"/>
        <w:ind w:left="0"/>
        <w:jc w:val="both"/>
      </w:pPr>
      <w:r>
        <w:rPr>
          <w:rFonts w:ascii="Times New Roman"/>
          <w:b w:val="false"/>
          <w:i w:val="false"/>
          <w:color w:val="000000"/>
          <w:sz w:val="28"/>
        </w:rPr>
        <w:t xml:space="preserve">      1. Граждане Австралийского Союза, Австрийской Республики, Королевства Бельгия, Соединенного Королевства Великобритании и Северной Ирландии, Греческой Республики, Королевства Дания, Ирландской Республики, Исландской Республики, Королевства Испания, Итальянской Республики, Канады, Княжества Лихтенштейн, Великого Герцогства Люксембург, Малайзии, Монако, Королевства Нидерландов, Новой Зеландии, Королевства Норвегия, Португальской Республики, Республики Сингапур, Соединенных Штатов Америки, Финляндской Республики, Французской Республики, Федеративной Республики Германия, Швейцарской Конфедерации, Королевства Швеция, Японии, Республики Корея, Объединенных Арабских Эмиратов, Королевства Саудовская Аравия, Республики Польша, Венгерской Республики, Словацкой Республики; </w:t>
      </w:r>
      <w:r>
        <w:br/>
      </w:r>
      <w:r>
        <w:rPr>
          <w:rFonts w:ascii="Times New Roman"/>
          <w:b w:val="false"/>
          <w:i w:val="false"/>
          <w:color w:val="000000"/>
          <w:sz w:val="28"/>
        </w:rPr>
        <w:t xml:space="preserve">
      2. Владельцы виз категории "туристическая"; </w:t>
      </w:r>
      <w:r>
        <w:br/>
      </w:r>
      <w:r>
        <w:rPr>
          <w:rFonts w:ascii="Times New Roman"/>
          <w:b w:val="false"/>
          <w:i w:val="false"/>
          <w:color w:val="000000"/>
          <w:sz w:val="28"/>
        </w:rPr>
        <w:t xml:space="preserve">
      3. Иностранцы въехавшие в Республику Казахстан совместно с супругами, детьми или родителями - иностранными гражданами; </w:t>
      </w:r>
      <w:r>
        <w:br/>
      </w:r>
      <w:r>
        <w:rPr>
          <w:rFonts w:ascii="Times New Roman"/>
          <w:b w:val="false"/>
          <w:i w:val="false"/>
          <w:color w:val="000000"/>
          <w:sz w:val="28"/>
        </w:rPr>
        <w:t xml:space="preserve">
      4. Владельцы документов, подтверждающих связь с Республикой Казахстан (графа в национальном паспорте или свидетельство о рождении в Республике Казахстан, копия документа о захоронении близкого родственника в Республике Казахстан, копия справки о выходе из гражданства Республики Казахстан); </w:t>
      </w:r>
      <w:r>
        <w:br/>
      </w:r>
      <w:r>
        <w:rPr>
          <w:rFonts w:ascii="Times New Roman"/>
          <w:b w:val="false"/>
          <w:i w:val="false"/>
          <w:color w:val="000000"/>
          <w:sz w:val="28"/>
        </w:rPr>
        <w:t xml:space="preserve">
      5. Иностранцы - представители казахской диаспоры. </w:t>
      </w:r>
    </w:p>
    <w:bookmarkStart w:name="z204" w:id="203"/>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стандарту оказания государственной услуги      </w:t>
      </w:r>
      <w:r>
        <w:br/>
      </w:r>
      <w:r>
        <w:rPr>
          <w:rFonts w:ascii="Times New Roman"/>
          <w:b w:val="false"/>
          <w:i w:val="false"/>
          <w:color w:val="000000"/>
          <w:sz w:val="28"/>
        </w:rPr>
        <w:t xml:space="preserve">
"Регистрация иностранцев и лиц без гражданства,  </w:t>
      </w:r>
      <w:r>
        <w:br/>
      </w:r>
      <w:r>
        <w:rPr>
          <w:rFonts w:ascii="Times New Roman"/>
          <w:b w:val="false"/>
          <w:i w:val="false"/>
          <w:color w:val="000000"/>
          <w:sz w:val="28"/>
        </w:rPr>
        <w:t xml:space="preserve">
временно пребывающих в Республике Казахстан"     </w:t>
      </w:r>
    </w:p>
    <w:bookmarkEnd w:id="203"/>
    <w:bookmarkStart w:name="z205" w:id="204"/>
    <w:p>
      <w:pPr>
        <w:spacing w:after="0"/>
        <w:ind w:left="0"/>
        <w:jc w:val="left"/>
      </w:pPr>
      <w:r>
        <w:rPr>
          <w:rFonts w:ascii="Times New Roman"/>
          <w:b/>
          <w:i w:val="false"/>
          <w:color w:val="000000"/>
        </w:rPr>
        <w:t xml:space="preserve"> 
  Категории иностранцев въезжающих </w:t>
      </w:r>
      <w:r>
        <w:br/>
      </w:r>
      <w:r>
        <w:rPr>
          <w:rFonts w:ascii="Times New Roman"/>
          <w:b/>
          <w:i w:val="false"/>
          <w:color w:val="000000"/>
        </w:rPr>
        <w:t xml:space="preserve">
в Республику Казахстан в безвизовом порядке </w:t>
      </w:r>
    </w:p>
    <w:bookmarkEnd w:id="204"/>
    <w:bookmarkStart w:name="z206" w:id="205"/>
    <w:p>
      <w:pPr>
        <w:spacing w:after="0"/>
        <w:ind w:left="0"/>
        <w:jc w:val="left"/>
      </w:pPr>
      <w:r>
        <w:rPr>
          <w:rFonts w:ascii="Times New Roman"/>
          <w:b/>
          <w:i w:val="false"/>
          <w:color w:val="000000"/>
        </w:rPr>
        <w:t xml:space="preserve"> 
  Перечень государств </w:t>
      </w:r>
      <w:r>
        <w:br/>
      </w:r>
      <w:r>
        <w:rPr>
          <w:rFonts w:ascii="Times New Roman"/>
          <w:b/>
          <w:i w:val="false"/>
          <w:color w:val="000000"/>
        </w:rPr>
        <w:t xml:space="preserve">
граждане, которых въезжают в Республику Казахстан </w:t>
      </w:r>
      <w:r>
        <w:br/>
      </w:r>
      <w:r>
        <w:rPr>
          <w:rFonts w:ascii="Times New Roman"/>
          <w:b/>
          <w:i w:val="false"/>
          <w:color w:val="000000"/>
        </w:rPr>
        <w:t xml:space="preserve">
в безвизовом порядке </w:t>
      </w:r>
    </w:p>
    <w:bookmarkEnd w:id="205"/>
    <w:p>
      <w:pPr>
        <w:spacing w:after="0"/>
        <w:ind w:left="0"/>
        <w:jc w:val="both"/>
      </w:pPr>
      <w:r>
        <w:rPr>
          <w:rFonts w:ascii="Times New Roman"/>
          <w:b w:val="false"/>
          <w:i w:val="false"/>
          <w:color w:val="000000"/>
          <w:sz w:val="28"/>
        </w:rPr>
        <w:t xml:space="preserve">      1. Азербайджанская Республика </w:t>
      </w:r>
      <w:r>
        <w:br/>
      </w:r>
      <w:r>
        <w:rPr>
          <w:rFonts w:ascii="Times New Roman"/>
          <w:b w:val="false"/>
          <w:i w:val="false"/>
          <w:color w:val="000000"/>
          <w:sz w:val="28"/>
        </w:rPr>
        <w:t xml:space="preserve">
      2. Республика Армения </w:t>
      </w:r>
      <w:r>
        <w:br/>
      </w:r>
      <w:r>
        <w:rPr>
          <w:rFonts w:ascii="Times New Roman"/>
          <w:b w:val="false"/>
          <w:i w:val="false"/>
          <w:color w:val="000000"/>
          <w:sz w:val="28"/>
        </w:rPr>
        <w:t xml:space="preserve">
      3. Республика Беларусь </w:t>
      </w:r>
      <w:r>
        <w:br/>
      </w:r>
      <w:r>
        <w:rPr>
          <w:rFonts w:ascii="Times New Roman"/>
          <w:b w:val="false"/>
          <w:i w:val="false"/>
          <w:color w:val="000000"/>
          <w:sz w:val="28"/>
        </w:rPr>
        <w:t xml:space="preserve">
      4. Республики Грузия - на срок до 90 суток </w:t>
      </w:r>
      <w:r>
        <w:br/>
      </w:r>
      <w:r>
        <w:rPr>
          <w:rFonts w:ascii="Times New Roman"/>
          <w:b w:val="false"/>
          <w:i w:val="false"/>
          <w:color w:val="000000"/>
          <w:sz w:val="28"/>
        </w:rPr>
        <w:t xml:space="preserve">
      5. Кыргызская Республика </w:t>
      </w:r>
      <w:r>
        <w:br/>
      </w:r>
      <w:r>
        <w:rPr>
          <w:rFonts w:ascii="Times New Roman"/>
          <w:b w:val="false"/>
          <w:i w:val="false"/>
          <w:color w:val="000000"/>
          <w:sz w:val="28"/>
        </w:rPr>
        <w:t xml:space="preserve">
      6. Республика Молдова - на срок до 90 суток </w:t>
      </w:r>
      <w:r>
        <w:br/>
      </w:r>
      <w:r>
        <w:rPr>
          <w:rFonts w:ascii="Times New Roman"/>
          <w:b w:val="false"/>
          <w:i w:val="false"/>
          <w:color w:val="000000"/>
          <w:sz w:val="28"/>
        </w:rPr>
        <w:t xml:space="preserve">
      7. Монголия - на срок до 90 суток </w:t>
      </w:r>
      <w:r>
        <w:br/>
      </w:r>
      <w:r>
        <w:rPr>
          <w:rFonts w:ascii="Times New Roman"/>
          <w:b w:val="false"/>
          <w:i w:val="false"/>
          <w:color w:val="000000"/>
          <w:sz w:val="28"/>
        </w:rPr>
        <w:t xml:space="preserve">
      8. Российская Федерация </w:t>
      </w:r>
      <w:r>
        <w:br/>
      </w:r>
      <w:r>
        <w:rPr>
          <w:rFonts w:ascii="Times New Roman"/>
          <w:b w:val="false"/>
          <w:i w:val="false"/>
          <w:color w:val="000000"/>
          <w:sz w:val="28"/>
        </w:rPr>
        <w:t xml:space="preserve">
      9. Республика Таджикистан </w:t>
      </w:r>
      <w:r>
        <w:br/>
      </w:r>
      <w:r>
        <w:rPr>
          <w:rFonts w:ascii="Times New Roman"/>
          <w:b w:val="false"/>
          <w:i w:val="false"/>
          <w:color w:val="000000"/>
          <w:sz w:val="28"/>
        </w:rPr>
        <w:t xml:space="preserve">
      10. Республика Узбекистан </w:t>
      </w:r>
      <w:r>
        <w:br/>
      </w:r>
      <w:r>
        <w:rPr>
          <w:rFonts w:ascii="Times New Roman"/>
          <w:b w:val="false"/>
          <w:i w:val="false"/>
          <w:color w:val="000000"/>
          <w:sz w:val="28"/>
        </w:rPr>
        <w:t xml:space="preserve">
      11. Турецкая Республика- на срок до одного месяца </w:t>
      </w:r>
      <w:r>
        <w:br/>
      </w:r>
      <w:r>
        <w:rPr>
          <w:rFonts w:ascii="Times New Roman"/>
          <w:b w:val="false"/>
          <w:i w:val="false"/>
          <w:color w:val="000000"/>
          <w:sz w:val="28"/>
        </w:rPr>
        <w:t xml:space="preserve">
      12. Украина - на срок до 90 суток </w:t>
      </w:r>
    </w:p>
    <w:bookmarkStart w:name="z207" w:id="206"/>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стандарту оказания государственной услуги      </w:t>
      </w:r>
      <w:r>
        <w:br/>
      </w:r>
      <w:r>
        <w:rPr>
          <w:rFonts w:ascii="Times New Roman"/>
          <w:b w:val="false"/>
          <w:i w:val="false"/>
          <w:color w:val="000000"/>
          <w:sz w:val="28"/>
        </w:rPr>
        <w:t xml:space="preserve">
"Регистрация иностранцев и лиц без гражданства,  </w:t>
      </w:r>
      <w:r>
        <w:br/>
      </w:r>
      <w:r>
        <w:rPr>
          <w:rFonts w:ascii="Times New Roman"/>
          <w:b w:val="false"/>
          <w:i w:val="false"/>
          <w:color w:val="000000"/>
          <w:sz w:val="28"/>
        </w:rPr>
        <w:t xml:space="preserve">
временно пребывающих в Республике Казахстан"     </w:t>
      </w:r>
    </w:p>
    <w:bookmarkEnd w:id="206"/>
    <w:bookmarkStart w:name="z208" w:id="207"/>
    <w:p>
      <w:pPr>
        <w:spacing w:after="0"/>
        <w:ind w:left="0"/>
        <w:jc w:val="both"/>
      </w:pPr>
      <w:r>
        <w:rPr>
          <w:rFonts w:ascii="Times New Roman"/>
          <w:b w:val="false"/>
          <w:i w:val="false"/>
          <w:color w:val="000000"/>
          <w:sz w:val="28"/>
        </w:rPr>
        <w:t>
</w:t>
      </w:r>
      <w:r>
        <w:rPr>
          <w:rFonts w:ascii="Times New Roman"/>
          <w:b/>
          <w:i w:val="false"/>
          <w:color w:val="000000"/>
          <w:sz w:val="28"/>
        </w:rPr>
        <w:t xml:space="preserve">             Таблица. Значения показателей качества и доступности </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7"/>
        <w:gridCol w:w="2282"/>
        <w:gridCol w:w="2205"/>
        <w:gridCol w:w="2206"/>
      </w:tblGrid>
      <w:tr>
        <w:trPr>
          <w:trHeight w:val="450" w:hRule="atLeast"/>
        </w:trPr>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и </w:t>
            </w:r>
            <w:r>
              <w:br/>
            </w:r>
            <w:r>
              <w:rPr>
                <w:rFonts w:ascii="Times New Roman"/>
                <w:b w:val="false"/>
                <w:i w:val="false"/>
                <w:color w:val="000000"/>
                <w:sz w:val="20"/>
              </w:rPr>
              <w:t xml:space="preserve">
доступности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тивное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 </w:t>
            </w:r>
            <w:r>
              <w:br/>
            </w:r>
            <w:r>
              <w:rPr>
                <w:rFonts w:ascii="Times New Roman"/>
                <w:b w:val="false"/>
                <w:i w:val="false"/>
                <w:color w:val="000000"/>
                <w:sz w:val="20"/>
              </w:rPr>
              <w:t xml:space="preserve">
зателя в </w:t>
            </w:r>
            <w:r>
              <w:br/>
            </w:r>
            <w:r>
              <w:rPr>
                <w:rFonts w:ascii="Times New Roman"/>
                <w:b w:val="false"/>
                <w:i w:val="false"/>
                <w:color w:val="000000"/>
                <w:sz w:val="20"/>
              </w:rPr>
              <w:t xml:space="preserve">
после- </w:t>
            </w:r>
            <w:r>
              <w:br/>
            </w:r>
            <w:r>
              <w:rPr>
                <w:rFonts w:ascii="Times New Roman"/>
                <w:b w:val="false"/>
                <w:i w:val="false"/>
                <w:color w:val="000000"/>
                <w:sz w:val="20"/>
              </w:rPr>
              <w:t xml:space="preserve">
дующем </w:t>
            </w:r>
            <w:r>
              <w:br/>
            </w:r>
            <w:r>
              <w:rPr>
                <w:rFonts w:ascii="Times New Roman"/>
                <w:b w:val="false"/>
                <w:i w:val="false"/>
                <w:color w:val="000000"/>
                <w:sz w:val="20"/>
              </w:rPr>
              <w:t xml:space="preserve">
году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Текущее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отчетном </w:t>
            </w:r>
            <w:r>
              <w:br/>
            </w:r>
            <w:r>
              <w:rPr>
                <w:rFonts w:ascii="Times New Roman"/>
                <w:b w:val="false"/>
                <w:i w:val="false"/>
                <w:color w:val="000000"/>
                <w:sz w:val="20"/>
              </w:rPr>
              <w:t xml:space="preserve">
году </w:t>
            </w:r>
          </w:p>
        </w:tc>
      </w:tr>
      <w:tr>
        <w:trPr>
          <w:trHeight w:val="450" w:hRule="atLeast"/>
        </w:trPr>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Своевременность 
</w:t>
            </w:r>
          </w:p>
        </w:tc>
      </w:tr>
      <w:tr>
        <w:trPr>
          <w:trHeight w:val="450" w:hRule="atLeast"/>
        </w:trPr>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 (доля) случаев </w:t>
            </w:r>
            <w:r>
              <w:br/>
            </w:r>
            <w:r>
              <w:rPr>
                <w:rFonts w:ascii="Times New Roman"/>
                <w:b w:val="false"/>
                <w:i w:val="false"/>
                <w:color w:val="000000"/>
                <w:sz w:val="20"/>
              </w:rPr>
              <w:t xml:space="preserve">
предоставления услуги в </w:t>
            </w:r>
            <w:r>
              <w:br/>
            </w:r>
            <w:r>
              <w:rPr>
                <w:rFonts w:ascii="Times New Roman"/>
                <w:b w:val="false"/>
                <w:i w:val="false"/>
                <w:color w:val="000000"/>
                <w:sz w:val="20"/>
              </w:rPr>
              <w:t xml:space="preserve">
установленный срок с момента </w:t>
            </w:r>
            <w:r>
              <w:br/>
            </w:r>
            <w:r>
              <w:rPr>
                <w:rFonts w:ascii="Times New Roman"/>
                <w:b w:val="false"/>
                <w:i w:val="false"/>
                <w:color w:val="000000"/>
                <w:sz w:val="20"/>
              </w:rPr>
              <w:t xml:space="preserve">
сдачи документа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r>
        <w:trPr>
          <w:trHeight w:val="450" w:hRule="atLeast"/>
        </w:trPr>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 (доля) потребителей, </w:t>
            </w:r>
            <w:r>
              <w:br/>
            </w:r>
            <w:r>
              <w:rPr>
                <w:rFonts w:ascii="Times New Roman"/>
                <w:b w:val="false"/>
                <w:i w:val="false"/>
                <w:color w:val="000000"/>
                <w:sz w:val="20"/>
              </w:rPr>
              <w:t xml:space="preserve">
ожидавших получения услуги в </w:t>
            </w:r>
            <w:r>
              <w:br/>
            </w:r>
            <w:r>
              <w:rPr>
                <w:rFonts w:ascii="Times New Roman"/>
                <w:b w:val="false"/>
                <w:i w:val="false"/>
                <w:color w:val="000000"/>
                <w:sz w:val="20"/>
              </w:rPr>
              <w:t xml:space="preserve">
очереди не более 40 минут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Качество 
</w:t>
            </w:r>
          </w:p>
        </w:tc>
      </w:tr>
      <w:tr>
        <w:trPr>
          <w:trHeight w:val="450" w:hRule="atLeast"/>
        </w:trPr>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 (доля) потребителей, </w:t>
            </w:r>
            <w:r>
              <w:br/>
            </w:r>
            <w:r>
              <w:rPr>
                <w:rFonts w:ascii="Times New Roman"/>
                <w:b w:val="false"/>
                <w:i w:val="false"/>
                <w:color w:val="000000"/>
                <w:sz w:val="20"/>
              </w:rPr>
              <w:t xml:space="preserve">
удовлетворенных качеством </w:t>
            </w:r>
            <w:r>
              <w:br/>
            </w:r>
            <w:r>
              <w:rPr>
                <w:rFonts w:ascii="Times New Roman"/>
                <w:b w:val="false"/>
                <w:i w:val="false"/>
                <w:color w:val="000000"/>
                <w:sz w:val="20"/>
              </w:rPr>
              <w:t xml:space="preserve">
процесса предоставления услуги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450" w:hRule="atLeast"/>
        </w:trPr>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 (доля) случаев правильно </w:t>
            </w:r>
            <w:r>
              <w:br/>
            </w:r>
            <w:r>
              <w:rPr>
                <w:rFonts w:ascii="Times New Roman"/>
                <w:b w:val="false"/>
                <w:i w:val="false"/>
                <w:color w:val="000000"/>
                <w:sz w:val="20"/>
              </w:rPr>
              <w:t xml:space="preserve">
оформленных документов </w:t>
            </w:r>
            <w:r>
              <w:br/>
            </w:r>
            <w:r>
              <w:rPr>
                <w:rFonts w:ascii="Times New Roman"/>
                <w:b w:val="false"/>
                <w:i w:val="false"/>
                <w:color w:val="000000"/>
                <w:sz w:val="20"/>
              </w:rPr>
              <w:t xml:space="preserve">
должностным лицом (произведенных </w:t>
            </w:r>
            <w:r>
              <w:br/>
            </w:r>
            <w:r>
              <w:rPr>
                <w:rFonts w:ascii="Times New Roman"/>
                <w:b w:val="false"/>
                <w:i w:val="false"/>
                <w:color w:val="000000"/>
                <w:sz w:val="20"/>
              </w:rPr>
              <w:t xml:space="preserve">
начислений, расчетов и т.д.)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Доступность 
</w:t>
            </w:r>
          </w:p>
        </w:tc>
      </w:tr>
      <w:tr>
        <w:trPr>
          <w:trHeight w:val="450" w:hRule="atLeast"/>
        </w:trPr>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 (доля) потребителей, </w:t>
            </w:r>
            <w:r>
              <w:br/>
            </w:r>
            <w:r>
              <w:rPr>
                <w:rFonts w:ascii="Times New Roman"/>
                <w:b w:val="false"/>
                <w:i w:val="false"/>
                <w:color w:val="000000"/>
                <w:sz w:val="20"/>
              </w:rPr>
              <w:t xml:space="preserve">
удовлетворенных качеством и </w:t>
            </w:r>
            <w:r>
              <w:br/>
            </w:r>
            <w:r>
              <w:rPr>
                <w:rFonts w:ascii="Times New Roman"/>
                <w:b w:val="false"/>
                <w:i w:val="false"/>
                <w:color w:val="000000"/>
                <w:sz w:val="20"/>
              </w:rPr>
              <w:t xml:space="preserve">
информацией о порядке </w:t>
            </w:r>
            <w:r>
              <w:br/>
            </w:r>
            <w:r>
              <w:rPr>
                <w:rFonts w:ascii="Times New Roman"/>
                <w:b w:val="false"/>
                <w:i w:val="false"/>
                <w:color w:val="000000"/>
                <w:sz w:val="20"/>
              </w:rPr>
              <w:t xml:space="preserve">
предоставления услуги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450" w:hRule="atLeast"/>
        </w:trPr>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случаев правильно </w:t>
            </w:r>
            <w:r>
              <w:br/>
            </w:r>
            <w:r>
              <w:rPr>
                <w:rFonts w:ascii="Times New Roman"/>
                <w:b w:val="false"/>
                <w:i w:val="false"/>
                <w:color w:val="000000"/>
                <w:sz w:val="20"/>
              </w:rPr>
              <w:t xml:space="preserve">
заполненных потребителем </w:t>
            </w:r>
            <w:r>
              <w:br/>
            </w:r>
            <w:r>
              <w:rPr>
                <w:rFonts w:ascii="Times New Roman"/>
                <w:b w:val="false"/>
                <w:i w:val="false"/>
                <w:color w:val="000000"/>
                <w:sz w:val="20"/>
              </w:rPr>
              <w:t xml:space="preserve">
документов и сданных с первого </w:t>
            </w:r>
            <w:r>
              <w:br/>
            </w:r>
            <w:r>
              <w:rPr>
                <w:rFonts w:ascii="Times New Roman"/>
                <w:b w:val="false"/>
                <w:i w:val="false"/>
                <w:color w:val="000000"/>
                <w:sz w:val="20"/>
              </w:rPr>
              <w:t xml:space="preserve">
раза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450" w:hRule="atLeast"/>
        </w:trPr>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 (доля) услуг информации, </w:t>
            </w:r>
            <w:r>
              <w:br/>
            </w:r>
            <w:r>
              <w:rPr>
                <w:rFonts w:ascii="Times New Roman"/>
                <w:b w:val="false"/>
                <w:i w:val="false"/>
                <w:color w:val="000000"/>
                <w:sz w:val="20"/>
              </w:rPr>
              <w:t xml:space="preserve">
о которых доступно через Интернет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Процесс обжалования 
</w:t>
            </w:r>
          </w:p>
        </w:tc>
      </w:tr>
      <w:tr>
        <w:trPr>
          <w:trHeight w:val="450" w:hRule="atLeast"/>
        </w:trPr>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 (доля) обоснованных жалоб </w:t>
            </w:r>
            <w:r>
              <w:br/>
            </w:r>
            <w:r>
              <w:rPr>
                <w:rFonts w:ascii="Times New Roman"/>
                <w:b w:val="false"/>
                <w:i w:val="false"/>
                <w:color w:val="000000"/>
                <w:sz w:val="20"/>
              </w:rPr>
              <w:t xml:space="preserve">
общему количеству обслуженных </w:t>
            </w:r>
            <w:r>
              <w:br/>
            </w:r>
            <w:r>
              <w:rPr>
                <w:rFonts w:ascii="Times New Roman"/>
                <w:b w:val="false"/>
                <w:i w:val="false"/>
                <w:color w:val="000000"/>
                <w:sz w:val="20"/>
              </w:rPr>
              <w:t xml:space="preserve">
потребителей по данному виду </w:t>
            </w:r>
            <w:r>
              <w:br/>
            </w:r>
            <w:r>
              <w:rPr>
                <w:rFonts w:ascii="Times New Roman"/>
                <w:b w:val="false"/>
                <w:i w:val="false"/>
                <w:color w:val="000000"/>
                <w:sz w:val="20"/>
              </w:rPr>
              <w:t xml:space="preserve">
услуг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 (доля) обоснованных </w:t>
            </w:r>
            <w:r>
              <w:br/>
            </w:r>
            <w:r>
              <w:rPr>
                <w:rFonts w:ascii="Times New Roman"/>
                <w:b w:val="false"/>
                <w:i w:val="false"/>
                <w:color w:val="000000"/>
                <w:sz w:val="20"/>
              </w:rPr>
              <w:t xml:space="preserve">
жалоб, рассмотренных и </w:t>
            </w:r>
            <w:r>
              <w:br/>
            </w:r>
            <w:r>
              <w:rPr>
                <w:rFonts w:ascii="Times New Roman"/>
                <w:b w:val="false"/>
                <w:i w:val="false"/>
                <w:color w:val="000000"/>
                <w:sz w:val="20"/>
              </w:rPr>
              <w:t xml:space="preserve">
удовлетворенных в установленный </w:t>
            </w:r>
            <w:r>
              <w:br/>
            </w:r>
            <w:r>
              <w:rPr>
                <w:rFonts w:ascii="Times New Roman"/>
                <w:b w:val="false"/>
                <w:i w:val="false"/>
                <w:color w:val="000000"/>
                <w:sz w:val="20"/>
              </w:rPr>
              <w:t xml:space="preserve">
срок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 (доля) потребителей, </w:t>
            </w:r>
            <w:r>
              <w:br/>
            </w:r>
            <w:r>
              <w:rPr>
                <w:rFonts w:ascii="Times New Roman"/>
                <w:b w:val="false"/>
                <w:i w:val="false"/>
                <w:color w:val="000000"/>
                <w:sz w:val="20"/>
              </w:rPr>
              <w:t xml:space="preserve">
удовлетворенных существующим </w:t>
            </w:r>
            <w:r>
              <w:br/>
            </w:r>
            <w:r>
              <w:rPr>
                <w:rFonts w:ascii="Times New Roman"/>
                <w:b w:val="false"/>
                <w:i w:val="false"/>
                <w:color w:val="000000"/>
                <w:sz w:val="20"/>
              </w:rPr>
              <w:t xml:space="preserve">
порядком обжалования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450" w:hRule="atLeast"/>
        </w:trPr>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 (доля) потребителей, </w:t>
            </w:r>
            <w:r>
              <w:br/>
            </w:r>
            <w:r>
              <w:rPr>
                <w:rFonts w:ascii="Times New Roman"/>
                <w:b w:val="false"/>
                <w:i w:val="false"/>
                <w:color w:val="000000"/>
                <w:sz w:val="20"/>
              </w:rPr>
              <w:t xml:space="preserve">
удовлетворенных сроками </w:t>
            </w:r>
            <w:r>
              <w:br/>
            </w:r>
            <w:r>
              <w:rPr>
                <w:rFonts w:ascii="Times New Roman"/>
                <w:b w:val="false"/>
                <w:i w:val="false"/>
                <w:color w:val="000000"/>
                <w:sz w:val="20"/>
              </w:rPr>
              <w:t xml:space="preserve">
обжалования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Вежливость 
</w:t>
            </w:r>
          </w:p>
        </w:tc>
      </w:tr>
      <w:tr>
        <w:trPr>
          <w:trHeight w:val="450" w:hRule="atLeast"/>
        </w:trPr>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 (доля) потребителей, </w:t>
            </w:r>
            <w:r>
              <w:br/>
            </w:r>
            <w:r>
              <w:rPr>
                <w:rFonts w:ascii="Times New Roman"/>
                <w:b w:val="false"/>
                <w:i w:val="false"/>
                <w:color w:val="000000"/>
                <w:sz w:val="20"/>
              </w:rPr>
              <w:t xml:space="preserve">
удовлетворенных вежливостью </w:t>
            </w:r>
            <w:r>
              <w:br/>
            </w:r>
            <w:r>
              <w:rPr>
                <w:rFonts w:ascii="Times New Roman"/>
                <w:b w:val="false"/>
                <w:i w:val="false"/>
                <w:color w:val="000000"/>
                <w:sz w:val="20"/>
              </w:rPr>
              <w:t xml:space="preserve">
персонала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bl>
    <w:bookmarkStart w:name="z209" w:id="208"/>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приказом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сентября 2007 года N 362     </w:t>
      </w:r>
    </w:p>
    <w:bookmarkEnd w:id="208"/>
    <w:bookmarkStart w:name="z210" w:id="209"/>
    <w:p>
      <w:pPr>
        <w:spacing w:after="0"/>
        <w:ind w:left="0"/>
        <w:jc w:val="left"/>
      </w:pPr>
      <w:r>
        <w:rPr>
          <w:rFonts w:ascii="Times New Roman"/>
          <w:b/>
          <w:i w:val="false"/>
          <w:color w:val="000000"/>
        </w:rPr>
        <w:t xml:space="preserve"> 
  СТАНДАРТ </w:t>
      </w:r>
      <w:r>
        <w:br/>
      </w:r>
      <w:r>
        <w:rPr>
          <w:rFonts w:ascii="Times New Roman"/>
          <w:b/>
          <w:i w:val="false"/>
          <w:color w:val="000000"/>
        </w:rPr>
        <w:t xml:space="preserve">
оказания государственной услуги </w:t>
      </w:r>
      <w:r>
        <w:br/>
      </w:r>
      <w:r>
        <w:rPr>
          <w:rFonts w:ascii="Times New Roman"/>
          <w:b/>
          <w:i w:val="false"/>
          <w:color w:val="000000"/>
        </w:rPr>
        <w:t xml:space="preserve">
"Регистрация и выдача разрешений иностранцам и лицам без гражданства на постоянное жительство в Республике Казахстан"  1. Общие положения </w:t>
      </w:r>
    </w:p>
    <w:bookmarkEnd w:id="209"/>
    <w:bookmarkStart w:name="z211" w:id="210"/>
    <w:p>
      <w:pPr>
        <w:spacing w:after="0"/>
        <w:ind w:left="0"/>
        <w:jc w:val="both"/>
      </w:pPr>
      <w:r>
        <w:rPr>
          <w:rFonts w:ascii="Times New Roman"/>
          <w:b w:val="false"/>
          <w:i w:val="false"/>
          <w:color w:val="000000"/>
          <w:sz w:val="28"/>
        </w:rPr>
        <w:t xml:space="preserve">
      1. Данный стандарт определяет порядок оказания государственной услуги по регистрации и выдачи разрешений иностранцам и лицам без гражданства на постоянное жительство в Республике Казахстан (далее - государственная услуга). </w:t>
      </w:r>
    </w:p>
    <w:bookmarkEnd w:id="210"/>
    <w:bookmarkStart w:name="z212" w:id="211"/>
    <w:p>
      <w:pPr>
        <w:spacing w:after="0"/>
        <w:ind w:left="0"/>
        <w:jc w:val="both"/>
      </w:pPr>
      <w:r>
        <w:rPr>
          <w:rFonts w:ascii="Times New Roman"/>
          <w:b w:val="false"/>
          <w:i w:val="false"/>
          <w:color w:val="000000"/>
          <w:sz w:val="28"/>
        </w:rPr>
        <w:t xml:space="preserve">
      2. Форма оказываемой государственной услуги: неавтоматизированная. </w:t>
      </w:r>
      <w:r>
        <w:br/>
      </w:r>
      <w:r>
        <w:rPr>
          <w:rFonts w:ascii="Times New Roman"/>
          <w:b w:val="false"/>
          <w:i w:val="false"/>
          <w:color w:val="000000"/>
          <w:sz w:val="28"/>
        </w:rPr>
        <w:t>
      3. Государственная услуга оказывается на основании законов Республики Казахстан "</w:t>
      </w:r>
      <w:r>
        <w:rPr>
          <w:rFonts w:ascii="Times New Roman"/>
          <w:b w:val="false"/>
          <w:i w:val="false"/>
          <w:color w:val="000000"/>
          <w:sz w:val="28"/>
        </w:rPr>
        <w:t xml:space="preserve">О миграции </w:t>
      </w:r>
      <w:r>
        <w:rPr>
          <w:rFonts w:ascii="Times New Roman"/>
          <w:b w:val="false"/>
          <w:i w:val="false"/>
          <w:color w:val="000000"/>
          <w:sz w:val="28"/>
        </w:rPr>
        <w:t>населения", "</w:t>
      </w:r>
      <w:r>
        <w:rPr>
          <w:rFonts w:ascii="Times New Roman"/>
          <w:b w:val="false"/>
          <w:i w:val="false"/>
          <w:color w:val="000000"/>
          <w:sz w:val="28"/>
        </w:rPr>
        <w:t>О правовом положении</w:t>
      </w:r>
      <w:r>
        <w:rPr>
          <w:rFonts w:ascii="Times New Roman"/>
          <w:b w:val="false"/>
          <w:i w:val="false"/>
          <w:color w:val="000000"/>
          <w:sz w:val="28"/>
        </w:rPr>
        <w:t xml:space="preserve"> иностранцев", постановлений Правительства Республики Казахстан от 28 января 2000 года </w:t>
      </w:r>
      <w:r>
        <w:rPr>
          <w:rFonts w:ascii="Times New Roman"/>
          <w:b w:val="false"/>
          <w:i w:val="false"/>
          <w:color w:val="000000"/>
          <w:sz w:val="28"/>
        </w:rPr>
        <w:t>N 136</w:t>
      </w:r>
      <w:r>
        <w:rPr>
          <w:rFonts w:ascii="Times New Roman"/>
          <w:b w:val="false"/>
          <w:i w:val="false"/>
          <w:color w:val="000000"/>
          <w:sz w:val="28"/>
        </w:rPr>
        <w:t xml:space="preserve"> "Отдельные вопросы правового регулирования пребывания иностранных граждан в Республике Казахстан", от 26 ноября 2003 года </w:t>
      </w:r>
      <w:r>
        <w:rPr>
          <w:rFonts w:ascii="Times New Roman"/>
          <w:b w:val="false"/>
          <w:i w:val="false"/>
          <w:color w:val="000000"/>
          <w:sz w:val="28"/>
        </w:rPr>
        <w:t>N 1185</w:t>
      </w:r>
      <w:r>
        <w:rPr>
          <w:rFonts w:ascii="Times New Roman"/>
          <w:b w:val="false"/>
          <w:i w:val="false"/>
          <w:color w:val="000000"/>
          <w:sz w:val="28"/>
        </w:rPr>
        <w:t xml:space="preserve"> "Об утверждении Правил подтверждения иностранными гражданами и лицами без гражданства, претендующими на получение разрешений на постоянное проживание в Республике Казахстан, своей платежеспособности в период пребывания в Республике Казахстан", от 12 июля 2000 года </w:t>
      </w:r>
      <w:r>
        <w:rPr>
          <w:rFonts w:ascii="Times New Roman"/>
          <w:b w:val="false"/>
          <w:i w:val="false"/>
          <w:color w:val="000000"/>
          <w:sz w:val="28"/>
        </w:rPr>
        <w:t>N 1063</w:t>
      </w:r>
      <w:r>
        <w:rPr>
          <w:rFonts w:ascii="Times New Roman"/>
          <w:b w:val="false"/>
          <w:i w:val="false"/>
          <w:color w:val="000000"/>
          <w:sz w:val="28"/>
        </w:rPr>
        <w:t xml:space="preserve"> "Об утверждении Правил документирования и регистрации населения Республики Казахстан". </w:t>
      </w:r>
    </w:p>
    <w:bookmarkEnd w:id="211"/>
    <w:bookmarkStart w:name="z213" w:id="212"/>
    <w:p>
      <w:pPr>
        <w:spacing w:after="0"/>
        <w:ind w:left="0"/>
        <w:jc w:val="both"/>
      </w:pPr>
      <w:r>
        <w:rPr>
          <w:rFonts w:ascii="Times New Roman"/>
          <w:b w:val="false"/>
          <w:i w:val="false"/>
          <w:color w:val="000000"/>
          <w:sz w:val="28"/>
        </w:rPr>
        <w:t>
      4. Государственная услуга оказывается территориальными подразделениями миграционной полиции органов внутренних дел Республики Казахстан (далее - подразделения миграционной полиции), указанными в  </w:t>
      </w:r>
      <w:r>
        <w:rPr>
          <w:rFonts w:ascii="Times New Roman"/>
          <w:b w:val="false"/>
          <w:i w:val="false"/>
          <w:color w:val="000000"/>
          <w:sz w:val="28"/>
        </w:rPr>
        <w:t xml:space="preserve">приложении 1 </w:t>
      </w:r>
      <w:r>
        <w:rPr>
          <w:rFonts w:ascii="Times New Roman"/>
          <w:b w:val="false"/>
          <w:i w:val="false"/>
          <w:color w:val="000000"/>
          <w:sz w:val="28"/>
        </w:rPr>
        <w:t xml:space="preserve">к настоящему стандарту. </w:t>
      </w:r>
    </w:p>
    <w:bookmarkEnd w:id="212"/>
    <w:bookmarkStart w:name="z214" w:id="213"/>
    <w:p>
      <w:pPr>
        <w:spacing w:after="0"/>
        <w:ind w:left="0"/>
        <w:jc w:val="both"/>
      </w:pPr>
      <w:r>
        <w:rPr>
          <w:rFonts w:ascii="Times New Roman"/>
          <w:b w:val="false"/>
          <w:i w:val="false"/>
          <w:color w:val="000000"/>
          <w:sz w:val="28"/>
        </w:rPr>
        <w:t xml:space="preserve">
      5. Формой завершения государственной услуги является проставление штампа о регистрации в книге регистрации граждан, а также в удостоверениях лиц без гражданства. </w:t>
      </w:r>
    </w:p>
    <w:bookmarkEnd w:id="213"/>
    <w:bookmarkStart w:name="z215" w:id="214"/>
    <w:p>
      <w:pPr>
        <w:spacing w:after="0"/>
        <w:ind w:left="0"/>
        <w:jc w:val="both"/>
      </w:pPr>
      <w:r>
        <w:rPr>
          <w:rFonts w:ascii="Times New Roman"/>
          <w:b w:val="false"/>
          <w:i w:val="false"/>
          <w:color w:val="000000"/>
          <w:sz w:val="28"/>
        </w:rPr>
        <w:t xml:space="preserve">
      6. Государственная услуга оказывается иностранцам и лицам без гражданства: </w:t>
      </w:r>
      <w:r>
        <w:br/>
      </w:r>
      <w:r>
        <w:rPr>
          <w:rFonts w:ascii="Times New Roman"/>
          <w:b w:val="false"/>
          <w:i w:val="false"/>
          <w:color w:val="000000"/>
          <w:sz w:val="28"/>
        </w:rPr>
        <w:t xml:space="preserve">
      1) имеющим визу категории "на постоянное жительство"; </w:t>
      </w:r>
      <w:r>
        <w:br/>
      </w:r>
      <w:r>
        <w:rPr>
          <w:rFonts w:ascii="Times New Roman"/>
          <w:b w:val="false"/>
          <w:i w:val="false"/>
          <w:color w:val="000000"/>
          <w:sz w:val="28"/>
        </w:rPr>
        <w:t xml:space="preserve">
      2) временно пребывающим в Республике Казахстан на ином законном основании. </w:t>
      </w:r>
    </w:p>
    <w:bookmarkEnd w:id="214"/>
    <w:bookmarkStart w:name="z216" w:id="215"/>
    <w:p>
      <w:pPr>
        <w:spacing w:after="0"/>
        <w:ind w:left="0"/>
        <w:jc w:val="both"/>
      </w:pPr>
      <w:r>
        <w:rPr>
          <w:rFonts w:ascii="Times New Roman"/>
          <w:b w:val="false"/>
          <w:i w:val="false"/>
          <w:color w:val="000000"/>
          <w:sz w:val="28"/>
        </w:rPr>
        <w:t xml:space="preserve">
      7. Государственная услуга предоставляется в следующие сроки: </w:t>
      </w:r>
      <w:r>
        <w:br/>
      </w:r>
      <w:r>
        <w:rPr>
          <w:rFonts w:ascii="Times New Roman"/>
          <w:b w:val="false"/>
          <w:i w:val="false"/>
          <w:color w:val="000000"/>
          <w:sz w:val="28"/>
        </w:rPr>
        <w:t xml:space="preserve">
      1) срок оказания государственной услуги с момента получения заявителем талона о приеме заявления - 2 месяца; </w:t>
      </w:r>
      <w:r>
        <w:br/>
      </w:r>
      <w:r>
        <w:rPr>
          <w:rFonts w:ascii="Times New Roman"/>
          <w:b w:val="false"/>
          <w:i w:val="false"/>
          <w:color w:val="000000"/>
          <w:sz w:val="28"/>
        </w:rPr>
        <w:t xml:space="preserve">
      2) максимально допустимое время ожидания в очереди при сдаче документов, необходимых для предоставления государственной услуги - 30 минут; </w:t>
      </w:r>
      <w:r>
        <w:br/>
      </w:r>
      <w:r>
        <w:rPr>
          <w:rFonts w:ascii="Times New Roman"/>
          <w:b w:val="false"/>
          <w:i w:val="false"/>
          <w:color w:val="000000"/>
          <w:sz w:val="28"/>
        </w:rPr>
        <w:t xml:space="preserve">
      3) максимально допустимое время ожидания в очереди при осуществлении регистрации - 30 минут. </w:t>
      </w:r>
    </w:p>
    <w:bookmarkEnd w:id="215"/>
    <w:bookmarkStart w:name="z217" w:id="216"/>
    <w:p>
      <w:pPr>
        <w:spacing w:after="0"/>
        <w:ind w:left="0"/>
        <w:jc w:val="both"/>
      </w:pPr>
      <w:r>
        <w:rPr>
          <w:rFonts w:ascii="Times New Roman"/>
          <w:b w:val="false"/>
          <w:i w:val="false"/>
          <w:color w:val="000000"/>
          <w:sz w:val="28"/>
        </w:rPr>
        <w:t>
      8. За оказание государственной услуги взимается государственная пошлина, которая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составляет 10 процентов от размера месячного расчетного показателя, установленного на день уплаты государственной пошлины. </w:t>
      </w:r>
      <w:r>
        <w:br/>
      </w:r>
      <w:r>
        <w:rPr>
          <w:rFonts w:ascii="Times New Roman"/>
          <w:b w:val="false"/>
          <w:i w:val="false"/>
          <w:color w:val="000000"/>
          <w:sz w:val="28"/>
        </w:rPr>
        <w:t xml:space="preserve">
      Государственная пошлина оплачивается через банковские учреждения Республики Казахстан, которыми выдается квитанция, подтверждающая размер и дату оплаты. </w:t>
      </w:r>
    </w:p>
    <w:bookmarkEnd w:id="216"/>
    <w:bookmarkStart w:name="z218" w:id="217"/>
    <w:p>
      <w:pPr>
        <w:spacing w:after="0"/>
        <w:ind w:left="0"/>
        <w:jc w:val="both"/>
      </w:pPr>
      <w:r>
        <w:rPr>
          <w:rFonts w:ascii="Times New Roman"/>
          <w:b w:val="false"/>
          <w:i w:val="false"/>
          <w:color w:val="000000"/>
          <w:sz w:val="28"/>
        </w:rPr>
        <w:t xml:space="preserve">
      9. Полная информация о порядке оказания государственной услуги и необходимых документах, а также образцы их заполнения располагаются на веб-сайтах Министерства внутренних дел Республики Казахстан (далее - МВД) и Департаментов внутренних дел городов Астаны, Алматы и областей (далее - ДВД), согласно, а также в официальных источниках информации и на стендах, расположенных в подразделениях миграционной полиции. </w:t>
      </w:r>
    </w:p>
    <w:bookmarkEnd w:id="217"/>
    <w:bookmarkStart w:name="z219" w:id="218"/>
    <w:p>
      <w:pPr>
        <w:spacing w:after="0"/>
        <w:ind w:left="0"/>
        <w:jc w:val="both"/>
      </w:pPr>
      <w:r>
        <w:rPr>
          <w:rFonts w:ascii="Times New Roman"/>
          <w:b w:val="false"/>
          <w:i w:val="false"/>
          <w:color w:val="000000"/>
          <w:sz w:val="28"/>
        </w:rPr>
        <w:t xml:space="preserve">
      10. Государственная услуга предоставляется пять дней в неделю, в том числе в один из общепринятых выходных дней с перерывом на обед. Прием осуществляется в порядке очереди, без предварительной записи и ускоренного обслуживания. </w:t>
      </w:r>
    </w:p>
    <w:bookmarkEnd w:id="218"/>
    <w:bookmarkStart w:name="z220" w:id="219"/>
    <w:p>
      <w:pPr>
        <w:spacing w:after="0"/>
        <w:ind w:left="0"/>
        <w:jc w:val="both"/>
      </w:pPr>
      <w:r>
        <w:rPr>
          <w:rFonts w:ascii="Times New Roman"/>
          <w:b w:val="false"/>
          <w:i w:val="false"/>
          <w:color w:val="000000"/>
          <w:sz w:val="28"/>
        </w:rPr>
        <w:t xml:space="preserve">
      11. Помещения подразделений миграционной полиции, которыми оказывается данная государственная услуга, располагаются, как правило, на первом этаже здания, имеют отдельный от других подразделений органов внутренних дел вход, зал ожидания, места для заполнения документов, оснащаются стендами с перечнем необходимых документов и образцами их заполнения. </w:t>
      </w:r>
    </w:p>
    <w:bookmarkEnd w:id="219"/>
    <w:bookmarkStart w:name="z221" w:id="220"/>
    <w:p>
      <w:pPr>
        <w:spacing w:after="0"/>
        <w:ind w:left="0"/>
        <w:jc w:val="left"/>
      </w:pPr>
      <w:r>
        <w:rPr>
          <w:rFonts w:ascii="Times New Roman"/>
          <w:b/>
          <w:i w:val="false"/>
          <w:color w:val="000000"/>
        </w:rPr>
        <w:t xml:space="preserve"> 
  2. Порядок оказания Государственной услуги </w:t>
      </w:r>
    </w:p>
    <w:bookmarkEnd w:id="220"/>
    <w:bookmarkStart w:name="z222" w:id="221"/>
    <w:p>
      <w:pPr>
        <w:spacing w:after="0"/>
        <w:ind w:left="0"/>
        <w:jc w:val="both"/>
      </w:pPr>
      <w:r>
        <w:rPr>
          <w:rFonts w:ascii="Times New Roman"/>
          <w:b w:val="false"/>
          <w:i w:val="false"/>
          <w:color w:val="000000"/>
          <w:sz w:val="28"/>
        </w:rPr>
        <w:t xml:space="preserve">
      12. Для получения государственной услуги иностранцы и лица без гражданства представляют: </w:t>
      </w:r>
      <w:r>
        <w:br/>
      </w:r>
      <w:r>
        <w:rPr>
          <w:rFonts w:ascii="Times New Roman"/>
          <w:b w:val="false"/>
          <w:i w:val="false"/>
          <w:color w:val="000000"/>
          <w:sz w:val="28"/>
        </w:rPr>
        <w:t xml:space="preserve">
      1) лица, имеющие визу категории "на постоянное жительство": </w:t>
      </w:r>
      <w:r>
        <w:br/>
      </w:r>
      <w:r>
        <w:rPr>
          <w:rFonts w:ascii="Times New Roman"/>
          <w:b w:val="false"/>
          <w:i w:val="false"/>
          <w:color w:val="000000"/>
          <w:sz w:val="28"/>
        </w:rPr>
        <w:t xml:space="preserve">
      а) заявление-анкету, бланк которой выдается сотрудниками подразделений миграционной полиции; </w:t>
      </w:r>
      <w:r>
        <w:br/>
      </w:r>
      <w:r>
        <w:rPr>
          <w:rFonts w:ascii="Times New Roman"/>
          <w:b w:val="false"/>
          <w:i w:val="false"/>
          <w:color w:val="000000"/>
          <w:sz w:val="28"/>
        </w:rPr>
        <w:t xml:space="preserve">
      б) действительный документ, удостоверяющий личность (национальный паспорт, проездной документ лица без гражданства, беженца) с визой категории "на постоянное жительство", которая выдается загранучреждениями Министерства иностранных дел Республики Казахстан; </w:t>
      </w:r>
      <w:r>
        <w:br/>
      </w:r>
      <w:r>
        <w:rPr>
          <w:rFonts w:ascii="Times New Roman"/>
          <w:b w:val="false"/>
          <w:i w:val="false"/>
          <w:color w:val="000000"/>
          <w:sz w:val="28"/>
        </w:rPr>
        <w:t xml:space="preserve">
      в) согласие физического либо юридического лица на регистрацию по постоянному месту жительства в принадлежащем ему жилье, бланк которого выдается сотрудниками подразделений миграционной полиции; </w:t>
      </w:r>
      <w:r>
        <w:br/>
      </w:r>
      <w:r>
        <w:rPr>
          <w:rFonts w:ascii="Times New Roman"/>
          <w:b w:val="false"/>
          <w:i w:val="false"/>
          <w:color w:val="000000"/>
          <w:sz w:val="28"/>
        </w:rPr>
        <w:t xml:space="preserve">
      г) две фотографии размера 35х45 мм. </w:t>
      </w:r>
      <w:r>
        <w:br/>
      </w:r>
      <w:r>
        <w:rPr>
          <w:rFonts w:ascii="Times New Roman"/>
          <w:b w:val="false"/>
          <w:i w:val="false"/>
          <w:color w:val="000000"/>
          <w:sz w:val="28"/>
        </w:rPr>
        <w:t xml:space="preserve">
      2) лица, временно пребывающие в Республике Казахстан на ином законном основании: </w:t>
      </w:r>
      <w:r>
        <w:br/>
      </w:r>
      <w:r>
        <w:rPr>
          <w:rFonts w:ascii="Times New Roman"/>
          <w:b w:val="false"/>
          <w:i w:val="false"/>
          <w:color w:val="000000"/>
          <w:sz w:val="28"/>
        </w:rPr>
        <w:t xml:space="preserve">
      а) заявление-анкету, бланк которой выдается сотрудниками подразделений миграционной полиции; </w:t>
      </w:r>
      <w:r>
        <w:br/>
      </w:r>
      <w:r>
        <w:rPr>
          <w:rFonts w:ascii="Times New Roman"/>
          <w:b w:val="false"/>
          <w:i w:val="false"/>
          <w:color w:val="000000"/>
          <w:sz w:val="28"/>
        </w:rPr>
        <w:t xml:space="preserve">
      б) действительный документ, удостоверяющий личность (национальный паспорт, проездной документ лица без гражданства, беженца); </w:t>
      </w:r>
      <w:r>
        <w:br/>
      </w:r>
      <w:r>
        <w:rPr>
          <w:rFonts w:ascii="Times New Roman"/>
          <w:b w:val="false"/>
          <w:i w:val="false"/>
          <w:color w:val="000000"/>
          <w:sz w:val="28"/>
        </w:rPr>
        <w:t xml:space="preserve">
      в) миграционную карточку с отметкой о регистрации по временному месту пребывания в Республике Казахстан, которая выдается должностными лицами Пограничной службы Комитета национальной безопасности Республики Казахстан в пунктах пропуска через Государственную границу; </w:t>
      </w:r>
      <w:r>
        <w:br/>
      </w:r>
      <w:r>
        <w:rPr>
          <w:rFonts w:ascii="Times New Roman"/>
          <w:b w:val="false"/>
          <w:i w:val="false"/>
          <w:color w:val="000000"/>
          <w:sz w:val="28"/>
        </w:rPr>
        <w:t xml:space="preserve">
      г) письменное согласие государства гражданства иностранца, или постоянного проживания лица без гражданства, в качестве которого может служить листок убытия, письмо компетентного органа государства гражданства или постоянного проживания, штамп в национальном паспорте о разрешении выезда на постоянное жительство за границу либо другой документ, подтверждающий разрешение на выезд на постоянное жительство за рубеж; </w:t>
      </w:r>
      <w:r>
        <w:br/>
      </w:r>
      <w:r>
        <w:rPr>
          <w:rFonts w:ascii="Times New Roman"/>
          <w:b w:val="false"/>
          <w:i w:val="false"/>
          <w:color w:val="000000"/>
          <w:sz w:val="28"/>
        </w:rPr>
        <w:t xml:space="preserve">
      д) автобиографию, которая составляется заявителем в произвольной форме; </w:t>
      </w:r>
      <w:r>
        <w:br/>
      </w:r>
      <w:r>
        <w:rPr>
          <w:rFonts w:ascii="Times New Roman"/>
          <w:b w:val="false"/>
          <w:i w:val="false"/>
          <w:color w:val="000000"/>
          <w:sz w:val="28"/>
        </w:rPr>
        <w:t xml:space="preserve">
      е) официальную справку о медицинском освидетельствовании, которая выдается органами здравоохранения; </w:t>
      </w:r>
      <w:r>
        <w:br/>
      </w:r>
      <w:r>
        <w:rPr>
          <w:rFonts w:ascii="Times New Roman"/>
          <w:b w:val="false"/>
          <w:i w:val="false"/>
          <w:color w:val="000000"/>
          <w:sz w:val="28"/>
        </w:rPr>
        <w:t xml:space="preserve">
      ж) справку о наличии денег на банковском счете (счетах) в сумме равной или превышающей эквивалент тысяча трехсот двадцатикратного минимального расчетного показателя, установленного на дату подачи ходатайства об оставлении на постоянное проживание, которая выдается банком-резидентом Республики Казахстан, за подписью председателя Правления банка или уполномоченного лица банка; </w:t>
      </w:r>
      <w:r>
        <w:br/>
      </w:r>
      <w:r>
        <w:rPr>
          <w:rFonts w:ascii="Times New Roman"/>
          <w:b w:val="false"/>
          <w:i w:val="false"/>
          <w:color w:val="000000"/>
          <w:sz w:val="28"/>
        </w:rPr>
        <w:t xml:space="preserve">
      з) справку о наличии денег на банковском счете (счетах) в сумме достаточной для покупки жилища, из расчета 15 квадратных метров на одного члена семьи в населенном пункте, где заявитель намерен проживать, которая выдается банком-резидентом Республики Казахстан, за подписью председателя Правления банка или уполномоченного лица банка; </w:t>
      </w:r>
      <w:r>
        <w:br/>
      </w:r>
      <w:r>
        <w:rPr>
          <w:rFonts w:ascii="Times New Roman"/>
          <w:b w:val="false"/>
          <w:i w:val="false"/>
          <w:color w:val="000000"/>
          <w:sz w:val="28"/>
        </w:rPr>
        <w:t xml:space="preserve">
      При наличии договора с физическим или юридическим лицом о предоставлении заявителю жилища представление документа банка о наличии денег для покупки жилища не требуется. </w:t>
      </w:r>
      <w:r>
        <w:br/>
      </w:r>
      <w:r>
        <w:rPr>
          <w:rFonts w:ascii="Times New Roman"/>
          <w:b w:val="false"/>
          <w:i w:val="false"/>
          <w:color w:val="000000"/>
          <w:sz w:val="28"/>
        </w:rPr>
        <w:t xml:space="preserve">
      и) согласие физического либо юридического лица на регистрацию по постоянному месту жительства в принадлежащем ему жилье, бланк которого выдается сотрудниками подразделений миграционной полиции; </w:t>
      </w:r>
      <w:r>
        <w:br/>
      </w:r>
      <w:r>
        <w:rPr>
          <w:rFonts w:ascii="Times New Roman"/>
          <w:b w:val="false"/>
          <w:i w:val="false"/>
          <w:color w:val="000000"/>
          <w:sz w:val="28"/>
        </w:rPr>
        <w:t xml:space="preserve">
      к) две фотографии размера 35х45 мм. </w:t>
      </w:r>
      <w:r>
        <w:br/>
      </w:r>
      <w:r>
        <w:rPr>
          <w:rFonts w:ascii="Times New Roman"/>
          <w:b w:val="false"/>
          <w:i w:val="false"/>
          <w:color w:val="000000"/>
          <w:sz w:val="28"/>
        </w:rPr>
        <w:t xml:space="preserve">
      Примечание: </w:t>
      </w:r>
      <w:r>
        <w:br/>
      </w:r>
      <w:r>
        <w:rPr>
          <w:rFonts w:ascii="Times New Roman"/>
          <w:b w:val="false"/>
          <w:i w:val="false"/>
          <w:color w:val="000000"/>
          <w:sz w:val="28"/>
        </w:rPr>
        <w:t xml:space="preserve">
      Лицам, родившимся или ранее состоявшим в гражданстве Республики Казахстан или Казахской Советской Социалистической Республики, и членам их семей, а также гражданам государств, с которыми Республика Казахстан имеет вступившие в силу международные соглашения об упрощенном порядке приобретения гражданства лицами, прибывающими для постоянного проживания, представление документов, указанных в подпунктах ж) и з) не требуется. </w:t>
      </w:r>
      <w:r>
        <w:br/>
      </w:r>
      <w:r>
        <w:rPr>
          <w:rFonts w:ascii="Times New Roman"/>
          <w:b w:val="false"/>
          <w:i w:val="false"/>
          <w:color w:val="000000"/>
          <w:sz w:val="28"/>
        </w:rPr>
        <w:t xml:space="preserve">
      Оралманам не требуется представление документов, указанных в подпунктах г), ж) и з). </w:t>
      </w:r>
    </w:p>
    <w:bookmarkEnd w:id="221"/>
    <w:bookmarkStart w:name="z223" w:id="222"/>
    <w:p>
      <w:pPr>
        <w:spacing w:after="0"/>
        <w:ind w:left="0"/>
        <w:jc w:val="both"/>
      </w:pPr>
      <w:r>
        <w:rPr>
          <w:rFonts w:ascii="Times New Roman"/>
          <w:b w:val="false"/>
          <w:i w:val="false"/>
          <w:color w:val="000000"/>
          <w:sz w:val="28"/>
        </w:rPr>
        <w:t xml:space="preserve">
      13. Бланки, которые выдаются сотрудниками подразделений миграционной полиции, также размещаются на веб-сайтах МВД и ДВД. </w:t>
      </w:r>
    </w:p>
    <w:bookmarkEnd w:id="222"/>
    <w:bookmarkStart w:name="z224" w:id="223"/>
    <w:p>
      <w:pPr>
        <w:spacing w:after="0"/>
        <w:ind w:left="0"/>
        <w:jc w:val="both"/>
      </w:pPr>
      <w:r>
        <w:rPr>
          <w:rFonts w:ascii="Times New Roman"/>
          <w:b w:val="false"/>
          <w:i w:val="false"/>
          <w:color w:val="000000"/>
          <w:sz w:val="28"/>
        </w:rPr>
        <w:t xml:space="preserve">
      14. Заполненные заявления и бланки, указанные в пункте 12 настоящего стандарта, сдаются в подразделения миграционной полиции по месту регистрации заявителя. </w:t>
      </w:r>
    </w:p>
    <w:bookmarkEnd w:id="223"/>
    <w:bookmarkStart w:name="z225" w:id="224"/>
    <w:p>
      <w:pPr>
        <w:spacing w:after="0"/>
        <w:ind w:left="0"/>
        <w:jc w:val="both"/>
      </w:pPr>
      <w:r>
        <w:rPr>
          <w:rFonts w:ascii="Times New Roman"/>
          <w:b w:val="false"/>
          <w:i w:val="false"/>
          <w:color w:val="000000"/>
          <w:sz w:val="28"/>
        </w:rPr>
        <w:t xml:space="preserve">
      15. После сдачи всех документов, необходимых для получения государственной услуги, заявителю выдается талон о приеме заявления, в котором указывается наименование органа внутренних дел, должность, фамилия и инициалы сотрудника, принявшего заявление, дата и время его принятия. </w:t>
      </w:r>
    </w:p>
    <w:bookmarkEnd w:id="224"/>
    <w:bookmarkStart w:name="z226" w:id="225"/>
    <w:p>
      <w:pPr>
        <w:spacing w:after="0"/>
        <w:ind w:left="0"/>
        <w:jc w:val="both"/>
      </w:pPr>
      <w:r>
        <w:rPr>
          <w:rFonts w:ascii="Times New Roman"/>
          <w:b w:val="false"/>
          <w:i w:val="false"/>
          <w:color w:val="000000"/>
          <w:sz w:val="28"/>
        </w:rPr>
        <w:t xml:space="preserve">
      16. О принятом решении по вопросу регистрации и оставления на постоянное жительство в Республике Казахстан заявитель уведомляется сотрудниками подразделения миграционной полиции по телефону или на личном приеме. </w:t>
      </w:r>
    </w:p>
    <w:bookmarkEnd w:id="225"/>
    <w:bookmarkStart w:name="z227" w:id="226"/>
    <w:p>
      <w:pPr>
        <w:spacing w:after="0"/>
        <w:ind w:left="0"/>
        <w:jc w:val="both"/>
      </w:pPr>
      <w:r>
        <w:rPr>
          <w:rFonts w:ascii="Times New Roman"/>
          <w:b w:val="false"/>
          <w:i w:val="false"/>
          <w:color w:val="000000"/>
          <w:sz w:val="28"/>
        </w:rPr>
        <w:t xml:space="preserve">
      17. При вынесении положительного решения о регистрации и выдаче разрешения на постоянное жительство в Республике Казахстан заявитель предъявляет в подразделение миграционной полиции: </w:t>
      </w:r>
      <w:r>
        <w:br/>
      </w:r>
      <w:r>
        <w:rPr>
          <w:rFonts w:ascii="Times New Roman"/>
          <w:b w:val="false"/>
          <w:i w:val="false"/>
          <w:color w:val="000000"/>
          <w:sz w:val="28"/>
        </w:rPr>
        <w:t xml:space="preserve">
      1) книгу регистрации граждан, которая выдается территориальными органами юстиции или Центрами обслуживания населения; </w:t>
      </w:r>
      <w:r>
        <w:br/>
      </w:r>
      <w:r>
        <w:rPr>
          <w:rFonts w:ascii="Times New Roman"/>
          <w:b w:val="false"/>
          <w:i w:val="false"/>
          <w:color w:val="000000"/>
          <w:sz w:val="28"/>
        </w:rPr>
        <w:t xml:space="preserve">
      2) квитанцию об уплате государственной пошлины; </w:t>
      </w:r>
      <w:r>
        <w:br/>
      </w:r>
      <w:r>
        <w:rPr>
          <w:rFonts w:ascii="Times New Roman"/>
          <w:b w:val="false"/>
          <w:i w:val="false"/>
          <w:color w:val="000000"/>
          <w:sz w:val="28"/>
        </w:rPr>
        <w:t xml:space="preserve">
      3) оригинал и копию документов, подтверждающих право собственности или владения на жилое помещение физического либо юридического лица, дающего согласие на регистрацию заявителя (свидетельство о регистрации прав на недвижимое имущество, договор найма (аренды), поднайма и т.д.); </w:t>
      </w:r>
      <w:r>
        <w:br/>
      </w:r>
      <w:r>
        <w:rPr>
          <w:rFonts w:ascii="Times New Roman"/>
          <w:b w:val="false"/>
          <w:i w:val="false"/>
          <w:color w:val="000000"/>
          <w:sz w:val="28"/>
        </w:rPr>
        <w:t xml:space="preserve">
      4) заполненный адресный листок прибытия, бланк которого выдается в подразделениях миграционной полиции, центрах обслуживания населения и территориальных подразделениях органов юстиции; </w:t>
      </w:r>
      <w:r>
        <w:br/>
      </w:r>
      <w:r>
        <w:rPr>
          <w:rFonts w:ascii="Times New Roman"/>
          <w:b w:val="false"/>
          <w:i w:val="false"/>
          <w:color w:val="000000"/>
          <w:sz w:val="28"/>
        </w:rPr>
        <w:t xml:space="preserve">
      5) заполненный талон статистического учета к листку прибытия, бланк которого выдается в подразделениях миграционной полиции, центрах обслуживания населения и территориальных подразделениях органов юстиции. </w:t>
      </w:r>
    </w:p>
    <w:bookmarkEnd w:id="226"/>
    <w:bookmarkStart w:name="z228" w:id="227"/>
    <w:p>
      <w:pPr>
        <w:spacing w:after="0"/>
        <w:ind w:left="0"/>
        <w:jc w:val="both"/>
      </w:pPr>
      <w:r>
        <w:rPr>
          <w:rFonts w:ascii="Times New Roman"/>
          <w:b w:val="false"/>
          <w:i w:val="false"/>
          <w:color w:val="000000"/>
          <w:sz w:val="28"/>
        </w:rPr>
        <w:t xml:space="preserve">
      18. В регистрации и выдаче разрешения на постоянное жительство в Республике Казахстан может быть отказано: </w:t>
      </w:r>
      <w:r>
        <w:br/>
      </w:r>
      <w:r>
        <w:rPr>
          <w:rFonts w:ascii="Times New Roman"/>
          <w:b w:val="false"/>
          <w:i w:val="false"/>
          <w:color w:val="000000"/>
          <w:sz w:val="28"/>
        </w:rPr>
        <w:t xml:space="preserve">
      1) заведомо незаконным мигрантам, а также лицам, преследуемым за совершение преступлений по законодательствам стран, выходцами из которых они являются; </w:t>
      </w:r>
      <w:r>
        <w:br/>
      </w:r>
      <w:r>
        <w:rPr>
          <w:rFonts w:ascii="Times New Roman"/>
          <w:b w:val="false"/>
          <w:i w:val="false"/>
          <w:color w:val="000000"/>
          <w:sz w:val="28"/>
        </w:rPr>
        <w:t xml:space="preserve">
      2) лицам, освободившимся из мест лишения свободы, постоянное место жительства которых до осуждения было за пределами Республики Казахстан; </w:t>
      </w:r>
      <w:r>
        <w:br/>
      </w:r>
      <w:r>
        <w:rPr>
          <w:rFonts w:ascii="Times New Roman"/>
          <w:b w:val="false"/>
          <w:i w:val="false"/>
          <w:color w:val="000000"/>
          <w:sz w:val="28"/>
        </w:rPr>
        <w:t xml:space="preserve">
      3) лицам, совершившим преступления против человечества; </w:t>
      </w:r>
      <w:r>
        <w:br/>
      </w:r>
      <w:r>
        <w:rPr>
          <w:rFonts w:ascii="Times New Roman"/>
          <w:b w:val="false"/>
          <w:i w:val="false"/>
          <w:color w:val="000000"/>
          <w:sz w:val="28"/>
        </w:rPr>
        <w:t xml:space="preserve">
      4) лицам, за исключением оралманов, лиц, родившихся или ранее состоявшим в гражданстве Республики Казахстан или Казахской Советской Социалистической Республики, и членам их семей, а также гражданам государств, с которыми Республика Казахстан имеет вступившие в силу международные соглашения об упрощенном порядке приобретения гражданства лицами, прибывающими для постоянного проживания, не представившим подтверждения своей платежеспособности; </w:t>
      </w:r>
      <w:r>
        <w:br/>
      </w:r>
      <w:r>
        <w:rPr>
          <w:rFonts w:ascii="Times New Roman"/>
          <w:b w:val="false"/>
          <w:i w:val="false"/>
          <w:color w:val="000000"/>
          <w:sz w:val="28"/>
        </w:rPr>
        <w:t xml:space="preserve">
      5) лицам, имеющим заболевание, которое может стать причиной эпидемии на территории Республики Казахстан в соответствии с заключением органов здравоохранения Республики Казахстан; </w:t>
      </w:r>
      <w:r>
        <w:br/>
      </w:r>
      <w:r>
        <w:rPr>
          <w:rFonts w:ascii="Times New Roman"/>
          <w:b w:val="false"/>
          <w:i w:val="false"/>
          <w:color w:val="000000"/>
          <w:sz w:val="28"/>
        </w:rPr>
        <w:t xml:space="preserve">
      6) лицам, нарушившим законодательство о правовом положении иностранцев, на основании решения уполномоченного органа, органов внутренних дел и Комитета национальной безопасности Республики Казахстан; </w:t>
      </w:r>
      <w:r>
        <w:br/>
      </w:r>
      <w:r>
        <w:rPr>
          <w:rFonts w:ascii="Times New Roman"/>
          <w:b w:val="false"/>
          <w:i w:val="false"/>
          <w:color w:val="000000"/>
          <w:sz w:val="28"/>
        </w:rPr>
        <w:t xml:space="preserve">
      7) лицам, разжигающим межгосударственную, межнациональную и религиозную вражду; </w:t>
      </w:r>
      <w:r>
        <w:br/>
      </w:r>
      <w:r>
        <w:rPr>
          <w:rFonts w:ascii="Times New Roman"/>
          <w:b w:val="false"/>
          <w:i w:val="false"/>
          <w:color w:val="000000"/>
          <w:sz w:val="28"/>
        </w:rPr>
        <w:t xml:space="preserve">
      8) лицам, действия которых направлены на насильственное изменение конституционного строя; </w:t>
      </w:r>
      <w:r>
        <w:br/>
      </w:r>
      <w:r>
        <w:rPr>
          <w:rFonts w:ascii="Times New Roman"/>
          <w:b w:val="false"/>
          <w:i w:val="false"/>
          <w:color w:val="000000"/>
          <w:sz w:val="28"/>
        </w:rPr>
        <w:t xml:space="preserve">
      9) лицам, выступающим против суверенитета и независимости Республики Казахстан, призывающим к нарушению единства и целостности ее территории; </w:t>
      </w:r>
      <w:r>
        <w:br/>
      </w:r>
      <w:r>
        <w:rPr>
          <w:rFonts w:ascii="Times New Roman"/>
          <w:b w:val="false"/>
          <w:i w:val="false"/>
          <w:color w:val="000000"/>
          <w:sz w:val="28"/>
        </w:rPr>
        <w:t xml:space="preserve">
      10) лицам, имеющим судимость за террористическую деятельность, тяжкое или особо тяжкое преступление. При этом тяжесть преступления, наличие или отсутствие судимости определяется законами Республики Казахстан; </w:t>
      </w:r>
      <w:r>
        <w:br/>
      </w:r>
      <w:r>
        <w:rPr>
          <w:rFonts w:ascii="Times New Roman"/>
          <w:b w:val="false"/>
          <w:i w:val="false"/>
          <w:color w:val="000000"/>
          <w:sz w:val="28"/>
        </w:rPr>
        <w:t>
      11) лицам, сообщившим о себе ложные сведения при обращении с ходатайством о разрешении на постоянное проживание в Республике Казахстан, или без уважительной причины не представившим необходимые документы в сроки, установленные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12) лицам, ранее выдворявшимся из Республики Казахстан; </w:t>
      </w:r>
      <w:r>
        <w:br/>
      </w:r>
      <w:r>
        <w:rPr>
          <w:rFonts w:ascii="Times New Roman"/>
          <w:b w:val="false"/>
          <w:i w:val="false"/>
          <w:color w:val="000000"/>
          <w:sz w:val="28"/>
        </w:rPr>
        <w:t xml:space="preserve">
      13) если это необходимо для защиты прав и законных интересов граждан Республики Казахстан и других лиц. </w:t>
      </w:r>
    </w:p>
    <w:bookmarkEnd w:id="227"/>
    <w:bookmarkStart w:name="z229" w:id="228"/>
    <w:p>
      <w:pPr>
        <w:spacing w:after="0"/>
        <w:ind w:left="0"/>
        <w:jc w:val="left"/>
      </w:pPr>
      <w:r>
        <w:rPr>
          <w:rFonts w:ascii="Times New Roman"/>
          <w:b/>
          <w:i w:val="false"/>
          <w:color w:val="000000"/>
        </w:rPr>
        <w:t xml:space="preserve"> 
  3. Принципы работы </w:t>
      </w:r>
    </w:p>
    <w:bookmarkEnd w:id="228"/>
    <w:bookmarkStart w:name="z230" w:id="229"/>
    <w:p>
      <w:pPr>
        <w:spacing w:after="0"/>
        <w:ind w:left="0"/>
        <w:jc w:val="both"/>
      </w:pPr>
      <w:r>
        <w:rPr>
          <w:rFonts w:ascii="Times New Roman"/>
          <w:b w:val="false"/>
          <w:i w:val="false"/>
          <w:color w:val="000000"/>
          <w:sz w:val="28"/>
        </w:rPr>
        <w:t xml:space="preserve">
      19. Деятельность подразделений миграционной полиции основывается на соблюдении конституционных прав человека, законности при исполнении служебного долга, Кодекса чести сотрудника органов внутренних дел и осуществляется на принципах вежливости, предоставления исчерпывающей информации, обеспечения ее сохранности, защиты и конфиденциальности. </w:t>
      </w:r>
    </w:p>
    <w:bookmarkEnd w:id="229"/>
    <w:bookmarkStart w:name="z231" w:id="230"/>
    <w:p>
      <w:pPr>
        <w:spacing w:after="0"/>
        <w:ind w:left="0"/>
        <w:jc w:val="left"/>
      </w:pPr>
      <w:r>
        <w:rPr>
          <w:rFonts w:ascii="Times New Roman"/>
          <w:b/>
          <w:i w:val="false"/>
          <w:color w:val="000000"/>
        </w:rPr>
        <w:t xml:space="preserve"> 
  4. Результаты работы </w:t>
      </w:r>
    </w:p>
    <w:bookmarkEnd w:id="230"/>
    <w:bookmarkStart w:name="z232" w:id="231"/>
    <w:p>
      <w:pPr>
        <w:spacing w:after="0"/>
        <w:ind w:left="0"/>
        <w:jc w:val="both"/>
      </w:pPr>
      <w:r>
        <w:rPr>
          <w:rFonts w:ascii="Times New Roman"/>
          <w:b w:val="false"/>
          <w:i w:val="false"/>
          <w:color w:val="000000"/>
          <w:sz w:val="28"/>
        </w:rPr>
        <w:t xml:space="preserve">
      20. Результаты работы подразделений миграционной полиции измеряются показателями качества и доступности. </w:t>
      </w:r>
    </w:p>
    <w:bookmarkEnd w:id="231"/>
    <w:bookmarkStart w:name="z233" w:id="232"/>
    <w:p>
      <w:pPr>
        <w:spacing w:after="0"/>
        <w:ind w:left="0"/>
        <w:jc w:val="left"/>
      </w:pPr>
      <w:r>
        <w:rPr>
          <w:rFonts w:ascii="Times New Roman"/>
          <w:b/>
          <w:i w:val="false"/>
          <w:color w:val="000000"/>
        </w:rPr>
        <w:t xml:space="preserve"> 
  5. Порядок обжалования </w:t>
      </w:r>
    </w:p>
    <w:bookmarkEnd w:id="232"/>
    <w:bookmarkStart w:name="z234" w:id="233"/>
    <w:p>
      <w:pPr>
        <w:spacing w:after="0"/>
        <w:ind w:left="0"/>
        <w:jc w:val="both"/>
      </w:pPr>
      <w:r>
        <w:rPr>
          <w:rFonts w:ascii="Times New Roman"/>
          <w:b w:val="false"/>
          <w:i w:val="false"/>
          <w:color w:val="000000"/>
          <w:sz w:val="28"/>
        </w:rPr>
        <w:t xml:space="preserve">
      21. В случае имеющихся претензий по качеству предоставления государственной услуги жалоба на действия сотрудников подразделений миграционной полиции подается на имя начальников городских, районных, районных в городах управлений (отделов) внутренних дел, департаментов внутренних дел городов Алматы, Астаны и областей, Председателя Комитета административной полиции МВД, руководства МВД. </w:t>
      </w:r>
      <w:r>
        <w:br/>
      </w:r>
      <w:r>
        <w:rPr>
          <w:rFonts w:ascii="Times New Roman"/>
          <w:b w:val="false"/>
          <w:i w:val="false"/>
          <w:color w:val="000000"/>
          <w:sz w:val="28"/>
        </w:rPr>
        <w:t>
      Спорные вопросы решаются в </w:t>
      </w:r>
      <w:r>
        <w:rPr>
          <w:rFonts w:ascii="Times New Roman"/>
          <w:b w:val="false"/>
          <w:i w:val="false"/>
          <w:color w:val="000000"/>
          <w:sz w:val="28"/>
        </w:rPr>
        <w:t>порядке</w:t>
      </w:r>
      <w:r>
        <w:rPr>
          <w:rFonts w:ascii="Times New Roman"/>
          <w:b w:val="false"/>
          <w:i w:val="false"/>
          <w:color w:val="000000"/>
          <w:sz w:val="28"/>
        </w:rPr>
        <w:t xml:space="preserve"> гражданского судопроизводства. </w:t>
      </w:r>
    </w:p>
    <w:bookmarkEnd w:id="233"/>
    <w:bookmarkStart w:name="z235" w:id="234"/>
    <w:p>
      <w:pPr>
        <w:spacing w:after="0"/>
        <w:ind w:left="0"/>
        <w:jc w:val="both"/>
      </w:pPr>
      <w:r>
        <w:rPr>
          <w:rFonts w:ascii="Times New Roman"/>
          <w:b w:val="false"/>
          <w:i w:val="false"/>
          <w:color w:val="000000"/>
          <w:sz w:val="28"/>
        </w:rPr>
        <w:t xml:space="preserve">
      22. Жалобы принимаются в письменном виде по почте, электронной почте либо нарочно через канцелярии органов внутренних дел в рабочие дни. </w:t>
      </w:r>
    </w:p>
    <w:bookmarkEnd w:id="234"/>
    <w:bookmarkStart w:name="z236" w:id="235"/>
    <w:p>
      <w:pPr>
        <w:spacing w:after="0"/>
        <w:ind w:left="0"/>
        <w:jc w:val="both"/>
      </w:pPr>
      <w:r>
        <w:rPr>
          <w:rFonts w:ascii="Times New Roman"/>
          <w:b w:val="false"/>
          <w:i w:val="false"/>
          <w:color w:val="000000"/>
          <w:sz w:val="28"/>
        </w:rPr>
        <w:t>
      23. Принятая жалоба регистрируется в журнале учета заявлений. Жалобы рассматриваются в установленные </w:t>
      </w:r>
      <w:r>
        <w:rPr>
          <w:rFonts w:ascii="Times New Roman"/>
          <w:b w:val="false"/>
          <w:i w:val="false"/>
          <w:color w:val="000000"/>
          <w:sz w:val="28"/>
        </w:rPr>
        <w:t>законодательством</w:t>
      </w:r>
      <w:r>
        <w:rPr>
          <w:rFonts w:ascii="Times New Roman"/>
          <w:b w:val="false"/>
          <w:i w:val="false"/>
          <w:color w:val="000000"/>
          <w:sz w:val="28"/>
        </w:rPr>
        <w:t xml:space="preserve"> сроки, о результатах заявителю сообщается в письменном виде по почте либо электронной почте. </w:t>
      </w:r>
    </w:p>
    <w:bookmarkEnd w:id="235"/>
    <w:bookmarkStart w:name="z237" w:id="236"/>
    <w:p>
      <w:pPr>
        <w:spacing w:after="0"/>
        <w:ind w:left="0"/>
        <w:jc w:val="left"/>
      </w:pPr>
      <w:r>
        <w:rPr>
          <w:rFonts w:ascii="Times New Roman"/>
          <w:b/>
          <w:i w:val="false"/>
          <w:color w:val="000000"/>
        </w:rPr>
        <w:t xml:space="preserve"> 
  6. Контактная информация </w:t>
      </w:r>
    </w:p>
    <w:bookmarkEnd w:id="236"/>
    <w:bookmarkStart w:name="z238" w:id="237"/>
    <w:p>
      <w:pPr>
        <w:spacing w:after="0"/>
        <w:ind w:left="0"/>
        <w:jc w:val="both"/>
      </w:pPr>
      <w:r>
        <w:rPr>
          <w:rFonts w:ascii="Times New Roman"/>
          <w:b w:val="false"/>
          <w:i w:val="false"/>
          <w:color w:val="000000"/>
          <w:sz w:val="28"/>
        </w:rPr>
        <w:t xml:space="preserve">
      24. Адреса руководителей подразделений миграционной полиции, ответственных за предоставляемую государственную услугу, указаны в приложении 1. </w:t>
      </w:r>
    </w:p>
    <w:bookmarkEnd w:id="237"/>
    <w:bookmarkStart w:name="z239" w:id="238"/>
    <w:p>
      <w:pPr>
        <w:spacing w:after="0"/>
        <w:ind w:left="0"/>
        <w:jc w:val="both"/>
      </w:pPr>
      <w:r>
        <w:rPr>
          <w:rFonts w:ascii="Times New Roman"/>
          <w:b w:val="false"/>
          <w:i w:val="false"/>
          <w:color w:val="000000"/>
          <w:sz w:val="28"/>
        </w:rPr>
        <w:t xml:space="preserve">
      25. Адрес Комитета административной полиции МВД: 010000, г. Астана, улица Манаса 4, веб-сайт: www.mvd.kz, телефон приемной (7172) 71-40-75. </w:t>
      </w:r>
      <w:r>
        <w:br/>
      </w:r>
      <w:r>
        <w:rPr>
          <w:rFonts w:ascii="Times New Roman"/>
          <w:b w:val="false"/>
          <w:i w:val="false"/>
          <w:color w:val="000000"/>
          <w:sz w:val="28"/>
        </w:rPr>
        <w:t xml:space="preserve">
      Адрес Управления миграционной полиции Комитета административной полиции МВД: 010000, г. Астана, проспект Победы 65 "а", телефон приемной (7172) 71-56-11. </w:t>
      </w:r>
    </w:p>
    <w:bookmarkEnd w:id="238"/>
    <w:bookmarkStart w:name="z240" w:id="23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оказания государственной услуги       </w:t>
      </w:r>
      <w:r>
        <w:br/>
      </w:r>
      <w:r>
        <w:rPr>
          <w:rFonts w:ascii="Times New Roman"/>
          <w:b w:val="false"/>
          <w:i w:val="false"/>
          <w:color w:val="000000"/>
          <w:sz w:val="28"/>
        </w:rPr>
        <w:t xml:space="preserve">
"Регистрация и выдача разрешений иностранцам      </w:t>
      </w:r>
      <w:r>
        <w:br/>
      </w:r>
      <w:r>
        <w:rPr>
          <w:rFonts w:ascii="Times New Roman"/>
          <w:b w:val="false"/>
          <w:i w:val="false"/>
          <w:color w:val="000000"/>
          <w:sz w:val="28"/>
        </w:rPr>
        <w:t xml:space="preserve">
и лицам без гражданства на постоянное жительство  </w:t>
      </w:r>
      <w:r>
        <w:br/>
      </w:r>
      <w:r>
        <w:rPr>
          <w:rFonts w:ascii="Times New Roman"/>
          <w:b w:val="false"/>
          <w:i w:val="false"/>
          <w:color w:val="000000"/>
          <w:sz w:val="28"/>
        </w:rPr>
        <w:t xml:space="preserve">
в Республике Казахстан"                           </w:t>
      </w:r>
    </w:p>
    <w:bookmarkEnd w:id="239"/>
    <w:bookmarkStart w:name="z241" w:id="240"/>
    <w:p>
      <w:pPr>
        <w:spacing w:after="0"/>
        <w:ind w:left="0"/>
        <w:jc w:val="both"/>
      </w:pPr>
      <w:r>
        <w:rPr>
          <w:rFonts w:ascii="Times New Roman"/>
          <w:b w:val="false"/>
          <w:i w:val="false"/>
          <w:color w:val="000000"/>
          <w:sz w:val="28"/>
        </w:rPr>
        <w:t>
</w:t>
      </w:r>
      <w:r>
        <w:rPr>
          <w:rFonts w:ascii="Times New Roman"/>
          <w:b/>
          <w:i w:val="false"/>
          <w:color w:val="000000"/>
          <w:sz w:val="28"/>
        </w:rPr>
        <w:t xml:space="preserve">       по г. Астане: </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4173"/>
        <w:gridCol w:w="4433"/>
        <w:gridCol w:w="339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w:t>
            </w:r>
            <w:r>
              <w:br/>
            </w:r>
            <w:r>
              <w:rPr>
                <w:rFonts w:ascii="Times New Roman"/>
                <w:b w:val="false"/>
                <w:i w:val="false"/>
                <w:color w:val="000000"/>
                <w:sz w:val="20"/>
              </w:rPr>
              <w:t xml:space="preserve">
телефон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Департамента </w:t>
            </w:r>
            <w:r>
              <w:br/>
            </w:r>
            <w:r>
              <w:rPr>
                <w:rFonts w:ascii="Times New Roman"/>
                <w:b w:val="false"/>
                <w:i w:val="false"/>
                <w:color w:val="000000"/>
                <w:sz w:val="20"/>
              </w:rPr>
              <w:t xml:space="preserve">
Внутренних Дел </w:t>
            </w:r>
            <w:r>
              <w:br/>
            </w:r>
            <w:r>
              <w:rPr>
                <w:rFonts w:ascii="Times New Roman"/>
                <w:b w:val="false"/>
                <w:i w:val="false"/>
                <w:color w:val="000000"/>
                <w:sz w:val="20"/>
              </w:rPr>
              <w:t xml:space="preserve">
г. Астаны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Астана, </w:t>
            </w:r>
            <w:r>
              <w:br/>
            </w:r>
            <w:r>
              <w:rPr>
                <w:rFonts w:ascii="Times New Roman"/>
                <w:b w:val="false"/>
                <w:i w:val="false"/>
                <w:color w:val="000000"/>
                <w:sz w:val="20"/>
              </w:rPr>
              <w:t xml:space="preserve">
ул. Сейфуллина, 29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8-7172-71-60-81 </w:t>
            </w:r>
            <w:r>
              <w:br/>
            </w:r>
            <w:r>
              <w:rPr>
                <w:rFonts w:ascii="Times New Roman"/>
                <w:b w:val="false"/>
                <w:i w:val="false"/>
                <w:color w:val="000000"/>
                <w:sz w:val="20"/>
              </w:rPr>
              <w:t xml:space="preserve">
8-7172-71-60-82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района </w:t>
            </w:r>
            <w:r>
              <w:br/>
            </w:r>
            <w:r>
              <w:rPr>
                <w:rFonts w:ascii="Times New Roman"/>
                <w:b w:val="false"/>
                <w:i w:val="false"/>
                <w:color w:val="000000"/>
                <w:sz w:val="20"/>
              </w:rPr>
              <w:t xml:space="preserve">
Алматы ДВД г. Астаны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Астана </w:t>
            </w:r>
            <w:r>
              <w:br/>
            </w:r>
            <w:r>
              <w:rPr>
                <w:rFonts w:ascii="Times New Roman"/>
                <w:b w:val="false"/>
                <w:i w:val="false"/>
                <w:color w:val="000000"/>
                <w:sz w:val="20"/>
              </w:rPr>
              <w:t xml:space="preserve">
ул. Училищная, 4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71-67-25 </w:t>
            </w:r>
            <w:r>
              <w:br/>
            </w:r>
            <w:r>
              <w:rPr>
                <w:rFonts w:ascii="Times New Roman"/>
                <w:b w:val="false"/>
                <w:i w:val="false"/>
                <w:color w:val="000000"/>
                <w:sz w:val="20"/>
              </w:rPr>
              <w:t xml:space="preserve">
71-67-43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района </w:t>
            </w:r>
            <w:r>
              <w:br/>
            </w:r>
            <w:r>
              <w:rPr>
                <w:rFonts w:ascii="Times New Roman"/>
                <w:b w:val="false"/>
                <w:i w:val="false"/>
                <w:color w:val="000000"/>
                <w:sz w:val="20"/>
              </w:rPr>
              <w:t xml:space="preserve">
Сарыарка ДВД </w:t>
            </w:r>
            <w:r>
              <w:br/>
            </w:r>
            <w:r>
              <w:rPr>
                <w:rFonts w:ascii="Times New Roman"/>
                <w:b w:val="false"/>
                <w:i w:val="false"/>
                <w:color w:val="000000"/>
                <w:sz w:val="20"/>
              </w:rPr>
              <w:t xml:space="preserve">
г. Астаны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Астана </w:t>
            </w:r>
            <w:r>
              <w:br/>
            </w:r>
            <w:r>
              <w:rPr>
                <w:rFonts w:ascii="Times New Roman"/>
                <w:b w:val="false"/>
                <w:i w:val="false"/>
                <w:color w:val="000000"/>
                <w:sz w:val="20"/>
              </w:rPr>
              <w:t xml:space="preserve">
ул. Р. Люксембург, 6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71-66-65 </w:t>
            </w:r>
            <w:r>
              <w:br/>
            </w:r>
            <w:r>
              <w:rPr>
                <w:rFonts w:ascii="Times New Roman"/>
                <w:b w:val="false"/>
                <w:i w:val="false"/>
                <w:color w:val="000000"/>
                <w:sz w:val="20"/>
              </w:rPr>
              <w:t xml:space="preserve">
71-66-67 </w:t>
            </w:r>
          </w:p>
        </w:tc>
      </w:tr>
    </w:tbl>
    <w:bookmarkStart w:name="z242" w:id="241"/>
    <w:p>
      <w:pPr>
        <w:spacing w:after="0"/>
        <w:ind w:left="0"/>
        <w:jc w:val="both"/>
      </w:pPr>
      <w:r>
        <w:rPr>
          <w:rFonts w:ascii="Times New Roman"/>
          <w:b w:val="false"/>
          <w:i w:val="false"/>
          <w:color w:val="000000"/>
          <w:sz w:val="28"/>
        </w:rPr>
        <w:t>
</w:t>
      </w:r>
      <w:r>
        <w:rPr>
          <w:rFonts w:ascii="Times New Roman"/>
          <w:b/>
          <w:i w:val="false"/>
          <w:color w:val="000000"/>
          <w:sz w:val="28"/>
        </w:rPr>
        <w:t xml:space="preserve">        по г. Алматы: </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4173"/>
        <w:gridCol w:w="4473"/>
        <w:gridCol w:w="341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w:t>
            </w:r>
            <w:r>
              <w:br/>
            </w:r>
            <w:r>
              <w:rPr>
                <w:rFonts w:ascii="Times New Roman"/>
                <w:b w:val="false"/>
                <w:i w:val="false"/>
                <w:color w:val="000000"/>
                <w:sz w:val="20"/>
              </w:rPr>
              <w:t xml:space="preserve">
телефон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Департамента </w:t>
            </w:r>
            <w:r>
              <w:br/>
            </w:r>
            <w:r>
              <w:rPr>
                <w:rFonts w:ascii="Times New Roman"/>
                <w:b w:val="false"/>
                <w:i w:val="false"/>
                <w:color w:val="000000"/>
                <w:sz w:val="20"/>
              </w:rPr>
              <w:t xml:space="preserve">
Внутренних Дел </w:t>
            </w:r>
            <w:r>
              <w:br/>
            </w:r>
            <w:r>
              <w:rPr>
                <w:rFonts w:ascii="Times New Roman"/>
                <w:b w:val="false"/>
                <w:i w:val="false"/>
                <w:color w:val="000000"/>
                <w:sz w:val="20"/>
              </w:rPr>
              <w:t xml:space="preserve">
г. Алматы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ул. Карасай </w:t>
            </w:r>
            <w:r>
              <w:br/>
            </w:r>
            <w:r>
              <w:rPr>
                <w:rFonts w:ascii="Times New Roman"/>
                <w:b w:val="false"/>
                <w:i w:val="false"/>
                <w:color w:val="000000"/>
                <w:sz w:val="20"/>
              </w:rPr>
              <w:t xml:space="preserve">
батыра д.109а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8(727)2544684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Алмалинского </w:t>
            </w:r>
            <w:r>
              <w:br/>
            </w:r>
            <w:r>
              <w:rPr>
                <w:rFonts w:ascii="Times New Roman"/>
                <w:b w:val="false"/>
                <w:i w:val="false"/>
                <w:color w:val="000000"/>
                <w:sz w:val="20"/>
              </w:rPr>
              <w:t xml:space="preserve">
РУВД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ул. Карасай </w:t>
            </w:r>
            <w:r>
              <w:br/>
            </w:r>
            <w:r>
              <w:rPr>
                <w:rFonts w:ascii="Times New Roman"/>
                <w:b w:val="false"/>
                <w:i w:val="false"/>
                <w:color w:val="000000"/>
                <w:sz w:val="20"/>
              </w:rPr>
              <w:t xml:space="preserve">
батыра 109а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24544606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Ауэзовского РУВД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w:t>
            </w:r>
            <w:r>
              <w:br/>
            </w:r>
            <w:r>
              <w:rPr>
                <w:rFonts w:ascii="Times New Roman"/>
                <w:b w:val="false"/>
                <w:i w:val="false"/>
                <w:color w:val="000000"/>
                <w:sz w:val="20"/>
              </w:rPr>
              <w:t xml:space="preserve">
ул. Отеген батыра </w:t>
            </w:r>
            <w:r>
              <w:br/>
            </w:r>
            <w:r>
              <w:rPr>
                <w:rFonts w:ascii="Times New Roman"/>
                <w:b w:val="false"/>
                <w:i w:val="false"/>
                <w:color w:val="000000"/>
                <w:sz w:val="20"/>
              </w:rPr>
              <w:t xml:space="preserve">
д.78А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2980095 </w:t>
            </w:r>
            <w:r>
              <w:br/>
            </w:r>
            <w:r>
              <w:rPr>
                <w:rFonts w:ascii="Times New Roman"/>
                <w:b w:val="false"/>
                <w:i w:val="false"/>
                <w:color w:val="000000"/>
                <w:sz w:val="20"/>
              </w:rPr>
              <w:t xml:space="preserve">
2763307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Бостандыкского </w:t>
            </w:r>
            <w:r>
              <w:br/>
            </w:r>
            <w:r>
              <w:rPr>
                <w:rFonts w:ascii="Times New Roman"/>
                <w:b w:val="false"/>
                <w:i w:val="false"/>
                <w:color w:val="000000"/>
                <w:sz w:val="20"/>
              </w:rPr>
              <w:t xml:space="preserve">
РУВД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w:t>
            </w:r>
            <w:r>
              <w:br/>
            </w:r>
            <w:r>
              <w:rPr>
                <w:rFonts w:ascii="Times New Roman"/>
                <w:b w:val="false"/>
                <w:i w:val="false"/>
                <w:color w:val="000000"/>
                <w:sz w:val="20"/>
              </w:rPr>
              <w:t xml:space="preserve">
ул. Мынбаева д.53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2421252 </w:t>
            </w:r>
            <w:r>
              <w:br/>
            </w:r>
            <w:r>
              <w:rPr>
                <w:rFonts w:ascii="Times New Roman"/>
                <w:b w:val="false"/>
                <w:i w:val="false"/>
                <w:color w:val="000000"/>
                <w:sz w:val="20"/>
              </w:rPr>
              <w:t xml:space="preserve">
2421837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Медеуского РУВД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w:t>
            </w:r>
            <w:r>
              <w:br/>
            </w:r>
            <w:r>
              <w:rPr>
                <w:rFonts w:ascii="Times New Roman"/>
                <w:b w:val="false"/>
                <w:i w:val="false"/>
                <w:color w:val="000000"/>
                <w:sz w:val="20"/>
              </w:rPr>
              <w:t xml:space="preserve">
ул. Зенкова д.47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2544811 </w:t>
            </w:r>
            <w:r>
              <w:br/>
            </w:r>
            <w:r>
              <w:rPr>
                <w:rFonts w:ascii="Times New Roman"/>
                <w:b w:val="false"/>
                <w:i w:val="false"/>
                <w:color w:val="000000"/>
                <w:sz w:val="20"/>
              </w:rPr>
              <w:t xml:space="preserve">
2544834 </w:t>
            </w:r>
            <w:r>
              <w:br/>
            </w:r>
            <w:r>
              <w:rPr>
                <w:rFonts w:ascii="Times New Roman"/>
                <w:b w:val="false"/>
                <w:i w:val="false"/>
                <w:color w:val="000000"/>
                <w:sz w:val="20"/>
              </w:rPr>
              <w:t xml:space="preserve">
2544830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Турксибского </w:t>
            </w:r>
            <w:r>
              <w:br/>
            </w:r>
            <w:r>
              <w:rPr>
                <w:rFonts w:ascii="Times New Roman"/>
                <w:b w:val="false"/>
                <w:i w:val="false"/>
                <w:color w:val="000000"/>
                <w:sz w:val="20"/>
              </w:rPr>
              <w:t xml:space="preserve">
РУВД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w:t>
            </w:r>
            <w:r>
              <w:br/>
            </w:r>
            <w:r>
              <w:rPr>
                <w:rFonts w:ascii="Times New Roman"/>
                <w:b w:val="false"/>
                <w:i w:val="false"/>
                <w:color w:val="000000"/>
                <w:sz w:val="20"/>
              </w:rPr>
              <w:t xml:space="preserve">
ул. Р.Зорге 14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2350268 </w:t>
            </w:r>
            <w:r>
              <w:br/>
            </w:r>
            <w:r>
              <w:rPr>
                <w:rFonts w:ascii="Times New Roman"/>
                <w:b w:val="false"/>
                <w:i w:val="false"/>
                <w:color w:val="000000"/>
                <w:sz w:val="20"/>
              </w:rPr>
              <w:t xml:space="preserve">
2350225 </w:t>
            </w:r>
            <w:r>
              <w:br/>
            </w:r>
            <w:r>
              <w:rPr>
                <w:rFonts w:ascii="Times New Roman"/>
                <w:b w:val="false"/>
                <w:i w:val="false"/>
                <w:color w:val="000000"/>
                <w:sz w:val="20"/>
              </w:rPr>
              <w:t xml:space="preserve">
2356364 </w:t>
            </w:r>
          </w:p>
        </w:tc>
      </w:tr>
    </w:tbl>
    <w:bookmarkStart w:name="z243" w:id="242"/>
    <w:p>
      <w:pPr>
        <w:spacing w:after="0"/>
        <w:ind w:left="0"/>
        <w:jc w:val="both"/>
      </w:pPr>
      <w:r>
        <w:rPr>
          <w:rFonts w:ascii="Times New Roman"/>
          <w:b w:val="false"/>
          <w:i w:val="false"/>
          <w:color w:val="000000"/>
          <w:sz w:val="28"/>
        </w:rPr>
        <w:t>
</w:t>
      </w:r>
      <w:r>
        <w:rPr>
          <w:rFonts w:ascii="Times New Roman"/>
          <w:b/>
          <w:i w:val="false"/>
          <w:color w:val="000000"/>
          <w:sz w:val="28"/>
        </w:rPr>
        <w:t xml:space="preserve">        по Акмолинской области: </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4241"/>
        <w:gridCol w:w="4130"/>
        <w:gridCol w:w="3904"/>
      </w:tblGrid>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w:t>
            </w:r>
            <w:r>
              <w:br/>
            </w:r>
            <w:r>
              <w:rPr>
                <w:rFonts w:ascii="Times New Roman"/>
                <w:b w:val="false"/>
                <w:i w:val="false"/>
                <w:color w:val="000000"/>
                <w:sz w:val="20"/>
              </w:rPr>
              <w:t xml:space="preserve">
телефон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ДВД Акмолинской </w:t>
            </w:r>
            <w:r>
              <w:br/>
            </w:r>
            <w:r>
              <w:rPr>
                <w:rFonts w:ascii="Times New Roman"/>
                <w:b w:val="false"/>
                <w:i w:val="false"/>
                <w:color w:val="000000"/>
                <w:sz w:val="20"/>
              </w:rPr>
              <w:t xml:space="preserve">
области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Кокшетау </w:t>
            </w:r>
            <w:r>
              <w:br/>
            </w:r>
            <w:r>
              <w:rPr>
                <w:rFonts w:ascii="Times New Roman"/>
                <w:b w:val="false"/>
                <w:i w:val="false"/>
                <w:color w:val="000000"/>
                <w:sz w:val="20"/>
              </w:rPr>
              <w:t xml:space="preserve">
ул. Горького, 52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8-(3162)-25-66-62 </w:t>
            </w:r>
            <w:r>
              <w:br/>
            </w:r>
            <w:r>
              <w:rPr>
                <w:rFonts w:ascii="Times New Roman"/>
                <w:b w:val="false"/>
                <w:i w:val="false"/>
                <w:color w:val="000000"/>
                <w:sz w:val="20"/>
              </w:rPr>
              <w:t xml:space="preserve">
25-57-01 </w:t>
            </w:r>
            <w:r>
              <w:br/>
            </w:r>
            <w:r>
              <w:rPr>
                <w:rFonts w:ascii="Times New Roman"/>
                <w:b w:val="false"/>
                <w:i w:val="false"/>
                <w:color w:val="000000"/>
                <w:sz w:val="20"/>
              </w:rPr>
              <w:t xml:space="preserve">
29-10-86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г. Кокшетау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Кокшетау </w:t>
            </w:r>
            <w:r>
              <w:br/>
            </w:r>
            <w:r>
              <w:rPr>
                <w:rFonts w:ascii="Times New Roman"/>
                <w:b w:val="false"/>
                <w:i w:val="false"/>
                <w:color w:val="000000"/>
                <w:sz w:val="20"/>
              </w:rPr>
              <w:t xml:space="preserve">
ул. Сатпаева, 1А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8-(3162)-25-48-35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Аккольского РОВД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Акколь </w:t>
            </w:r>
            <w:r>
              <w:br/>
            </w:r>
            <w:r>
              <w:rPr>
                <w:rFonts w:ascii="Times New Roman"/>
                <w:b w:val="false"/>
                <w:i w:val="false"/>
                <w:color w:val="000000"/>
                <w:sz w:val="20"/>
              </w:rPr>
              <w:t xml:space="preserve">
ул. Октябрьская, 2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8-(31638)-2-10-02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Аршалынского РОВД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п.г.т. Аршалы </w:t>
            </w:r>
            <w:r>
              <w:br/>
            </w:r>
            <w:r>
              <w:rPr>
                <w:rFonts w:ascii="Times New Roman"/>
                <w:b w:val="false"/>
                <w:i w:val="false"/>
                <w:color w:val="000000"/>
                <w:sz w:val="20"/>
              </w:rPr>
              <w:t xml:space="preserve">
ул. Ташенова, 49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8-(31644)-2-17-44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Астраханского </w:t>
            </w:r>
            <w:r>
              <w:br/>
            </w:r>
            <w:r>
              <w:rPr>
                <w:rFonts w:ascii="Times New Roman"/>
                <w:b w:val="false"/>
                <w:i w:val="false"/>
                <w:color w:val="000000"/>
                <w:sz w:val="20"/>
              </w:rPr>
              <w:t xml:space="preserve">
РОВД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Астраханка </w:t>
            </w:r>
            <w:r>
              <w:br/>
            </w:r>
            <w:r>
              <w:rPr>
                <w:rFonts w:ascii="Times New Roman"/>
                <w:b w:val="false"/>
                <w:i w:val="false"/>
                <w:color w:val="000000"/>
                <w:sz w:val="20"/>
              </w:rPr>
              <w:t xml:space="preserve">
ул. Байтурсынова, 23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8-(31641)-2-21-81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Атбасарского РОВД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Атбасар </w:t>
            </w:r>
            <w:r>
              <w:br/>
            </w:r>
            <w:r>
              <w:rPr>
                <w:rFonts w:ascii="Times New Roman"/>
                <w:b w:val="false"/>
                <w:i w:val="false"/>
                <w:color w:val="000000"/>
                <w:sz w:val="20"/>
              </w:rPr>
              <w:t xml:space="preserve">
ул. Урицкого, 38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8-(31643)-4-37-40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Буландынского </w:t>
            </w:r>
            <w:r>
              <w:br/>
            </w:r>
            <w:r>
              <w:rPr>
                <w:rFonts w:ascii="Times New Roman"/>
                <w:b w:val="false"/>
                <w:i w:val="false"/>
                <w:color w:val="000000"/>
                <w:sz w:val="20"/>
              </w:rPr>
              <w:t xml:space="preserve">
РОВД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Макинск </w:t>
            </w:r>
            <w:r>
              <w:br/>
            </w:r>
            <w:r>
              <w:rPr>
                <w:rFonts w:ascii="Times New Roman"/>
                <w:b w:val="false"/>
                <w:i w:val="false"/>
                <w:color w:val="000000"/>
                <w:sz w:val="20"/>
              </w:rPr>
              <w:t xml:space="preserve">
ул. Сейфуллина, 135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8-(31646)-2-10-02)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Егиндыкольского </w:t>
            </w:r>
            <w:r>
              <w:br/>
            </w:r>
            <w:r>
              <w:rPr>
                <w:rFonts w:ascii="Times New Roman"/>
                <w:b w:val="false"/>
                <w:i w:val="false"/>
                <w:color w:val="000000"/>
                <w:sz w:val="20"/>
              </w:rPr>
              <w:t xml:space="preserve">
РОВД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Егиндыколь </w:t>
            </w:r>
            <w:r>
              <w:br/>
            </w:r>
            <w:r>
              <w:rPr>
                <w:rFonts w:ascii="Times New Roman"/>
                <w:b w:val="false"/>
                <w:i w:val="false"/>
                <w:color w:val="000000"/>
                <w:sz w:val="20"/>
              </w:rPr>
              <w:t xml:space="preserve">
ул. Мира, 2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8-(31642)-2-14-85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Есильского РОВД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Есиль </w:t>
            </w:r>
            <w:r>
              <w:br/>
            </w:r>
            <w:r>
              <w:rPr>
                <w:rFonts w:ascii="Times New Roman"/>
                <w:b w:val="false"/>
                <w:i w:val="false"/>
                <w:color w:val="000000"/>
                <w:sz w:val="20"/>
              </w:rPr>
              <w:t xml:space="preserve">
ул. Ауэзова, 85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8-(31647)-2-10-02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Ерейментауского </w:t>
            </w:r>
            <w:r>
              <w:br/>
            </w:r>
            <w:r>
              <w:rPr>
                <w:rFonts w:ascii="Times New Roman"/>
                <w:b w:val="false"/>
                <w:i w:val="false"/>
                <w:color w:val="000000"/>
                <w:sz w:val="20"/>
              </w:rPr>
              <w:t xml:space="preserve">
РОВД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Ерейментау </w:t>
            </w:r>
            <w:r>
              <w:br/>
            </w:r>
            <w:r>
              <w:rPr>
                <w:rFonts w:ascii="Times New Roman"/>
                <w:b w:val="false"/>
                <w:i w:val="false"/>
                <w:color w:val="000000"/>
                <w:sz w:val="20"/>
              </w:rPr>
              <w:t xml:space="preserve">
ул. Абая, 103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8-(31647)-2-18-77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w:t>
            </w:r>
            <w:r>
              <w:br/>
            </w:r>
            <w:r>
              <w:rPr>
                <w:rFonts w:ascii="Times New Roman"/>
                <w:b w:val="false"/>
                <w:i w:val="false"/>
                <w:color w:val="000000"/>
                <w:sz w:val="20"/>
              </w:rPr>
              <w:t xml:space="preserve">
Енбекшильдерского </w:t>
            </w:r>
            <w:r>
              <w:br/>
            </w:r>
            <w:r>
              <w:rPr>
                <w:rFonts w:ascii="Times New Roman"/>
                <w:b w:val="false"/>
                <w:i w:val="false"/>
                <w:color w:val="000000"/>
                <w:sz w:val="20"/>
              </w:rPr>
              <w:t xml:space="preserve">
РОВД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Степняк </w:t>
            </w:r>
            <w:r>
              <w:br/>
            </w:r>
            <w:r>
              <w:rPr>
                <w:rFonts w:ascii="Times New Roman"/>
                <w:b w:val="false"/>
                <w:i w:val="false"/>
                <w:color w:val="000000"/>
                <w:sz w:val="20"/>
              </w:rPr>
              <w:t xml:space="preserve">
ул. Ленина, 38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8-(31639)-2-10-02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Жаксынского РОВД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Жаксы </w:t>
            </w:r>
            <w:r>
              <w:br/>
            </w:r>
            <w:r>
              <w:rPr>
                <w:rFonts w:ascii="Times New Roman"/>
                <w:b w:val="false"/>
                <w:i w:val="false"/>
                <w:color w:val="000000"/>
                <w:sz w:val="20"/>
              </w:rPr>
              <w:t xml:space="preserve">
ул. Кирова, 28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8-(31635)-2-12-89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Жаркаинского РОВД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Державинск </w:t>
            </w:r>
            <w:r>
              <w:br/>
            </w:r>
            <w:r>
              <w:rPr>
                <w:rFonts w:ascii="Times New Roman"/>
                <w:b w:val="false"/>
                <w:i w:val="false"/>
                <w:color w:val="000000"/>
                <w:sz w:val="20"/>
              </w:rPr>
              <w:t xml:space="preserve">
ул. Захарова, 33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8-(31648)-9-11-02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Зерендинского  </w:t>
            </w:r>
            <w:r>
              <w:br/>
            </w:r>
            <w:r>
              <w:rPr>
                <w:rFonts w:ascii="Times New Roman"/>
                <w:b w:val="false"/>
                <w:i w:val="false"/>
                <w:color w:val="000000"/>
                <w:sz w:val="20"/>
              </w:rPr>
              <w:t xml:space="preserve">
РОВД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Зеренда </w:t>
            </w:r>
            <w:r>
              <w:br/>
            </w:r>
            <w:r>
              <w:rPr>
                <w:rFonts w:ascii="Times New Roman"/>
                <w:b w:val="false"/>
                <w:i w:val="false"/>
                <w:color w:val="000000"/>
                <w:sz w:val="20"/>
              </w:rPr>
              <w:t xml:space="preserve">
ул. Ильясова, 62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8-(31632)-21-2-02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Коргалжынского </w:t>
            </w:r>
            <w:r>
              <w:br/>
            </w:r>
            <w:r>
              <w:rPr>
                <w:rFonts w:ascii="Times New Roman"/>
                <w:b w:val="false"/>
                <w:i w:val="false"/>
                <w:color w:val="000000"/>
                <w:sz w:val="20"/>
              </w:rPr>
              <w:t xml:space="preserve">
РОВД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Коргалжын </w:t>
            </w:r>
            <w:r>
              <w:br/>
            </w:r>
            <w:r>
              <w:rPr>
                <w:rFonts w:ascii="Times New Roman"/>
                <w:b w:val="false"/>
                <w:i w:val="false"/>
                <w:color w:val="000000"/>
                <w:sz w:val="20"/>
              </w:rPr>
              <w:t xml:space="preserve">
ул. Болганбаева, 16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8-(31637)-2-14-35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Сандыктауского </w:t>
            </w:r>
            <w:r>
              <w:br/>
            </w:r>
            <w:r>
              <w:rPr>
                <w:rFonts w:ascii="Times New Roman"/>
                <w:b w:val="false"/>
                <w:i w:val="false"/>
                <w:color w:val="000000"/>
                <w:sz w:val="20"/>
              </w:rPr>
              <w:t xml:space="preserve">
РОВД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Бaлкашино </w:t>
            </w:r>
            <w:r>
              <w:br/>
            </w:r>
            <w:r>
              <w:rPr>
                <w:rFonts w:ascii="Times New Roman"/>
                <w:b w:val="false"/>
                <w:i w:val="false"/>
                <w:color w:val="000000"/>
                <w:sz w:val="20"/>
              </w:rPr>
              <w:t xml:space="preserve">
ул. Абая, 101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8-(31640)-9-22-87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Степногорского ГОВД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Степногорск </w:t>
            </w:r>
            <w:r>
              <w:br/>
            </w:r>
            <w:r>
              <w:rPr>
                <w:rFonts w:ascii="Times New Roman"/>
                <w:b w:val="false"/>
                <w:i w:val="false"/>
                <w:color w:val="000000"/>
                <w:sz w:val="20"/>
              </w:rPr>
              <w:t xml:space="preserve">
мкр.5 д.63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8-(31645)-5-82-02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Целиноградского </w:t>
            </w:r>
            <w:r>
              <w:br/>
            </w:r>
            <w:r>
              <w:rPr>
                <w:rFonts w:ascii="Times New Roman"/>
                <w:b w:val="false"/>
                <w:i w:val="false"/>
                <w:color w:val="000000"/>
                <w:sz w:val="20"/>
              </w:rPr>
              <w:t xml:space="preserve">
РОВД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Акмол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8-(71751)-30-01-02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Шортандинского </w:t>
            </w:r>
            <w:r>
              <w:br/>
            </w:r>
            <w:r>
              <w:rPr>
                <w:rFonts w:ascii="Times New Roman"/>
                <w:b w:val="false"/>
                <w:i w:val="false"/>
                <w:color w:val="000000"/>
                <w:sz w:val="20"/>
              </w:rPr>
              <w:t xml:space="preserve">
РОВД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Шортанды </w:t>
            </w:r>
            <w:r>
              <w:br/>
            </w:r>
            <w:r>
              <w:rPr>
                <w:rFonts w:ascii="Times New Roman"/>
                <w:b w:val="false"/>
                <w:i w:val="false"/>
                <w:color w:val="000000"/>
                <w:sz w:val="20"/>
              </w:rPr>
              <w:t xml:space="preserve">
ул. Советская, 22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8-(31631)-2-10-02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Щучинского РОВД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Щучинск ул. </w:t>
            </w:r>
            <w:r>
              <w:br/>
            </w:r>
            <w:r>
              <w:rPr>
                <w:rFonts w:ascii="Times New Roman"/>
                <w:b w:val="false"/>
                <w:i w:val="false"/>
                <w:color w:val="000000"/>
                <w:sz w:val="20"/>
              </w:rPr>
              <w:t xml:space="preserve">
Коммунистическая, 33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8-(31636)-4-27-27 </w:t>
            </w:r>
          </w:p>
        </w:tc>
      </w:tr>
    </w:tbl>
    <w:bookmarkStart w:name="z244" w:id="243"/>
    <w:p>
      <w:pPr>
        <w:spacing w:after="0"/>
        <w:ind w:left="0"/>
        <w:jc w:val="both"/>
      </w:pPr>
      <w:r>
        <w:rPr>
          <w:rFonts w:ascii="Times New Roman"/>
          <w:b w:val="false"/>
          <w:i w:val="false"/>
          <w:color w:val="000000"/>
          <w:sz w:val="28"/>
        </w:rPr>
        <w:t>
</w:t>
      </w:r>
      <w:r>
        <w:rPr>
          <w:rFonts w:ascii="Times New Roman"/>
          <w:b/>
          <w:i w:val="false"/>
          <w:color w:val="000000"/>
          <w:sz w:val="28"/>
        </w:rPr>
        <w:t xml:space="preserve">        по Алматинской области: </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4331"/>
        <w:gridCol w:w="4107"/>
        <w:gridCol w:w="3896"/>
      </w:tblGrid>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w:t>
            </w:r>
            <w:r>
              <w:br/>
            </w:r>
            <w:r>
              <w:rPr>
                <w:rFonts w:ascii="Times New Roman"/>
                <w:b w:val="false"/>
                <w:i w:val="false"/>
                <w:color w:val="000000"/>
                <w:sz w:val="20"/>
              </w:rPr>
              <w:t xml:space="preserve">
телефон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ДВД Алматинской </w:t>
            </w:r>
            <w:r>
              <w:br/>
            </w:r>
            <w:r>
              <w:rPr>
                <w:rFonts w:ascii="Times New Roman"/>
                <w:b w:val="false"/>
                <w:i w:val="false"/>
                <w:color w:val="000000"/>
                <w:sz w:val="20"/>
              </w:rPr>
              <w:t xml:space="preserve">
области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Талдыкорган </w:t>
            </w:r>
            <w:r>
              <w:br/>
            </w:r>
            <w:r>
              <w:rPr>
                <w:rFonts w:ascii="Times New Roman"/>
                <w:b w:val="false"/>
                <w:i w:val="false"/>
                <w:color w:val="000000"/>
                <w:sz w:val="20"/>
              </w:rPr>
              <w:t xml:space="preserve">
ул. Жансугурова </w:t>
            </w:r>
            <w:r>
              <w:br/>
            </w:r>
            <w:r>
              <w:rPr>
                <w:rFonts w:ascii="Times New Roman"/>
                <w:b w:val="false"/>
                <w:i w:val="false"/>
                <w:color w:val="000000"/>
                <w:sz w:val="20"/>
              </w:rPr>
              <w:t xml:space="preserve">
д. 91/95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(87282-24-14-88)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Уйгурский РОВД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Чунджа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2-14-87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w:t>
            </w:r>
            <w:r>
              <w:br/>
            </w:r>
            <w:r>
              <w:rPr>
                <w:rFonts w:ascii="Times New Roman"/>
                <w:b w:val="false"/>
                <w:i w:val="false"/>
                <w:color w:val="000000"/>
                <w:sz w:val="20"/>
              </w:rPr>
              <w:t xml:space="preserve">
г. Талдыкорган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Талдыкорган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60-00-77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Текелийский ГОВД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Текели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4-51-08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Талгарский РУВД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Талгар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295-62-67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Саркандский РОВД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Сарканд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2-10-02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Райымбекский РОВД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Кеген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2-10-85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Панфиловский РОВД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Жаркент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5-12-02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Коксуский РОВД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Балпык би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2-06-46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Кербулакский РОВД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Сарыозек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3-12-15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Каратальский РОВД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Ущтобе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2-10-02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Карасайский РУВД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Каскелен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2-14-38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Капшагайский ГОВД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Капшагай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2-10-98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Илийский РУВД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Отеген батыра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2-29-70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Жамбылский РОВД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Узынагаш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2-10-66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Ескельдинский </w:t>
            </w:r>
            <w:r>
              <w:br/>
            </w:r>
            <w:r>
              <w:rPr>
                <w:rFonts w:ascii="Times New Roman"/>
                <w:b w:val="false"/>
                <w:i w:val="false"/>
                <w:color w:val="000000"/>
                <w:sz w:val="20"/>
              </w:rPr>
              <w:t xml:space="preserve">
РУВД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Карабулак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3-08-82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Енбекшиказахский </w:t>
            </w:r>
            <w:r>
              <w:br/>
            </w:r>
            <w:r>
              <w:rPr>
                <w:rFonts w:ascii="Times New Roman"/>
                <w:b w:val="false"/>
                <w:i w:val="false"/>
                <w:color w:val="000000"/>
                <w:sz w:val="20"/>
              </w:rPr>
              <w:t xml:space="preserve">
РУВД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Есик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4-08-33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Балхашский РОВД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Баканас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9-12-02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Аксуский РОВД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Жансугурова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2-15-95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Алакольский РОВД </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Ушарал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2-11-48 </w:t>
            </w:r>
          </w:p>
        </w:tc>
      </w:tr>
    </w:tbl>
    <w:bookmarkStart w:name="z245" w:id="244"/>
    <w:p>
      <w:pPr>
        <w:spacing w:after="0"/>
        <w:ind w:left="0"/>
        <w:jc w:val="both"/>
      </w:pPr>
      <w:r>
        <w:rPr>
          <w:rFonts w:ascii="Times New Roman"/>
          <w:b w:val="false"/>
          <w:i w:val="false"/>
          <w:color w:val="000000"/>
          <w:sz w:val="28"/>
        </w:rPr>
        <w:t>
</w:t>
      </w:r>
      <w:r>
        <w:rPr>
          <w:rFonts w:ascii="Times New Roman"/>
          <w:b/>
          <w:i w:val="false"/>
          <w:color w:val="000000"/>
          <w:sz w:val="28"/>
        </w:rPr>
        <w:t xml:space="preserve">        по Актюбинской области: </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4119"/>
        <w:gridCol w:w="4537"/>
        <w:gridCol w:w="3581"/>
      </w:tblGrid>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телефон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ДВД </w:t>
            </w:r>
            <w:r>
              <w:br/>
            </w:r>
            <w:r>
              <w:rPr>
                <w:rFonts w:ascii="Times New Roman"/>
                <w:b w:val="false"/>
                <w:i w:val="false"/>
                <w:color w:val="000000"/>
                <w:sz w:val="20"/>
              </w:rPr>
              <w:t xml:space="preserve">
Актюбинской области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Актобе </w:t>
            </w:r>
            <w:r>
              <w:br/>
            </w:r>
            <w:r>
              <w:rPr>
                <w:rFonts w:ascii="Times New Roman"/>
                <w:b w:val="false"/>
                <w:i w:val="false"/>
                <w:color w:val="000000"/>
                <w:sz w:val="20"/>
              </w:rPr>
              <w:t xml:space="preserve">
пр. 312 стрелковой </w:t>
            </w:r>
            <w:r>
              <w:br/>
            </w:r>
            <w:r>
              <w:rPr>
                <w:rFonts w:ascii="Times New Roman"/>
                <w:b w:val="false"/>
                <w:i w:val="false"/>
                <w:color w:val="000000"/>
                <w:sz w:val="20"/>
              </w:rPr>
              <w:t xml:space="preserve">
дивизии, 5А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8-(7132) </w:t>
            </w:r>
            <w:r>
              <w:br/>
            </w:r>
            <w:r>
              <w:rPr>
                <w:rFonts w:ascii="Times New Roman"/>
                <w:b w:val="false"/>
                <w:i w:val="false"/>
                <w:color w:val="000000"/>
                <w:sz w:val="20"/>
              </w:rPr>
              <w:t xml:space="preserve">
21-13-60 (факс)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ОВД </w:t>
            </w:r>
            <w:r>
              <w:br/>
            </w:r>
            <w:r>
              <w:rPr>
                <w:rFonts w:ascii="Times New Roman"/>
                <w:b w:val="false"/>
                <w:i w:val="false"/>
                <w:color w:val="000000"/>
                <w:sz w:val="20"/>
              </w:rPr>
              <w:t xml:space="preserve">
г. Актобе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Актобе </w:t>
            </w:r>
            <w:r>
              <w:br/>
            </w:r>
            <w:r>
              <w:rPr>
                <w:rFonts w:ascii="Times New Roman"/>
                <w:b w:val="false"/>
                <w:i w:val="false"/>
                <w:color w:val="000000"/>
                <w:sz w:val="20"/>
              </w:rPr>
              <w:t xml:space="preserve">
ул. Кобландина 26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96-00-11 </w:t>
            </w:r>
            <w:r>
              <w:br/>
            </w:r>
            <w:r>
              <w:rPr>
                <w:rFonts w:ascii="Times New Roman"/>
                <w:b w:val="false"/>
                <w:i w:val="false"/>
                <w:color w:val="000000"/>
                <w:sz w:val="20"/>
              </w:rPr>
              <w:t xml:space="preserve">
     96-93-35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Заводского </w:t>
            </w:r>
            <w:r>
              <w:br/>
            </w:r>
            <w:r>
              <w:rPr>
                <w:rFonts w:ascii="Times New Roman"/>
                <w:b w:val="false"/>
                <w:i w:val="false"/>
                <w:color w:val="000000"/>
                <w:sz w:val="20"/>
              </w:rPr>
              <w:t xml:space="preserve">
ОП ОВД г. Актобе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Актобе </w:t>
            </w:r>
            <w:r>
              <w:br/>
            </w:r>
            <w:r>
              <w:rPr>
                <w:rFonts w:ascii="Times New Roman"/>
                <w:b w:val="false"/>
                <w:i w:val="false"/>
                <w:color w:val="000000"/>
                <w:sz w:val="20"/>
              </w:rPr>
              <w:t xml:space="preserve">
ул. Прохорова 2а»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95-31-14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Саздинского </w:t>
            </w:r>
            <w:r>
              <w:br/>
            </w:r>
            <w:r>
              <w:rPr>
                <w:rFonts w:ascii="Times New Roman"/>
                <w:b w:val="false"/>
                <w:i w:val="false"/>
                <w:color w:val="000000"/>
                <w:sz w:val="20"/>
              </w:rPr>
              <w:t xml:space="preserve">
ОП ОВД г. Актобе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Актобе  </w:t>
            </w:r>
            <w:r>
              <w:br/>
            </w:r>
            <w:r>
              <w:rPr>
                <w:rFonts w:ascii="Times New Roman"/>
                <w:b w:val="false"/>
                <w:i w:val="false"/>
                <w:color w:val="000000"/>
                <w:sz w:val="20"/>
              </w:rPr>
              <w:t xml:space="preserve">
11 мкр д. 51а»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76-10-31 </w:t>
            </w:r>
            <w:r>
              <w:br/>
            </w:r>
            <w:r>
              <w:rPr>
                <w:rFonts w:ascii="Times New Roman"/>
                <w:b w:val="false"/>
                <w:i w:val="false"/>
                <w:color w:val="000000"/>
                <w:sz w:val="20"/>
              </w:rPr>
              <w:t xml:space="preserve">
      97-05-24 </w:t>
            </w:r>
            <w:r>
              <w:br/>
            </w:r>
            <w:r>
              <w:rPr>
                <w:rFonts w:ascii="Times New Roman"/>
                <w:b w:val="false"/>
                <w:i w:val="false"/>
                <w:color w:val="000000"/>
                <w:sz w:val="20"/>
              </w:rPr>
              <w:t xml:space="preserve">
      23-30-38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Заречного ГОП </w:t>
            </w:r>
            <w:r>
              <w:br/>
            </w:r>
            <w:r>
              <w:rPr>
                <w:rFonts w:ascii="Times New Roman"/>
                <w:b w:val="false"/>
                <w:i w:val="false"/>
                <w:color w:val="000000"/>
                <w:sz w:val="20"/>
              </w:rPr>
              <w:t xml:space="preserve">
ОВД г. Актобе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Актобе п. Заречный </w:t>
            </w:r>
            <w:r>
              <w:br/>
            </w:r>
            <w:r>
              <w:rPr>
                <w:rFonts w:ascii="Times New Roman"/>
                <w:b w:val="false"/>
                <w:i w:val="false"/>
                <w:color w:val="000000"/>
                <w:sz w:val="20"/>
              </w:rPr>
              <w:t xml:space="preserve">
ул. Картова 13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99-69-25 </w:t>
            </w:r>
          </w:p>
        </w:tc>
      </w:tr>
      <w:tr>
        <w:trPr>
          <w:trHeight w:val="39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Алгинского РОВД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Алга </w:t>
            </w:r>
            <w:r>
              <w:br/>
            </w:r>
            <w:r>
              <w:rPr>
                <w:rFonts w:ascii="Times New Roman"/>
                <w:b w:val="false"/>
                <w:i w:val="false"/>
                <w:color w:val="000000"/>
                <w:sz w:val="20"/>
              </w:rPr>
              <w:t xml:space="preserve">
пер. Уральский 28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8(7132)-237-31102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Айтекебийского </w:t>
            </w:r>
            <w:r>
              <w:br/>
            </w:r>
            <w:r>
              <w:rPr>
                <w:rFonts w:ascii="Times New Roman"/>
                <w:b w:val="false"/>
                <w:i w:val="false"/>
                <w:color w:val="000000"/>
                <w:sz w:val="20"/>
              </w:rPr>
              <w:t xml:space="preserve">
РОВД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Комсомолький </w:t>
            </w:r>
            <w:r>
              <w:br/>
            </w:r>
            <w:r>
              <w:rPr>
                <w:rFonts w:ascii="Times New Roman"/>
                <w:b w:val="false"/>
                <w:i w:val="false"/>
                <w:color w:val="000000"/>
                <w:sz w:val="20"/>
              </w:rPr>
              <w:t xml:space="preserve">
ул. Ардагерлер 7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8(7132)-239-21427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Иргизского РОВД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Иргиз </w:t>
            </w:r>
            <w:r>
              <w:br/>
            </w:r>
            <w:r>
              <w:rPr>
                <w:rFonts w:ascii="Times New Roman"/>
                <w:b w:val="false"/>
                <w:i w:val="false"/>
                <w:color w:val="000000"/>
                <w:sz w:val="20"/>
              </w:rPr>
              <w:t xml:space="preserve">
ул. Жангельдина 30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8(7132)-243-21227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Каргалинского </w:t>
            </w:r>
            <w:r>
              <w:br/>
            </w:r>
            <w:r>
              <w:rPr>
                <w:rFonts w:ascii="Times New Roman"/>
                <w:b w:val="false"/>
                <w:i w:val="false"/>
                <w:color w:val="000000"/>
                <w:sz w:val="20"/>
              </w:rPr>
              <w:t xml:space="preserve">
РОВД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Батамша  </w:t>
            </w:r>
            <w:r>
              <w:br/>
            </w:r>
            <w:r>
              <w:rPr>
                <w:rFonts w:ascii="Times New Roman"/>
                <w:b w:val="false"/>
                <w:i w:val="false"/>
                <w:color w:val="000000"/>
                <w:sz w:val="20"/>
              </w:rPr>
              <w:t xml:space="preserve">
ул. Пацаева 14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8(7132)-242-22155 </w:t>
            </w:r>
            <w:r>
              <w:br/>
            </w:r>
            <w:r>
              <w:rPr>
                <w:rFonts w:ascii="Times New Roman"/>
                <w:b w:val="false"/>
                <w:i w:val="false"/>
                <w:color w:val="000000"/>
                <w:sz w:val="20"/>
              </w:rPr>
              <w:t xml:space="preserve">
ГМП: 242-22-2-23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Мартукского РОВД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Мартук </w:t>
            </w:r>
            <w:r>
              <w:br/>
            </w:r>
            <w:r>
              <w:rPr>
                <w:rFonts w:ascii="Times New Roman"/>
                <w:b w:val="false"/>
                <w:i w:val="false"/>
                <w:color w:val="000000"/>
                <w:sz w:val="20"/>
              </w:rPr>
              <w:t xml:space="preserve">
ул. Мамбетова 45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8(7132)-231-21404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Мугалжарского </w:t>
            </w:r>
            <w:r>
              <w:br/>
            </w:r>
            <w:r>
              <w:rPr>
                <w:rFonts w:ascii="Times New Roman"/>
                <w:b w:val="false"/>
                <w:i w:val="false"/>
                <w:color w:val="000000"/>
                <w:sz w:val="20"/>
              </w:rPr>
              <w:t xml:space="preserve">
РОВД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Кандагаш </w:t>
            </w:r>
            <w:r>
              <w:br/>
            </w:r>
            <w:r>
              <w:rPr>
                <w:rFonts w:ascii="Times New Roman"/>
                <w:b w:val="false"/>
                <w:i w:val="false"/>
                <w:color w:val="000000"/>
                <w:sz w:val="20"/>
              </w:rPr>
              <w:t xml:space="preserve">
ул. Жамбыла 74а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8(7132)-233-36608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Темирского РОВД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Шубар-кудук </w:t>
            </w:r>
            <w:r>
              <w:br/>
            </w:r>
            <w:r>
              <w:rPr>
                <w:rFonts w:ascii="Times New Roman"/>
                <w:b w:val="false"/>
                <w:i w:val="false"/>
                <w:color w:val="000000"/>
                <w:sz w:val="20"/>
              </w:rPr>
              <w:t xml:space="preserve">
ул. Желтоксан 16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8(7132)-246-22360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Уилского РОВД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область </w:t>
            </w:r>
            <w:r>
              <w:br/>
            </w:r>
            <w:r>
              <w:rPr>
                <w:rFonts w:ascii="Times New Roman"/>
                <w:b w:val="false"/>
                <w:i w:val="false"/>
                <w:color w:val="000000"/>
                <w:sz w:val="20"/>
              </w:rPr>
              <w:t xml:space="preserve">
п. Уил ул. Берсиева 21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8(7132)-232-21898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Хромтауского </w:t>
            </w:r>
            <w:r>
              <w:br/>
            </w:r>
            <w:r>
              <w:rPr>
                <w:rFonts w:ascii="Times New Roman"/>
                <w:b w:val="false"/>
                <w:i w:val="false"/>
                <w:color w:val="000000"/>
                <w:sz w:val="20"/>
              </w:rPr>
              <w:t xml:space="preserve">
РОВД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область </w:t>
            </w:r>
            <w:r>
              <w:br/>
            </w:r>
            <w:r>
              <w:rPr>
                <w:rFonts w:ascii="Times New Roman"/>
                <w:b w:val="false"/>
                <w:i w:val="false"/>
                <w:color w:val="000000"/>
                <w:sz w:val="20"/>
              </w:rPr>
              <w:t xml:space="preserve">
г. Хромтау </w:t>
            </w:r>
            <w:r>
              <w:br/>
            </w:r>
            <w:r>
              <w:rPr>
                <w:rFonts w:ascii="Times New Roman"/>
                <w:b w:val="false"/>
                <w:i w:val="false"/>
                <w:color w:val="000000"/>
                <w:sz w:val="20"/>
              </w:rPr>
              <w:t xml:space="preserve">
пр-т Абая 10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8(7132)-236-21237 </w:t>
            </w:r>
            <w:r>
              <w:br/>
            </w:r>
            <w:r>
              <w:rPr>
                <w:rFonts w:ascii="Times New Roman"/>
                <w:b w:val="false"/>
                <w:i w:val="false"/>
                <w:color w:val="000000"/>
                <w:sz w:val="20"/>
              </w:rPr>
              <w:t xml:space="preserve">
ГМП: 236-21-1-94 </w:t>
            </w:r>
          </w:p>
        </w:tc>
      </w:tr>
      <w:tr>
        <w:trPr>
          <w:trHeight w:val="45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Кобдинского РОВД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область </w:t>
            </w:r>
            <w:r>
              <w:br/>
            </w:r>
            <w:r>
              <w:rPr>
                <w:rFonts w:ascii="Times New Roman"/>
                <w:b w:val="false"/>
                <w:i w:val="false"/>
                <w:color w:val="000000"/>
                <w:sz w:val="20"/>
              </w:rPr>
              <w:t xml:space="preserve">
п. Кобда </w:t>
            </w:r>
            <w:r>
              <w:br/>
            </w:r>
            <w:r>
              <w:rPr>
                <w:rFonts w:ascii="Times New Roman"/>
                <w:b w:val="false"/>
                <w:i w:val="false"/>
                <w:color w:val="000000"/>
                <w:sz w:val="20"/>
              </w:rPr>
              <w:t xml:space="preserve">
ул. Астана 93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8(7132)-241-21692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Шалкарского РОВД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Шалкар </w:t>
            </w:r>
            <w:r>
              <w:br/>
            </w:r>
            <w:r>
              <w:rPr>
                <w:rFonts w:ascii="Times New Roman"/>
                <w:b w:val="false"/>
                <w:i w:val="false"/>
                <w:color w:val="000000"/>
                <w:sz w:val="20"/>
              </w:rPr>
              <w:t xml:space="preserve">
ул. Е. Котибарулы 88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8(7132)-235-21461 </w:t>
            </w:r>
          </w:p>
        </w:tc>
      </w:tr>
    </w:tbl>
    <w:bookmarkStart w:name="z246" w:id="245"/>
    <w:p>
      <w:pPr>
        <w:spacing w:after="0"/>
        <w:ind w:left="0"/>
        <w:jc w:val="both"/>
      </w:pPr>
      <w:r>
        <w:rPr>
          <w:rFonts w:ascii="Times New Roman"/>
          <w:b w:val="false"/>
          <w:i w:val="false"/>
          <w:color w:val="000000"/>
          <w:sz w:val="28"/>
        </w:rPr>
        <w:t>
</w:t>
      </w:r>
      <w:r>
        <w:rPr>
          <w:rFonts w:ascii="Times New Roman"/>
          <w:b/>
          <w:i w:val="false"/>
          <w:color w:val="000000"/>
          <w:sz w:val="28"/>
        </w:rPr>
        <w:t xml:space="preserve">        по Атырауской области: </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4124"/>
        <w:gridCol w:w="4484"/>
        <w:gridCol w:w="3632"/>
      </w:tblGrid>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телефон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департамента </w:t>
            </w:r>
            <w:r>
              <w:br/>
            </w:r>
            <w:r>
              <w:rPr>
                <w:rFonts w:ascii="Times New Roman"/>
                <w:b w:val="false"/>
                <w:i w:val="false"/>
                <w:color w:val="000000"/>
                <w:sz w:val="20"/>
              </w:rPr>
              <w:t xml:space="preserve">
внутренних дел </w:t>
            </w:r>
            <w:r>
              <w:br/>
            </w:r>
            <w:r>
              <w:rPr>
                <w:rFonts w:ascii="Times New Roman"/>
                <w:b w:val="false"/>
                <w:i w:val="false"/>
                <w:color w:val="000000"/>
                <w:sz w:val="20"/>
              </w:rPr>
              <w:t xml:space="preserve">
Атырауской области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Атырау, </w:t>
            </w:r>
            <w:r>
              <w:br/>
            </w:r>
            <w:r>
              <w:rPr>
                <w:rFonts w:ascii="Times New Roman"/>
                <w:b w:val="false"/>
                <w:i w:val="false"/>
                <w:color w:val="000000"/>
                <w:sz w:val="20"/>
              </w:rPr>
              <w:t xml:space="preserve">
пр. Азаттык 85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(7122) 982023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ГОВД </w:t>
            </w:r>
            <w:r>
              <w:br/>
            </w:r>
            <w:r>
              <w:rPr>
                <w:rFonts w:ascii="Times New Roman"/>
                <w:b w:val="false"/>
                <w:i w:val="false"/>
                <w:color w:val="000000"/>
                <w:sz w:val="20"/>
              </w:rPr>
              <w:t xml:space="preserve">
г. Атырау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Атырау, </w:t>
            </w:r>
            <w:r>
              <w:br/>
            </w:r>
            <w:r>
              <w:rPr>
                <w:rFonts w:ascii="Times New Roman"/>
                <w:b w:val="false"/>
                <w:i w:val="false"/>
                <w:color w:val="000000"/>
                <w:sz w:val="20"/>
              </w:rPr>
              <w:t xml:space="preserve">
ул. А.Молдагулова 247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(7122) 270822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Жылыойского </w:t>
            </w:r>
            <w:r>
              <w:br/>
            </w:r>
            <w:r>
              <w:rPr>
                <w:rFonts w:ascii="Times New Roman"/>
                <w:b w:val="false"/>
                <w:i w:val="false"/>
                <w:color w:val="000000"/>
                <w:sz w:val="20"/>
              </w:rPr>
              <w:t xml:space="preserve">
РОВД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Кульсары </w:t>
            </w:r>
            <w:r>
              <w:br/>
            </w:r>
            <w:r>
              <w:rPr>
                <w:rFonts w:ascii="Times New Roman"/>
                <w:b w:val="false"/>
                <w:i w:val="false"/>
                <w:color w:val="000000"/>
                <w:sz w:val="20"/>
              </w:rPr>
              <w:t xml:space="preserve">
ул. 4 ауыл, </w:t>
            </w:r>
            <w:r>
              <w:br/>
            </w:r>
            <w:r>
              <w:rPr>
                <w:rFonts w:ascii="Times New Roman"/>
                <w:b w:val="false"/>
                <w:i w:val="false"/>
                <w:color w:val="000000"/>
                <w:sz w:val="20"/>
              </w:rPr>
              <w:t xml:space="preserve">
Дюсенбекова 5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(237) 51981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Индерского РОВД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Индер </w:t>
            </w:r>
            <w:r>
              <w:br/>
            </w:r>
            <w:r>
              <w:rPr>
                <w:rFonts w:ascii="Times New Roman"/>
                <w:b w:val="false"/>
                <w:i w:val="false"/>
                <w:color w:val="000000"/>
                <w:sz w:val="20"/>
              </w:rPr>
              <w:t xml:space="preserve">
ул. И.Копаева 1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(234) 21378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Исатайского РОВД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Аккистау </w:t>
            </w:r>
            <w:r>
              <w:br/>
            </w:r>
            <w:r>
              <w:rPr>
                <w:rFonts w:ascii="Times New Roman"/>
                <w:b w:val="false"/>
                <w:i w:val="false"/>
                <w:color w:val="000000"/>
                <w:sz w:val="20"/>
              </w:rPr>
              <w:t xml:space="preserve">
ул.Егеменді </w:t>
            </w:r>
            <w:r>
              <w:br/>
            </w:r>
            <w:r>
              <w:rPr>
                <w:rFonts w:ascii="Times New Roman"/>
                <w:b w:val="false"/>
                <w:i w:val="false"/>
                <w:color w:val="000000"/>
                <w:sz w:val="20"/>
              </w:rPr>
              <w:t xml:space="preserve">
Қазақстан 13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(231) 20555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Кзылкугинского </w:t>
            </w:r>
            <w:r>
              <w:br/>
            </w:r>
            <w:r>
              <w:rPr>
                <w:rFonts w:ascii="Times New Roman"/>
                <w:b w:val="false"/>
                <w:i w:val="false"/>
                <w:color w:val="000000"/>
                <w:sz w:val="20"/>
              </w:rPr>
              <w:t xml:space="preserve">
РОВД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Миялы </w:t>
            </w:r>
            <w:r>
              <w:br/>
            </w:r>
            <w:r>
              <w:rPr>
                <w:rFonts w:ascii="Times New Roman"/>
                <w:b w:val="false"/>
                <w:i w:val="false"/>
                <w:color w:val="000000"/>
                <w:sz w:val="20"/>
              </w:rPr>
              <w:t xml:space="preserve">
ул. Абая 12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(238) 21165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w:t>
            </w:r>
            <w:r>
              <w:br/>
            </w:r>
            <w:r>
              <w:rPr>
                <w:rFonts w:ascii="Times New Roman"/>
                <w:b w:val="false"/>
                <w:i w:val="false"/>
                <w:color w:val="000000"/>
                <w:sz w:val="20"/>
              </w:rPr>
              <w:t xml:space="preserve">
Курмангазинского </w:t>
            </w:r>
            <w:r>
              <w:br/>
            </w:r>
            <w:r>
              <w:rPr>
                <w:rFonts w:ascii="Times New Roman"/>
                <w:b w:val="false"/>
                <w:i w:val="false"/>
                <w:color w:val="000000"/>
                <w:sz w:val="20"/>
              </w:rPr>
              <w:t xml:space="preserve">
РОВД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Ганюшкино </w:t>
            </w:r>
            <w:r>
              <w:br/>
            </w:r>
            <w:r>
              <w:rPr>
                <w:rFonts w:ascii="Times New Roman"/>
                <w:b w:val="false"/>
                <w:i w:val="false"/>
                <w:color w:val="000000"/>
                <w:sz w:val="20"/>
              </w:rPr>
              <w:t xml:space="preserve">
ул. Абая 37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(233) 21189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Макатского РОВД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Макат </w:t>
            </w:r>
            <w:r>
              <w:br/>
            </w:r>
            <w:r>
              <w:rPr>
                <w:rFonts w:ascii="Times New Roman"/>
                <w:b w:val="false"/>
                <w:i w:val="false"/>
                <w:color w:val="000000"/>
                <w:sz w:val="20"/>
              </w:rPr>
              <w:t xml:space="preserve">
ул. Сатпаева 15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(239) 30024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Махамбетского </w:t>
            </w:r>
            <w:r>
              <w:br/>
            </w:r>
            <w:r>
              <w:rPr>
                <w:rFonts w:ascii="Times New Roman"/>
                <w:b w:val="false"/>
                <w:i w:val="false"/>
                <w:color w:val="000000"/>
                <w:sz w:val="20"/>
              </w:rPr>
              <w:t xml:space="preserve">
РОВД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Махамбет </w:t>
            </w:r>
            <w:r>
              <w:br/>
            </w:r>
            <w:r>
              <w:rPr>
                <w:rFonts w:ascii="Times New Roman"/>
                <w:b w:val="false"/>
                <w:i w:val="false"/>
                <w:color w:val="000000"/>
                <w:sz w:val="20"/>
              </w:rPr>
              <w:t xml:space="preserve">
ул. Чердабаева 1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(236) 21330 </w:t>
            </w:r>
          </w:p>
        </w:tc>
      </w:tr>
    </w:tbl>
    <w:bookmarkStart w:name="z247" w:id="246"/>
    <w:p>
      <w:pPr>
        <w:spacing w:after="0"/>
        <w:ind w:left="0"/>
        <w:jc w:val="both"/>
      </w:pPr>
      <w:r>
        <w:rPr>
          <w:rFonts w:ascii="Times New Roman"/>
          <w:b w:val="false"/>
          <w:i w:val="false"/>
          <w:color w:val="000000"/>
          <w:sz w:val="28"/>
        </w:rPr>
        <w:t>
</w:t>
      </w:r>
      <w:r>
        <w:rPr>
          <w:rFonts w:ascii="Times New Roman"/>
          <w:b/>
          <w:i w:val="false"/>
          <w:color w:val="000000"/>
          <w:sz w:val="28"/>
        </w:rPr>
        <w:t xml:space="preserve">        по Восточно-Казахстанской области: </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4090"/>
        <w:gridCol w:w="4351"/>
        <w:gridCol w:w="3799"/>
      </w:tblGrid>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телефон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Департамента </w:t>
            </w:r>
            <w:r>
              <w:br/>
            </w:r>
            <w:r>
              <w:rPr>
                <w:rFonts w:ascii="Times New Roman"/>
                <w:b w:val="false"/>
                <w:i w:val="false"/>
                <w:color w:val="000000"/>
                <w:sz w:val="20"/>
              </w:rPr>
              <w:t xml:space="preserve">
внутренних дел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Усть-Каменогорск </w:t>
            </w:r>
            <w:r>
              <w:br/>
            </w:r>
            <w:r>
              <w:rPr>
                <w:rFonts w:ascii="Times New Roman"/>
                <w:b w:val="false"/>
                <w:i w:val="false"/>
                <w:color w:val="000000"/>
                <w:sz w:val="20"/>
              </w:rPr>
              <w:t xml:space="preserve">
ул. Ворошилова, 1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8-7232-234292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г. Усть- </w:t>
            </w:r>
            <w:r>
              <w:br/>
            </w:r>
            <w:r>
              <w:rPr>
                <w:rFonts w:ascii="Times New Roman"/>
                <w:b w:val="false"/>
                <w:i w:val="false"/>
                <w:color w:val="000000"/>
                <w:sz w:val="20"/>
              </w:rPr>
              <w:t xml:space="preserve">
Каменогорска ВКО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Усть-Каменогорск </w:t>
            </w:r>
            <w:r>
              <w:br/>
            </w:r>
            <w:r>
              <w:rPr>
                <w:rFonts w:ascii="Times New Roman"/>
                <w:b w:val="false"/>
                <w:i w:val="false"/>
                <w:color w:val="000000"/>
                <w:sz w:val="20"/>
              </w:rPr>
              <w:t xml:space="preserve">
ул. Пролетарская, 152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8-7232-232814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w:t>
            </w:r>
            <w:r>
              <w:br/>
            </w:r>
            <w:r>
              <w:rPr>
                <w:rFonts w:ascii="Times New Roman"/>
                <w:b w:val="false"/>
                <w:i w:val="false"/>
                <w:color w:val="000000"/>
                <w:sz w:val="20"/>
              </w:rPr>
              <w:t xml:space="preserve">
г. Семипалатинска </w:t>
            </w:r>
            <w:r>
              <w:br/>
            </w:r>
            <w:r>
              <w:rPr>
                <w:rFonts w:ascii="Times New Roman"/>
                <w:b w:val="false"/>
                <w:i w:val="false"/>
                <w:color w:val="000000"/>
                <w:sz w:val="20"/>
              </w:rPr>
              <w:t xml:space="preserve">
ВКО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Семей </w:t>
            </w:r>
            <w:r>
              <w:br/>
            </w:r>
            <w:r>
              <w:rPr>
                <w:rFonts w:ascii="Times New Roman"/>
                <w:b w:val="false"/>
                <w:i w:val="false"/>
                <w:color w:val="000000"/>
                <w:sz w:val="20"/>
              </w:rPr>
              <w:t xml:space="preserve">
ул. Момышулы, 17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8-7222-564809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ГОВД </w:t>
            </w:r>
            <w:r>
              <w:br/>
            </w:r>
            <w:r>
              <w:rPr>
                <w:rFonts w:ascii="Times New Roman"/>
                <w:b w:val="false"/>
                <w:i w:val="false"/>
                <w:color w:val="000000"/>
                <w:sz w:val="20"/>
              </w:rPr>
              <w:t xml:space="preserve">
г. Риддер ВКО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Риддер </w:t>
            </w:r>
            <w:r>
              <w:br/>
            </w:r>
            <w:r>
              <w:rPr>
                <w:rFonts w:ascii="Times New Roman"/>
                <w:b w:val="false"/>
                <w:i w:val="false"/>
                <w:color w:val="000000"/>
                <w:sz w:val="20"/>
              </w:rPr>
              <w:t xml:space="preserve">
ул. Тохтарова, 8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8-72336-22595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Зыряновского ГРОВД </w:t>
            </w:r>
            <w:r>
              <w:br/>
            </w:r>
            <w:r>
              <w:rPr>
                <w:rFonts w:ascii="Times New Roman"/>
                <w:b w:val="false"/>
                <w:i w:val="false"/>
                <w:color w:val="000000"/>
                <w:sz w:val="20"/>
              </w:rPr>
              <w:t xml:space="preserve">
ВКО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Зыряновск </w:t>
            </w:r>
            <w:r>
              <w:br/>
            </w:r>
            <w:r>
              <w:rPr>
                <w:rFonts w:ascii="Times New Roman"/>
                <w:b w:val="false"/>
                <w:i w:val="false"/>
                <w:color w:val="000000"/>
                <w:sz w:val="20"/>
              </w:rPr>
              <w:t xml:space="preserve">
ул. Кирова, 34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8-72335-41009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Глубоковского РОВД </w:t>
            </w:r>
            <w:r>
              <w:br/>
            </w:r>
            <w:r>
              <w:rPr>
                <w:rFonts w:ascii="Times New Roman"/>
                <w:b w:val="false"/>
                <w:i w:val="false"/>
                <w:color w:val="000000"/>
                <w:sz w:val="20"/>
              </w:rPr>
              <w:t xml:space="preserve">
ВКО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Глубокое </w:t>
            </w:r>
            <w:r>
              <w:br/>
            </w:r>
            <w:r>
              <w:rPr>
                <w:rFonts w:ascii="Times New Roman"/>
                <w:b w:val="false"/>
                <w:i w:val="false"/>
                <w:color w:val="000000"/>
                <w:sz w:val="20"/>
              </w:rPr>
              <w:t xml:space="preserve">
ул. Поповича, 42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8-72331-23285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Уланского РОВД </w:t>
            </w:r>
            <w:r>
              <w:br/>
            </w:r>
            <w:r>
              <w:rPr>
                <w:rFonts w:ascii="Times New Roman"/>
                <w:b w:val="false"/>
                <w:i w:val="false"/>
                <w:color w:val="000000"/>
                <w:sz w:val="20"/>
              </w:rPr>
              <w:t xml:space="preserve">
ВКО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Молодежное д.5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8-72338-27433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Шемонаихинского </w:t>
            </w:r>
            <w:r>
              <w:br/>
            </w:r>
            <w:r>
              <w:rPr>
                <w:rFonts w:ascii="Times New Roman"/>
                <w:b w:val="false"/>
                <w:i w:val="false"/>
                <w:color w:val="000000"/>
                <w:sz w:val="20"/>
              </w:rPr>
              <w:t xml:space="preserve">
РОВД ВКО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Шемонаиха </w:t>
            </w:r>
            <w:r>
              <w:br/>
            </w:r>
            <w:r>
              <w:rPr>
                <w:rFonts w:ascii="Times New Roman"/>
                <w:b w:val="false"/>
                <w:i w:val="false"/>
                <w:color w:val="000000"/>
                <w:sz w:val="20"/>
              </w:rPr>
              <w:t xml:space="preserve">
пер. Восточный, 2а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8-72332-31021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w:t>
            </w:r>
            <w:r>
              <w:br/>
            </w:r>
            <w:r>
              <w:rPr>
                <w:rFonts w:ascii="Times New Roman"/>
                <w:b w:val="false"/>
                <w:i w:val="false"/>
                <w:color w:val="000000"/>
                <w:sz w:val="20"/>
              </w:rPr>
              <w:t xml:space="preserve">
Катон-Карагайского </w:t>
            </w:r>
            <w:r>
              <w:br/>
            </w:r>
            <w:r>
              <w:rPr>
                <w:rFonts w:ascii="Times New Roman"/>
                <w:b w:val="false"/>
                <w:i w:val="false"/>
                <w:color w:val="000000"/>
                <w:sz w:val="20"/>
              </w:rPr>
              <w:t xml:space="preserve">
РОВД ВКО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Большенарымское </w:t>
            </w:r>
            <w:r>
              <w:br/>
            </w:r>
            <w:r>
              <w:rPr>
                <w:rFonts w:ascii="Times New Roman"/>
                <w:b w:val="false"/>
                <w:i w:val="false"/>
                <w:color w:val="000000"/>
                <w:sz w:val="20"/>
              </w:rPr>
              <w:t xml:space="preserve">
ул. Абая, 1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8-72342-21302 </w:t>
            </w:r>
          </w:p>
        </w:tc>
      </w:tr>
      <w:tr>
        <w:trPr>
          <w:trHeight w:val="57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Курчумского </w:t>
            </w:r>
            <w:r>
              <w:br/>
            </w:r>
            <w:r>
              <w:rPr>
                <w:rFonts w:ascii="Times New Roman"/>
                <w:b w:val="false"/>
                <w:i w:val="false"/>
                <w:color w:val="000000"/>
                <w:sz w:val="20"/>
              </w:rPr>
              <w:t xml:space="preserve">
РОВД ВКО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Курчум </w:t>
            </w:r>
            <w:r>
              <w:br/>
            </w:r>
            <w:r>
              <w:rPr>
                <w:rFonts w:ascii="Times New Roman"/>
                <w:b w:val="false"/>
                <w:i w:val="false"/>
                <w:color w:val="000000"/>
                <w:sz w:val="20"/>
              </w:rPr>
              <w:t xml:space="preserve">
ул. Новая, 10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8-72339-31030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Зайсанского </w:t>
            </w:r>
            <w:r>
              <w:br/>
            </w:r>
            <w:r>
              <w:rPr>
                <w:rFonts w:ascii="Times New Roman"/>
                <w:b w:val="false"/>
                <w:i w:val="false"/>
                <w:color w:val="000000"/>
                <w:sz w:val="20"/>
              </w:rPr>
              <w:t xml:space="preserve">
РОВД ВКО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Зайсан </w:t>
            </w:r>
            <w:r>
              <w:br/>
            </w:r>
            <w:r>
              <w:rPr>
                <w:rFonts w:ascii="Times New Roman"/>
                <w:b w:val="false"/>
                <w:i w:val="false"/>
                <w:color w:val="000000"/>
                <w:sz w:val="20"/>
              </w:rPr>
              <w:t xml:space="preserve">
ул. Ленина, 14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8-72340-21202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w:t>
            </w:r>
            <w:r>
              <w:br/>
            </w:r>
            <w:r>
              <w:rPr>
                <w:rFonts w:ascii="Times New Roman"/>
                <w:b w:val="false"/>
                <w:i w:val="false"/>
                <w:color w:val="000000"/>
                <w:sz w:val="20"/>
              </w:rPr>
              <w:t xml:space="preserve">
Тарбагатайского </w:t>
            </w:r>
            <w:r>
              <w:br/>
            </w:r>
            <w:r>
              <w:rPr>
                <w:rFonts w:ascii="Times New Roman"/>
                <w:b w:val="false"/>
                <w:i w:val="false"/>
                <w:color w:val="000000"/>
                <w:sz w:val="20"/>
              </w:rPr>
              <w:t xml:space="preserve">
РОВД ВКО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Аксуат </w:t>
            </w:r>
            <w:r>
              <w:br/>
            </w:r>
            <w:r>
              <w:rPr>
                <w:rFonts w:ascii="Times New Roman"/>
                <w:b w:val="false"/>
                <w:i w:val="false"/>
                <w:color w:val="000000"/>
                <w:sz w:val="20"/>
              </w:rPr>
              <w:t xml:space="preserve">
ул. Аблайхана, 2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8-72346-21803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полиции </w:t>
            </w:r>
            <w:r>
              <w:br/>
            </w:r>
            <w:r>
              <w:rPr>
                <w:rFonts w:ascii="Times New Roman"/>
                <w:b w:val="false"/>
                <w:i w:val="false"/>
                <w:color w:val="000000"/>
                <w:sz w:val="20"/>
              </w:rPr>
              <w:t xml:space="preserve">
г. Курчатова ВКО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Курчатов </w:t>
            </w:r>
            <w:r>
              <w:br/>
            </w:r>
            <w:r>
              <w:rPr>
                <w:rFonts w:ascii="Times New Roman"/>
                <w:b w:val="false"/>
                <w:i w:val="false"/>
                <w:color w:val="000000"/>
                <w:sz w:val="20"/>
              </w:rPr>
              <w:t xml:space="preserve">
ул. Первомайская, 10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8-72351-25501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Аягозского </w:t>
            </w:r>
            <w:r>
              <w:br/>
            </w:r>
            <w:r>
              <w:rPr>
                <w:rFonts w:ascii="Times New Roman"/>
                <w:b w:val="false"/>
                <w:i w:val="false"/>
                <w:color w:val="000000"/>
                <w:sz w:val="20"/>
              </w:rPr>
              <w:t xml:space="preserve">
РОВД ВКО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Аягоз </w:t>
            </w:r>
            <w:r>
              <w:br/>
            </w:r>
            <w:r>
              <w:rPr>
                <w:rFonts w:ascii="Times New Roman"/>
                <w:b w:val="false"/>
                <w:i w:val="false"/>
                <w:color w:val="000000"/>
                <w:sz w:val="20"/>
              </w:rPr>
              <w:t xml:space="preserve">
ул. Танибергенова, 68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8-72237-31488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w:t>
            </w:r>
            <w:r>
              <w:br/>
            </w:r>
            <w:r>
              <w:rPr>
                <w:rFonts w:ascii="Times New Roman"/>
                <w:b w:val="false"/>
                <w:i w:val="false"/>
                <w:color w:val="000000"/>
                <w:sz w:val="20"/>
              </w:rPr>
              <w:t xml:space="preserve">
Бескарагайского </w:t>
            </w:r>
            <w:r>
              <w:br/>
            </w:r>
            <w:r>
              <w:rPr>
                <w:rFonts w:ascii="Times New Roman"/>
                <w:b w:val="false"/>
                <w:i w:val="false"/>
                <w:color w:val="000000"/>
                <w:sz w:val="20"/>
              </w:rPr>
              <w:t xml:space="preserve">
РОВД ВКО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Большая- </w:t>
            </w:r>
            <w:r>
              <w:br/>
            </w:r>
            <w:r>
              <w:rPr>
                <w:rFonts w:ascii="Times New Roman"/>
                <w:b w:val="false"/>
                <w:i w:val="false"/>
                <w:color w:val="000000"/>
                <w:sz w:val="20"/>
              </w:rPr>
              <w:t xml:space="preserve">
Владимировка </w:t>
            </w:r>
            <w:r>
              <w:br/>
            </w:r>
            <w:r>
              <w:rPr>
                <w:rFonts w:ascii="Times New Roman"/>
                <w:b w:val="false"/>
                <w:i w:val="false"/>
                <w:color w:val="000000"/>
                <w:sz w:val="20"/>
              </w:rPr>
              <w:t xml:space="preserve">
ул. Ауэзова, 45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8-72236-91861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w:t>
            </w:r>
            <w:r>
              <w:br/>
            </w:r>
            <w:r>
              <w:rPr>
                <w:rFonts w:ascii="Times New Roman"/>
                <w:b w:val="false"/>
                <w:i w:val="false"/>
                <w:color w:val="000000"/>
                <w:sz w:val="20"/>
              </w:rPr>
              <w:t xml:space="preserve">
Бородулихинского </w:t>
            </w:r>
            <w:r>
              <w:br/>
            </w:r>
            <w:r>
              <w:rPr>
                <w:rFonts w:ascii="Times New Roman"/>
                <w:b w:val="false"/>
                <w:i w:val="false"/>
                <w:color w:val="000000"/>
                <w:sz w:val="20"/>
              </w:rPr>
              <w:t xml:space="preserve">
РОВД ВКО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Бородулиха </w:t>
            </w:r>
            <w:r>
              <w:br/>
            </w:r>
            <w:r>
              <w:rPr>
                <w:rFonts w:ascii="Times New Roman"/>
                <w:b w:val="false"/>
                <w:i w:val="false"/>
                <w:color w:val="000000"/>
                <w:sz w:val="20"/>
              </w:rPr>
              <w:t xml:space="preserve">
ул. Мира, 16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8-72351-21994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Жарминского </w:t>
            </w:r>
            <w:r>
              <w:br/>
            </w:r>
            <w:r>
              <w:rPr>
                <w:rFonts w:ascii="Times New Roman"/>
                <w:b w:val="false"/>
                <w:i w:val="false"/>
                <w:color w:val="000000"/>
                <w:sz w:val="20"/>
              </w:rPr>
              <w:t xml:space="preserve">
РОВД ВКО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Георгиевка </w:t>
            </w:r>
            <w:r>
              <w:br/>
            </w:r>
            <w:r>
              <w:rPr>
                <w:rFonts w:ascii="Times New Roman"/>
                <w:b w:val="false"/>
                <w:i w:val="false"/>
                <w:color w:val="000000"/>
                <w:sz w:val="20"/>
              </w:rPr>
              <w:t xml:space="preserve">
ул. Бабатайулы, 36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8-72347-65684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Кокпектинского </w:t>
            </w:r>
            <w:r>
              <w:br/>
            </w:r>
            <w:r>
              <w:rPr>
                <w:rFonts w:ascii="Times New Roman"/>
                <w:b w:val="false"/>
                <w:i w:val="false"/>
                <w:color w:val="000000"/>
                <w:sz w:val="20"/>
              </w:rPr>
              <w:t xml:space="preserve">
РОВД ВКО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Кокпекты </w:t>
            </w:r>
            <w:r>
              <w:br/>
            </w:r>
            <w:r>
              <w:rPr>
                <w:rFonts w:ascii="Times New Roman"/>
                <w:b w:val="false"/>
                <w:i w:val="false"/>
                <w:color w:val="000000"/>
                <w:sz w:val="20"/>
              </w:rPr>
              <w:t xml:space="preserve">
ул. Ленина, 33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8-72348-21549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Урджарского </w:t>
            </w:r>
            <w:r>
              <w:br/>
            </w:r>
            <w:r>
              <w:rPr>
                <w:rFonts w:ascii="Times New Roman"/>
                <w:b w:val="false"/>
                <w:i w:val="false"/>
                <w:color w:val="000000"/>
                <w:sz w:val="20"/>
              </w:rPr>
              <w:t xml:space="preserve">
РОВД ВКО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Урджар </w:t>
            </w:r>
            <w:r>
              <w:br/>
            </w:r>
            <w:r>
              <w:rPr>
                <w:rFonts w:ascii="Times New Roman"/>
                <w:b w:val="false"/>
                <w:i w:val="false"/>
                <w:color w:val="000000"/>
                <w:sz w:val="20"/>
              </w:rPr>
              <w:t xml:space="preserve">
пр. Аблайхана, 131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8-72230-21002 </w:t>
            </w:r>
          </w:p>
        </w:tc>
      </w:tr>
    </w:tbl>
    <w:bookmarkStart w:name="z248" w:id="247"/>
    <w:p>
      <w:pPr>
        <w:spacing w:after="0"/>
        <w:ind w:left="0"/>
        <w:jc w:val="both"/>
      </w:pPr>
      <w:r>
        <w:rPr>
          <w:rFonts w:ascii="Times New Roman"/>
          <w:b w:val="false"/>
          <w:i w:val="false"/>
          <w:color w:val="000000"/>
          <w:sz w:val="28"/>
        </w:rPr>
        <w:t>
</w:t>
      </w:r>
      <w:r>
        <w:rPr>
          <w:rFonts w:ascii="Times New Roman"/>
          <w:b/>
          <w:i w:val="false"/>
          <w:color w:val="000000"/>
          <w:sz w:val="28"/>
        </w:rPr>
        <w:t xml:space="preserve">        по Жамбылской области: </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4036"/>
        <w:gridCol w:w="4372"/>
        <w:gridCol w:w="3834"/>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телефон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ДВД </w:t>
            </w:r>
            <w:r>
              <w:br/>
            </w:r>
            <w:r>
              <w:rPr>
                <w:rFonts w:ascii="Times New Roman"/>
                <w:b w:val="false"/>
                <w:i w:val="false"/>
                <w:color w:val="000000"/>
                <w:sz w:val="20"/>
              </w:rPr>
              <w:t xml:space="preserve">
Жамбылской области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Тараз </w:t>
            </w:r>
            <w:r>
              <w:br/>
            </w:r>
            <w:r>
              <w:rPr>
                <w:rFonts w:ascii="Times New Roman"/>
                <w:b w:val="false"/>
                <w:i w:val="false"/>
                <w:color w:val="000000"/>
                <w:sz w:val="20"/>
              </w:rPr>
              <w:t xml:space="preserve">
ул. Пушкина, 43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8(7262)43-37-31 </w:t>
            </w:r>
            <w:r>
              <w:br/>
            </w:r>
            <w:r>
              <w:rPr>
                <w:rFonts w:ascii="Times New Roman"/>
                <w:b w:val="false"/>
                <w:i w:val="false"/>
                <w:color w:val="000000"/>
                <w:sz w:val="20"/>
              </w:rPr>
              <w:t xml:space="preserve">
8(7262)43-34-82 </w:t>
            </w:r>
            <w:r>
              <w:br/>
            </w:r>
            <w:r>
              <w:rPr>
                <w:rFonts w:ascii="Times New Roman"/>
                <w:b w:val="false"/>
                <w:i w:val="false"/>
                <w:color w:val="000000"/>
                <w:sz w:val="20"/>
              </w:rPr>
              <w:t xml:space="preserve">
8(7262)43-15-80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ОП-1 </w:t>
            </w:r>
            <w:r>
              <w:br/>
            </w:r>
            <w:r>
              <w:rPr>
                <w:rFonts w:ascii="Times New Roman"/>
                <w:b w:val="false"/>
                <w:i w:val="false"/>
                <w:color w:val="000000"/>
                <w:sz w:val="20"/>
              </w:rPr>
              <w:t xml:space="preserve">
г. Тараз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Тараз </w:t>
            </w:r>
            <w:r>
              <w:br/>
            </w:r>
            <w:r>
              <w:rPr>
                <w:rFonts w:ascii="Times New Roman"/>
                <w:b w:val="false"/>
                <w:i w:val="false"/>
                <w:color w:val="000000"/>
                <w:sz w:val="20"/>
              </w:rPr>
              <w:t xml:space="preserve">
ул. Рысбек Батыра, а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8(7262)7-71-88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ОП-2 </w:t>
            </w:r>
            <w:r>
              <w:br/>
            </w:r>
            <w:r>
              <w:rPr>
                <w:rFonts w:ascii="Times New Roman"/>
                <w:b w:val="false"/>
                <w:i w:val="false"/>
                <w:color w:val="000000"/>
                <w:sz w:val="20"/>
              </w:rPr>
              <w:t xml:space="preserve">
г. Тараз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Тараз </w:t>
            </w:r>
            <w:r>
              <w:br/>
            </w:r>
            <w:r>
              <w:rPr>
                <w:rFonts w:ascii="Times New Roman"/>
                <w:b w:val="false"/>
                <w:i w:val="false"/>
                <w:color w:val="000000"/>
                <w:sz w:val="20"/>
              </w:rPr>
              <w:t xml:space="preserve">
ул. Ленина, 1/1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8(7262)43-29-49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ОП-3 г. Тараз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Тараз </w:t>
            </w:r>
            <w:r>
              <w:br/>
            </w:r>
            <w:r>
              <w:rPr>
                <w:rFonts w:ascii="Times New Roman"/>
                <w:b w:val="false"/>
                <w:i w:val="false"/>
                <w:color w:val="000000"/>
                <w:sz w:val="20"/>
              </w:rPr>
              <w:t xml:space="preserve">
ул. Абая, 280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8(7262)46-39-76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Байзакского </w:t>
            </w:r>
            <w:r>
              <w:br/>
            </w:r>
            <w:r>
              <w:rPr>
                <w:rFonts w:ascii="Times New Roman"/>
                <w:b w:val="false"/>
                <w:i w:val="false"/>
                <w:color w:val="000000"/>
                <w:sz w:val="20"/>
              </w:rPr>
              <w:t xml:space="preserve">
РОВД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Байзакский район, </w:t>
            </w:r>
            <w:r>
              <w:br/>
            </w:r>
            <w:r>
              <w:rPr>
                <w:rFonts w:ascii="Times New Roman"/>
                <w:b w:val="false"/>
                <w:i w:val="false"/>
                <w:color w:val="000000"/>
                <w:sz w:val="20"/>
              </w:rPr>
              <w:t xml:space="preserve">
село Сары-кемер, </w:t>
            </w:r>
            <w:r>
              <w:br/>
            </w:r>
            <w:r>
              <w:rPr>
                <w:rFonts w:ascii="Times New Roman"/>
                <w:b w:val="false"/>
                <w:i w:val="false"/>
                <w:color w:val="000000"/>
                <w:sz w:val="20"/>
              </w:rPr>
              <w:t xml:space="preserve">
ул. Орынкулова, 86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8(72637)2-10-38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Жамбылского РОВД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Жамбылский район, </w:t>
            </w:r>
            <w:r>
              <w:br/>
            </w:r>
            <w:r>
              <w:rPr>
                <w:rFonts w:ascii="Times New Roman"/>
                <w:b w:val="false"/>
                <w:i w:val="false"/>
                <w:color w:val="000000"/>
                <w:sz w:val="20"/>
              </w:rPr>
              <w:t xml:space="preserve">
село Аса, </w:t>
            </w:r>
            <w:r>
              <w:br/>
            </w:r>
            <w:r>
              <w:rPr>
                <w:rFonts w:ascii="Times New Roman"/>
                <w:b w:val="false"/>
                <w:i w:val="false"/>
                <w:color w:val="000000"/>
                <w:sz w:val="20"/>
              </w:rPr>
              <w:t xml:space="preserve">
ул. Толеби, 178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8(72633)2-15-63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Жуалинского РОВД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Жуалинский район, </w:t>
            </w:r>
            <w:r>
              <w:br/>
            </w:r>
            <w:r>
              <w:rPr>
                <w:rFonts w:ascii="Times New Roman"/>
                <w:b w:val="false"/>
                <w:i w:val="false"/>
                <w:color w:val="000000"/>
                <w:sz w:val="20"/>
              </w:rPr>
              <w:t xml:space="preserve">
село Б. Момышулы, </w:t>
            </w:r>
            <w:r>
              <w:br/>
            </w:r>
            <w:r>
              <w:rPr>
                <w:rFonts w:ascii="Times New Roman"/>
                <w:b w:val="false"/>
                <w:i w:val="false"/>
                <w:color w:val="000000"/>
                <w:sz w:val="20"/>
              </w:rPr>
              <w:t xml:space="preserve">
ул. Рысбек Батыра, 67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8(72635)2-24-30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Меркенского РОВД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Меркенский район, </w:t>
            </w:r>
            <w:r>
              <w:br/>
            </w:r>
            <w:r>
              <w:rPr>
                <w:rFonts w:ascii="Times New Roman"/>
                <w:b w:val="false"/>
                <w:i w:val="false"/>
                <w:color w:val="000000"/>
                <w:sz w:val="20"/>
              </w:rPr>
              <w:t xml:space="preserve">
село Мерке, </w:t>
            </w:r>
            <w:r>
              <w:br/>
            </w:r>
            <w:r>
              <w:rPr>
                <w:rFonts w:ascii="Times New Roman"/>
                <w:b w:val="false"/>
                <w:i w:val="false"/>
                <w:color w:val="000000"/>
                <w:sz w:val="20"/>
              </w:rPr>
              <w:t xml:space="preserve">
ул. Исмаилова, 134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8(72632)2-10-40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Мойынкумского </w:t>
            </w:r>
            <w:r>
              <w:br/>
            </w:r>
            <w:r>
              <w:rPr>
                <w:rFonts w:ascii="Times New Roman"/>
                <w:b w:val="false"/>
                <w:i w:val="false"/>
                <w:color w:val="000000"/>
                <w:sz w:val="20"/>
              </w:rPr>
              <w:t xml:space="preserve">
РОВД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Мойынкумский район, </w:t>
            </w:r>
            <w:r>
              <w:br/>
            </w:r>
            <w:r>
              <w:rPr>
                <w:rFonts w:ascii="Times New Roman"/>
                <w:b w:val="false"/>
                <w:i w:val="false"/>
                <w:color w:val="000000"/>
                <w:sz w:val="20"/>
              </w:rPr>
              <w:t xml:space="preserve">
село Мойынкум </w:t>
            </w:r>
            <w:r>
              <w:br/>
            </w:r>
            <w:r>
              <w:rPr>
                <w:rFonts w:ascii="Times New Roman"/>
                <w:b w:val="false"/>
                <w:i w:val="false"/>
                <w:color w:val="000000"/>
                <w:sz w:val="20"/>
              </w:rPr>
              <w:t xml:space="preserve">
ул. Амангельды, 67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8(72642)2-46-22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 Рыскуловского </w:t>
            </w:r>
            <w:r>
              <w:br/>
            </w:r>
            <w:r>
              <w:rPr>
                <w:rFonts w:ascii="Times New Roman"/>
                <w:b w:val="false"/>
                <w:i w:val="false"/>
                <w:color w:val="000000"/>
                <w:sz w:val="20"/>
              </w:rPr>
              <w:t xml:space="preserve">
РОВД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Рыскуловский </w:t>
            </w:r>
            <w:r>
              <w:br/>
            </w:r>
            <w:r>
              <w:rPr>
                <w:rFonts w:ascii="Times New Roman"/>
                <w:b w:val="false"/>
                <w:i w:val="false"/>
                <w:color w:val="000000"/>
                <w:sz w:val="20"/>
              </w:rPr>
              <w:t xml:space="preserve">
район, село Кулан, </w:t>
            </w:r>
            <w:r>
              <w:br/>
            </w:r>
            <w:r>
              <w:rPr>
                <w:rFonts w:ascii="Times New Roman"/>
                <w:b w:val="false"/>
                <w:i w:val="false"/>
                <w:color w:val="000000"/>
                <w:sz w:val="20"/>
              </w:rPr>
              <w:t xml:space="preserve">
ул. Жибек жолы, 26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8(72631)2-16-91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Сарысуйского </w:t>
            </w:r>
            <w:r>
              <w:br/>
            </w:r>
            <w:r>
              <w:rPr>
                <w:rFonts w:ascii="Times New Roman"/>
                <w:b w:val="false"/>
                <w:i w:val="false"/>
                <w:color w:val="000000"/>
                <w:sz w:val="20"/>
              </w:rPr>
              <w:t xml:space="preserve">
РОВД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Сарысуйский район, </w:t>
            </w:r>
            <w:r>
              <w:br/>
            </w:r>
            <w:r>
              <w:rPr>
                <w:rFonts w:ascii="Times New Roman"/>
                <w:b w:val="false"/>
                <w:i w:val="false"/>
                <w:color w:val="000000"/>
                <w:sz w:val="20"/>
              </w:rPr>
              <w:t xml:space="preserve">
г. Жанатас, </w:t>
            </w:r>
            <w:r>
              <w:br/>
            </w:r>
            <w:r>
              <w:rPr>
                <w:rFonts w:ascii="Times New Roman"/>
                <w:b w:val="false"/>
                <w:i w:val="false"/>
                <w:color w:val="000000"/>
                <w:sz w:val="20"/>
              </w:rPr>
              <w:t xml:space="preserve">
ул. Аулие ата, 3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8(72634)6-13-03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Таласского РОВД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Таласский район, </w:t>
            </w:r>
            <w:r>
              <w:br/>
            </w:r>
            <w:r>
              <w:rPr>
                <w:rFonts w:ascii="Times New Roman"/>
                <w:b w:val="false"/>
                <w:i w:val="false"/>
                <w:color w:val="000000"/>
                <w:sz w:val="20"/>
              </w:rPr>
              <w:t xml:space="preserve">
г. Каратау, </w:t>
            </w:r>
            <w:r>
              <w:br/>
            </w:r>
            <w:r>
              <w:rPr>
                <w:rFonts w:ascii="Times New Roman"/>
                <w:b w:val="false"/>
                <w:i w:val="false"/>
                <w:color w:val="000000"/>
                <w:sz w:val="20"/>
              </w:rPr>
              <w:t xml:space="preserve">
ул. Конаева, 20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8(72644)6-22-10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Шуйского РОВД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Шуйский район, </w:t>
            </w:r>
            <w:r>
              <w:br/>
            </w:r>
            <w:r>
              <w:rPr>
                <w:rFonts w:ascii="Times New Roman"/>
                <w:b w:val="false"/>
                <w:i w:val="false"/>
                <w:color w:val="000000"/>
                <w:sz w:val="20"/>
              </w:rPr>
              <w:t xml:space="preserve">
село Толеби, </w:t>
            </w:r>
            <w:r>
              <w:br/>
            </w:r>
            <w:r>
              <w:rPr>
                <w:rFonts w:ascii="Times New Roman"/>
                <w:b w:val="false"/>
                <w:i w:val="false"/>
                <w:color w:val="000000"/>
                <w:sz w:val="20"/>
              </w:rPr>
              <w:t xml:space="preserve">
ул. Балуан Шолак, 230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8(72643)3-10-55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Кордайского РОВД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Кордайский район, </w:t>
            </w:r>
            <w:r>
              <w:br/>
            </w:r>
            <w:r>
              <w:rPr>
                <w:rFonts w:ascii="Times New Roman"/>
                <w:b w:val="false"/>
                <w:i w:val="false"/>
                <w:color w:val="000000"/>
                <w:sz w:val="20"/>
              </w:rPr>
              <w:t xml:space="preserve">
село Кордай, </w:t>
            </w:r>
            <w:r>
              <w:br/>
            </w:r>
            <w:r>
              <w:rPr>
                <w:rFonts w:ascii="Times New Roman"/>
                <w:b w:val="false"/>
                <w:i w:val="false"/>
                <w:color w:val="000000"/>
                <w:sz w:val="20"/>
              </w:rPr>
              <w:t xml:space="preserve">
ул. Фаизова, 126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8(72636)2-15-35 </w:t>
            </w:r>
          </w:p>
        </w:tc>
      </w:tr>
    </w:tbl>
    <w:bookmarkStart w:name="z249" w:id="248"/>
    <w:p>
      <w:pPr>
        <w:spacing w:after="0"/>
        <w:ind w:left="0"/>
        <w:jc w:val="both"/>
      </w:pPr>
      <w:r>
        <w:rPr>
          <w:rFonts w:ascii="Times New Roman"/>
          <w:b w:val="false"/>
          <w:i w:val="false"/>
          <w:color w:val="000000"/>
          <w:sz w:val="28"/>
        </w:rPr>
        <w:t>
</w:t>
      </w:r>
      <w:r>
        <w:rPr>
          <w:rFonts w:ascii="Times New Roman"/>
          <w:b/>
          <w:i w:val="false"/>
          <w:color w:val="000000"/>
          <w:sz w:val="28"/>
        </w:rPr>
        <w:t xml:space="preserve">        по Западно-Казахстанской области: </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4096"/>
        <w:gridCol w:w="4369"/>
        <w:gridCol w:w="3775"/>
      </w:tblGrid>
      <w:tr>
        <w:trPr>
          <w:trHeight w:val="72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w:t>
            </w:r>
            <w:r>
              <w:br/>
            </w:r>
            <w:r>
              <w:rPr>
                <w:rFonts w:ascii="Times New Roman"/>
                <w:b w:val="false"/>
                <w:i w:val="false"/>
                <w:color w:val="000000"/>
                <w:sz w:val="20"/>
              </w:rPr>
              <w:t xml:space="preserve">
телефон </w:t>
            </w:r>
          </w:p>
        </w:tc>
      </w:tr>
      <w:tr>
        <w:trPr>
          <w:trHeight w:val="43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ДВД ЗКО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090000 г. Уральск </w:t>
            </w:r>
            <w:r>
              <w:br/>
            </w:r>
            <w:r>
              <w:rPr>
                <w:rFonts w:ascii="Times New Roman"/>
                <w:b w:val="false"/>
                <w:i w:val="false"/>
                <w:color w:val="000000"/>
                <w:sz w:val="20"/>
              </w:rPr>
              <w:t xml:space="preserve">
ул. Пугачева 45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т.98-45-30 </w:t>
            </w:r>
            <w:r>
              <w:br/>
            </w:r>
            <w:r>
              <w:rPr>
                <w:rFonts w:ascii="Times New Roman"/>
                <w:b w:val="false"/>
                <w:i w:val="false"/>
                <w:color w:val="000000"/>
                <w:sz w:val="20"/>
              </w:rPr>
              <w:t xml:space="preserve">
  98-45-31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УМП ДВД ЗКО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090000 г. Уральск </w:t>
            </w:r>
            <w:r>
              <w:br/>
            </w:r>
            <w:r>
              <w:rPr>
                <w:rFonts w:ascii="Times New Roman"/>
                <w:b w:val="false"/>
                <w:i w:val="false"/>
                <w:color w:val="000000"/>
                <w:sz w:val="20"/>
              </w:rPr>
              <w:t xml:space="preserve">
ул. Пугачева 45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т.50-72-07 </w:t>
            </w:r>
            <w:r>
              <w:br/>
            </w:r>
            <w:r>
              <w:rPr>
                <w:rFonts w:ascii="Times New Roman"/>
                <w:b w:val="false"/>
                <w:i w:val="false"/>
                <w:color w:val="000000"/>
                <w:sz w:val="20"/>
              </w:rPr>
              <w:t xml:space="preserve">
  98-43-70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ОВД г. Уральска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090000 г. Уральск </w:t>
            </w:r>
            <w:r>
              <w:br/>
            </w:r>
            <w:r>
              <w:rPr>
                <w:rFonts w:ascii="Times New Roman"/>
                <w:b w:val="false"/>
                <w:i w:val="false"/>
                <w:color w:val="000000"/>
                <w:sz w:val="20"/>
              </w:rPr>
              <w:t xml:space="preserve">
ул. Космическая 10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т.28-37-76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Акжаикского РОВД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090100 п. Чапаево </w:t>
            </w:r>
            <w:r>
              <w:br/>
            </w:r>
            <w:r>
              <w:rPr>
                <w:rFonts w:ascii="Times New Roman"/>
                <w:b w:val="false"/>
                <w:i w:val="false"/>
                <w:color w:val="000000"/>
                <w:sz w:val="20"/>
              </w:rPr>
              <w:t xml:space="preserve">
Казахстанская 71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9-12-02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Тайпакского ОП </w:t>
            </w:r>
            <w:r>
              <w:br/>
            </w:r>
            <w:r>
              <w:rPr>
                <w:rFonts w:ascii="Times New Roman"/>
                <w:b w:val="false"/>
                <w:i w:val="false"/>
                <w:color w:val="000000"/>
                <w:sz w:val="20"/>
              </w:rPr>
              <w:t xml:space="preserve">
Акжаикского РОВД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090119 </w:t>
            </w:r>
            <w:r>
              <w:br/>
            </w:r>
            <w:r>
              <w:rPr>
                <w:rFonts w:ascii="Times New Roman"/>
                <w:b w:val="false"/>
                <w:i w:val="false"/>
                <w:color w:val="000000"/>
                <w:sz w:val="20"/>
              </w:rPr>
              <w:t xml:space="preserve">
ул. Чапаева 28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2-12-02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Бурлинского РОВД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090302 г. Аксай </w:t>
            </w:r>
            <w:r>
              <w:br/>
            </w:r>
            <w:r>
              <w:rPr>
                <w:rFonts w:ascii="Times New Roman"/>
                <w:b w:val="false"/>
                <w:i w:val="false"/>
                <w:color w:val="000000"/>
                <w:sz w:val="20"/>
              </w:rPr>
              <w:t xml:space="preserve">
2 мкр-н, д. 7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3-10-02 </w:t>
            </w:r>
            <w:r>
              <w:br/>
            </w:r>
            <w:r>
              <w:rPr>
                <w:rFonts w:ascii="Times New Roman"/>
                <w:b w:val="false"/>
                <w:i w:val="false"/>
                <w:color w:val="000000"/>
                <w:sz w:val="20"/>
              </w:rPr>
              <w:t xml:space="preserve">
      3-10-44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Бокей-Ординского </w:t>
            </w:r>
            <w:r>
              <w:br/>
            </w:r>
            <w:r>
              <w:rPr>
                <w:rFonts w:ascii="Times New Roman"/>
                <w:b w:val="false"/>
                <w:i w:val="false"/>
                <w:color w:val="000000"/>
                <w:sz w:val="20"/>
              </w:rPr>
              <w:t xml:space="preserve">
РОВД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090200 п. Сайхин </w:t>
            </w:r>
            <w:r>
              <w:br/>
            </w:r>
            <w:r>
              <w:rPr>
                <w:rFonts w:ascii="Times New Roman"/>
                <w:b w:val="false"/>
                <w:i w:val="false"/>
                <w:color w:val="000000"/>
                <w:sz w:val="20"/>
              </w:rPr>
              <w:t xml:space="preserve">
Бергалиева 18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2-15-68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Жангалинского </w:t>
            </w:r>
            <w:r>
              <w:br/>
            </w:r>
            <w:r>
              <w:rPr>
                <w:rFonts w:ascii="Times New Roman"/>
                <w:b w:val="false"/>
                <w:i w:val="false"/>
                <w:color w:val="000000"/>
                <w:sz w:val="20"/>
              </w:rPr>
              <w:t xml:space="preserve">
РОВД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090400 п. Жангала </w:t>
            </w:r>
            <w:r>
              <w:br/>
            </w:r>
            <w:r>
              <w:rPr>
                <w:rFonts w:ascii="Times New Roman"/>
                <w:b w:val="false"/>
                <w:i w:val="false"/>
                <w:color w:val="000000"/>
                <w:sz w:val="20"/>
              </w:rPr>
              <w:t xml:space="preserve">
Дружбы народов 53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2-19-20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Жанибекского </w:t>
            </w:r>
            <w:r>
              <w:br/>
            </w:r>
            <w:r>
              <w:rPr>
                <w:rFonts w:ascii="Times New Roman"/>
                <w:b w:val="false"/>
                <w:i w:val="false"/>
                <w:color w:val="000000"/>
                <w:sz w:val="20"/>
              </w:rPr>
              <w:t xml:space="preserve">
РОВД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090500 п. Жанибек </w:t>
            </w:r>
            <w:r>
              <w:br/>
            </w:r>
            <w:r>
              <w:rPr>
                <w:rFonts w:ascii="Times New Roman"/>
                <w:b w:val="false"/>
                <w:i w:val="false"/>
                <w:color w:val="000000"/>
                <w:sz w:val="20"/>
              </w:rPr>
              <w:t xml:space="preserve">
Х.Чурина 76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2-15-03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Зеленовского </w:t>
            </w:r>
            <w:r>
              <w:br/>
            </w:r>
            <w:r>
              <w:rPr>
                <w:rFonts w:ascii="Times New Roman"/>
                <w:b w:val="false"/>
                <w:i w:val="false"/>
                <w:color w:val="000000"/>
                <w:sz w:val="20"/>
              </w:rPr>
              <w:t xml:space="preserve">
РОВД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090600 п. Переметное </w:t>
            </w:r>
            <w:r>
              <w:br/>
            </w:r>
            <w:r>
              <w:rPr>
                <w:rFonts w:ascii="Times New Roman"/>
                <w:b w:val="false"/>
                <w:i w:val="false"/>
                <w:color w:val="000000"/>
                <w:sz w:val="20"/>
              </w:rPr>
              <w:t xml:space="preserve">
Кирова 14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2-20-02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Приурального ОП </w:t>
            </w:r>
            <w:r>
              <w:br/>
            </w:r>
            <w:r>
              <w:rPr>
                <w:rFonts w:ascii="Times New Roman"/>
                <w:b w:val="false"/>
                <w:i w:val="false"/>
                <w:color w:val="000000"/>
                <w:sz w:val="20"/>
              </w:rPr>
              <w:t xml:space="preserve">
Зеленовского РОВД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090602 п. Дарьинск </w:t>
            </w:r>
            <w:r>
              <w:br/>
            </w:r>
            <w:r>
              <w:rPr>
                <w:rFonts w:ascii="Times New Roman"/>
                <w:b w:val="false"/>
                <w:i w:val="false"/>
                <w:color w:val="000000"/>
                <w:sz w:val="20"/>
              </w:rPr>
              <w:t xml:space="preserve">
Л.Толстого 9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2-41-72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Казталовского </w:t>
            </w:r>
            <w:r>
              <w:br/>
            </w:r>
            <w:r>
              <w:rPr>
                <w:rFonts w:ascii="Times New Roman"/>
                <w:b w:val="false"/>
                <w:i w:val="false"/>
                <w:color w:val="000000"/>
                <w:sz w:val="20"/>
              </w:rPr>
              <w:t xml:space="preserve">
РОВД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090700 п. Казталовка </w:t>
            </w:r>
            <w:r>
              <w:br/>
            </w:r>
            <w:r>
              <w:rPr>
                <w:rFonts w:ascii="Times New Roman"/>
                <w:b w:val="false"/>
                <w:i w:val="false"/>
                <w:color w:val="000000"/>
                <w:sz w:val="20"/>
              </w:rPr>
              <w:t xml:space="preserve">
Желтоксан 20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3-11-02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Жалпакталского </w:t>
            </w:r>
            <w:r>
              <w:br/>
            </w:r>
            <w:r>
              <w:rPr>
                <w:rFonts w:ascii="Times New Roman"/>
                <w:b w:val="false"/>
                <w:i w:val="false"/>
                <w:color w:val="000000"/>
                <w:sz w:val="20"/>
              </w:rPr>
              <w:t xml:space="preserve">
ОП Казаталовского </w:t>
            </w:r>
            <w:r>
              <w:br/>
            </w:r>
            <w:r>
              <w:rPr>
                <w:rFonts w:ascii="Times New Roman"/>
                <w:b w:val="false"/>
                <w:i w:val="false"/>
                <w:color w:val="000000"/>
                <w:sz w:val="20"/>
              </w:rPr>
              <w:t xml:space="preserve">
РОВД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090705 п. Жалпактал </w:t>
            </w:r>
            <w:r>
              <w:br/>
            </w:r>
            <w:r>
              <w:rPr>
                <w:rFonts w:ascii="Times New Roman"/>
                <w:b w:val="false"/>
                <w:i w:val="false"/>
                <w:color w:val="000000"/>
                <w:sz w:val="20"/>
              </w:rPr>
              <w:t xml:space="preserve">
С.Датова 27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2-14-90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Каратабинского </w:t>
            </w:r>
            <w:r>
              <w:br/>
            </w:r>
            <w:r>
              <w:rPr>
                <w:rFonts w:ascii="Times New Roman"/>
                <w:b w:val="false"/>
                <w:i w:val="false"/>
                <w:color w:val="000000"/>
                <w:sz w:val="20"/>
              </w:rPr>
              <w:t xml:space="preserve">
РОВД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090800 п. Каратоба </w:t>
            </w:r>
            <w:r>
              <w:br/>
            </w:r>
            <w:r>
              <w:rPr>
                <w:rFonts w:ascii="Times New Roman"/>
                <w:b w:val="false"/>
                <w:i w:val="false"/>
                <w:color w:val="000000"/>
                <w:sz w:val="20"/>
              </w:rPr>
              <w:t xml:space="preserve">
Курмангалиева 24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3-17-02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Сырымского РОВД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090900 п. Джимпита </w:t>
            </w:r>
            <w:r>
              <w:br/>
            </w:r>
            <w:r>
              <w:rPr>
                <w:rFonts w:ascii="Times New Roman"/>
                <w:b w:val="false"/>
                <w:i w:val="false"/>
                <w:color w:val="000000"/>
                <w:sz w:val="20"/>
              </w:rPr>
              <w:t xml:space="preserve">
Казахстанская 2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3-11-37 </w:t>
            </w:r>
          </w:p>
        </w:tc>
      </w:tr>
      <w:tr>
        <w:trPr>
          <w:trHeight w:val="82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Таскалинского </w:t>
            </w:r>
            <w:r>
              <w:br/>
            </w:r>
            <w:r>
              <w:rPr>
                <w:rFonts w:ascii="Times New Roman"/>
                <w:b w:val="false"/>
                <w:i w:val="false"/>
                <w:color w:val="000000"/>
                <w:sz w:val="20"/>
              </w:rPr>
              <w:t xml:space="preserve">
РОВД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091000 п. Каменка </w:t>
            </w:r>
            <w:r>
              <w:br/>
            </w:r>
            <w:r>
              <w:rPr>
                <w:rFonts w:ascii="Times New Roman"/>
                <w:b w:val="false"/>
                <w:i w:val="false"/>
                <w:color w:val="000000"/>
                <w:sz w:val="20"/>
              </w:rPr>
              <w:t xml:space="preserve">
пр. Абая 18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2-11-86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Теректинского </w:t>
            </w:r>
            <w:r>
              <w:br/>
            </w:r>
            <w:r>
              <w:rPr>
                <w:rFonts w:ascii="Times New Roman"/>
                <w:b w:val="false"/>
                <w:i w:val="false"/>
                <w:color w:val="000000"/>
                <w:sz w:val="20"/>
              </w:rPr>
              <w:t xml:space="preserve">
РОВД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090400 п. Федоровка </w:t>
            </w:r>
            <w:r>
              <w:br/>
            </w:r>
            <w:r>
              <w:rPr>
                <w:rFonts w:ascii="Times New Roman"/>
                <w:b w:val="false"/>
                <w:i w:val="false"/>
                <w:color w:val="000000"/>
                <w:sz w:val="20"/>
              </w:rPr>
              <w:t xml:space="preserve">
Юбилейная 12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2-12-49 </w:t>
            </w:r>
            <w:r>
              <w:br/>
            </w:r>
            <w:r>
              <w:rPr>
                <w:rFonts w:ascii="Times New Roman"/>
                <w:b w:val="false"/>
                <w:i w:val="false"/>
                <w:color w:val="000000"/>
                <w:sz w:val="20"/>
              </w:rPr>
              <w:t xml:space="preserve">
      2-32-93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Акжаикского ОП </w:t>
            </w:r>
            <w:r>
              <w:br/>
            </w:r>
            <w:r>
              <w:rPr>
                <w:rFonts w:ascii="Times New Roman"/>
                <w:b w:val="false"/>
                <w:i w:val="false"/>
                <w:color w:val="000000"/>
                <w:sz w:val="20"/>
              </w:rPr>
              <w:t xml:space="preserve">
Теректинского РОВД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091101 п. Енбек </w:t>
            </w:r>
            <w:r>
              <w:br/>
            </w:r>
            <w:r>
              <w:rPr>
                <w:rFonts w:ascii="Times New Roman"/>
                <w:b w:val="false"/>
                <w:i w:val="false"/>
                <w:color w:val="000000"/>
                <w:sz w:val="20"/>
              </w:rPr>
              <w:t xml:space="preserve">
Х.Есенжанова 2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9-13-68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Чингирлауского </w:t>
            </w:r>
            <w:r>
              <w:br/>
            </w:r>
            <w:r>
              <w:rPr>
                <w:rFonts w:ascii="Times New Roman"/>
                <w:b w:val="false"/>
                <w:i w:val="false"/>
                <w:color w:val="000000"/>
                <w:sz w:val="20"/>
              </w:rPr>
              <w:t xml:space="preserve">
РОВД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091200 п. Чингирлау </w:t>
            </w:r>
            <w:r>
              <w:br/>
            </w:r>
            <w:r>
              <w:rPr>
                <w:rFonts w:ascii="Times New Roman"/>
                <w:b w:val="false"/>
                <w:i w:val="false"/>
                <w:color w:val="000000"/>
                <w:sz w:val="20"/>
              </w:rPr>
              <w:t xml:space="preserve">
Целинная 1 а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3-36-39 </w:t>
            </w:r>
          </w:p>
        </w:tc>
      </w:tr>
    </w:tbl>
    <w:bookmarkStart w:name="z250" w:id="249"/>
    <w:p>
      <w:pPr>
        <w:spacing w:after="0"/>
        <w:ind w:left="0"/>
        <w:jc w:val="both"/>
      </w:pPr>
      <w:r>
        <w:rPr>
          <w:rFonts w:ascii="Times New Roman"/>
          <w:b w:val="false"/>
          <w:i w:val="false"/>
          <w:color w:val="000000"/>
          <w:sz w:val="28"/>
        </w:rPr>
        <w:t>
</w:t>
      </w:r>
      <w:r>
        <w:rPr>
          <w:rFonts w:ascii="Times New Roman"/>
          <w:b/>
          <w:i w:val="false"/>
          <w:color w:val="000000"/>
          <w:sz w:val="28"/>
        </w:rPr>
        <w:t xml:space="preserve">        по Карагандинской области: </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4093"/>
        <w:gridCol w:w="4354"/>
        <w:gridCol w:w="3795"/>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w:t>
            </w:r>
            <w:r>
              <w:br/>
            </w:r>
            <w:r>
              <w:rPr>
                <w:rFonts w:ascii="Times New Roman"/>
                <w:b w:val="false"/>
                <w:i w:val="false"/>
                <w:color w:val="000000"/>
                <w:sz w:val="20"/>
              </w:rPr>
              <w:t xml:space="preserve">
юридический </w:t>
            </w:r>
            <w:r>
              <w:br/>
            </w:r>
            <w:r>
              <w:rPr>
                <w:rFonts w:ascii="Times New Roman"/>
                <w:b w:val="false"/>
                <w:i w:val="false"/>
                <w:color w:val="000000"/>
                <w:sz w:val="20"/>
              </w:rPr>
              <w:t xml:space="preserve">
адрес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Контактные телефон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ДВД </w:t>
            </w:r>
            <w:r>
              <w:br/>
            </w:r>
            <w:r>
              <w:rPr>
                <w:rFonts w:ascii="Times New Roman"/>
                <w:b w:val="false"/>
                <w:i w:val="false"/>
                <w:color w:val="000000"/>
                <w:sz w:val="20"/>
              </w:rPr>
              <w:t xml:space="preserve">
Карагандинской </w:t>
            </w:r>
            <w:r>
              <w:br/>
            </w:r>
            <w:r>
              <w:rPr>
                <w:rFonts w:ascii="Times New Roman"/>
                <w:b w:val="false"/>
                <w:i w:val="false"/>
                <w:color w:val="000000"/>
                <w:sz w:val="20"/>
              </w:rPr>
              <w:t xml:space="preserve">
области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Караганда  </w:t>
            </w:r>
            <w:r>
              <w:br/>
            </w:r>
            <w:r>
              <w:rPr>
                <w:rFonts w:ascii="Times New Roman"/>
                <w:b w:val="false"/>
                <w:i w:val="false"/>
                <w:color w:val="000000"/>
                <w:sz w:val="20"/>
              </w:rPr>
              <w:t xml:space="preserve">
ул. Ермекова 118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8-(7212)- </w:t>
            </w:r>
            <w:r>
              <w:br/>
            </w:r>
            <w:r>
              <w:rPr>
                <w:rFonts w:ascii="Times New Roman"/>
                <w:b w:val="false"/>
                <w:i w:val="false"/>
                <w:color w:val="000000"/>
                <w:sz w:val="20"/>
              </w:rPr>
              <w:t xml:space="preserve">
44-20-07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w:t>
            </w:r>
            <w:r>
              <w:br/>
            </w:r>
            <w:r>
              <w:rPr>
                <w:rFonts w:ascii="Times New Roman"/>
                <w:b w:val="false"/>
                <w:i w:val="false"/>
                <w:color w:val="000000"/>
                <w:sz w:val="20"/>
              </w:rPr>
              <w:t xml:space="preserve">
Казыбекбийского </w:t>
            </w:r>
            <w:r>
              <w:br/>
            </w:r>
            <w:r>
              <w:rPr>
                <w:rFonts w:ascii="Times New Roman"/>
                <w:b w:val="false"/>
                <w:i w:val="false"/>
                <w:color w:val="000000"/>
                <w:sz w:val="20"/>
              </w:rPr>
              <w:t xml:space="preserve">
района г. Караганды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Караганда </w:t>
            </w:r>
            <w:r>
              <w:br/>
            </w:r>
            <w:r>
              <w:rPr>
                <w:rFonts w:ascii="Times New Roman"/>
                <w:b w:val="false"/>
                <w:i w:val="false"/>
                <w:color w:val="000000"/>
                <w:sz w:val="20"/>
              </w:rPr>
              <w:t xml:space="preserve">
ул.Терешковой, 36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(7212) </w:t>
            </w:r>
            <w:r>
              <w:br/>
            </w:r>
            <w:r>
              <w:rPr>
                <w:rFonts w:ascii="Times New Roman"/>
                <w:b w:val="false"/>
                <w:i w:val="false"/>
                <w:color w:val="000000"/>
                <w:sz w:val="20"/>
              </w:rPr>
              <w:t xml:space="preserve">
51-66-04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w:t>
            </w:r>
            <w:r>
              <w:br/>
            </w:r>
            <w:r>
              <w:rPr>
                <w:rFonts w:ascii="Times New Roman"/>
                <w:b w:val="false"/>
                <w:i w:val="false"/>
                <w:color w:val="000000"/>
                <w:sz w:val="20"/>
              </w:rPr>
              <w:t xml:space="preserve">
Октябрьского района </w:t>
            </w:r>
            <w:r>
              <w:br/>
            </w:r>
            <w:r>
              <w:rPr>
                <w:rFonts w:ascii="Times New Roman"/>
                <w:b w:val="false"/>
                <w:i w:val="false"/>
                <w:color w:val="000000"/>
                <w:sz w:val="20"/>
              </w:rPr>
              <w:t xml:space="preserve">
г. Караганды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Караганда </w:t>
            </w:r>
            <w:r>
              <w:br/>
            </w:r>
            <w:r>
              <w:rPr>
                <w:rFonts w:ascii="Times New Roman"/>
                <w:b w:val="false"/>
                <w:i w:val="false"/>
                <w:color w:val="000000"/>
                <w:sz w:val="20"/>
              </w:rPr>
              <w:t xml:space="preserve">
ул. Архитектурная, 1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(7212) </w:t>
            </w:r>
            <w:r>
              <w:br/>
            </w:r>
            <w:r>
              <w:rPr>
                <w:rFonts w:ascii="Times New Roman"/>
                <w:b w:val="false"/>
                <w:i w:val="false"/>
                <w:color w:val="000000"/>
                <w:sz w:val="20"/>
              </w:rPr>
              <w:t xml:space="preserve">
46-22-47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Михайловского ОП </w:t>
            </w:r>
            <w:r>
              <w:br/>
            </w:r>
            <w:r>
              <w:rPr>
                <w:rFonts w:ascii="Times New Roman"/>
                <w:b w:val="false"/>
                <w:i w:val="false"/>
                <w:color w:val="000000"/>
                <w:sz w:val="20"/>
              </w:rPr>
              <w:t xml:space="preserve">
УВД Казыбекбийского </w:t>
            </w:r>
            <w:r>
              <w:br/>
            </w:r>
            <w:r>
              <w:rPr>
                <w:rFonts w:ascii="Times New Roman"/>
                <w:b w:val="false"/>
                <w:i w:val="false"/>
                <w:color w:val="000000"/>
                <w:sz w:val="20"/>
              </w:rPr>
              <w:t xml:space="preserve">
района г. Караганды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Караганда </w:t>
            </w:r>
            <w:r>
              <w:br/>
            </w:r>
            <w:r>
              <w:rPr>
                <w:rFonts w:ascii="Times New Roman"/>
                <w:b w:val="false"/>
                <w:i w:val="false"/>
                <w:color w:val="000000"/>
                <w:sz w:val="20"/>
              </w:rPr>
              <w:t xml:space="preserve">
ул. Крылова, 10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(7212) </w:t>
            </w:r>
            <w:r>
              <w:br/>
            </w:r>
            <w:r>
              <w:rPr>
                <w:rFonts w:ascii="Times New Roman"/>
                <w:b w:val="false"/>
                <w:i w:val="false"/>
                <w:color w:val="000000"/>
                <w:sz w:val="20"/>
              </w:rPr>
              <w:t xml:space="preserve">
48-00-99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Юго-Восточного ОП </w:t>
            </w:r>
            <w:r>
              <w:br/>
            </w:r>
            <w:r>
              <w:rPr>
                <w:rFonts w:ascii="Times New Roman"/>
                <w:b w:val="false"/>
                <w:i w:val="false"/>
                <w:color w:val="000000"/>
                <w:sz w:val="20"/>
              </w:rPr>
              <w:t xml:space="preserve">
УВД Казыбекбийского </w:t>
            </w:r>
            <w:r>
              <w:br/>
            </w:r>
            <w:r>
              <w:rPr>
                <w:rFonts w:ascii="Times New Roman"/>
                <w:b w:val="false"/>
                <w:i w:val="false"/>
                <w:color w:val="000000"/>
                <w:sz w:val="20"/>
              </w:rPr>
              <w:t xml:space="preserve">
района г. Караганды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Караганда  </w:t>
            </w:r>
            <w:r>
              <w:br/>
            </w:r>
            <w:r>
              <w:rPr>
                <w:rFonts w:ascii="Times New Roman"/>
                <w:b w:val="false"/>
                <w:i w:val="false"/>
                <w:color w:val="000000"/>
                <w:sz w:val="20"/>
              </w:rPr>
              <w:t xml:space="preserve">
ул. Гапеева, 7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(7212) </w:t>
            </w:r>
            <w:r>
              <w:br/>
            </w:r>
            <w:r>
              <w:rPr>
                <w:rFonts w:ascii="Times New Roman"/>
                <w:b w:val="false"/>
                <w:i w:val="false"/>
                <w:color w:val="000000"/>
                <w:sz w:val="20"/>
              </w:rPr>
              <w:t xml:space="preserve">
74-06-30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Кировского </w:t>
            </w:r>
            <w:r>
              <w:br/>
            </w:r>
            <w:r>
              <w:rPr>
                <w:rFonts w:ascii="Times New Roman"/>
                <w:b w:val="false"/>
                <w:i w:val="false"/>
                <w:color w:val="000000"/>
                <w:sz w:val="20"/>
              </w:rPr>
              <w:t xml:space="preserve">
ОП УВД Октябрьского </w:t>
            </w:r>
            <w:r>
              <w:br/>
            </w:r>
            <w:r>
              <w:rPr>
                <w:rFonts w:ascii="Times New Roman"/>
                <w:b w:val="false"/>
                <w:i w:val="false"/>
                <w:color w:val="000000"/>
                <w:sz w:val="20"/>
              </w:rPr>
              <w:t xml:space="preserve">
района г. Караганды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Караганда </w:t>
            </w:r>
            <w:r>
              <w:br/>
            </w:r>
            <w:r>
              <w:rPr>
                <w:rFonts w:ascii="Times New Roman"/>
                <w:b w:val="false"/>
                <w:i w:val="false"/>
                <w:color w:val="000000"/>
                <w:sz w:val="20"/>
              </w:rPr>
              <w:t xml:space="preserve">
ул. Сводная, 23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(7212) </w:t>
            </w:r>
            <w:r>
              <w:br/>
            </w:r>
            <w:r>
              <w:rPr>
                <w:rFonts w:ascii="Times New Roman"/>
                <w:b w:val="false"/>
                <w:i w:val="false"/>
                <w:color w:val="000000"/>
                <w:sz w:val="20"/>
              </w:rPr>
              <w:t xml:space="preserve">
33-59-31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w:t>
            </w:r>
            <w:r>
              <w:br/>
            </w:r>
            <w:r>
              <w:rPr>
                <w:rFonts w:ascii="Times New Roman"/>
                <w:b w:val="false"/>
                <w:i w:val="false"/>
                <w:color w:val="000000"/>
                <w:sz w:val="20"/>
              </w:rPr>
              <w:t xml:space="preserve">
Ново-Майкудукского </w:t>
            </w:r>
            <w:r>
              <w:br/>
            </w:r>
            <w:r>
              <w:rPr>
                <w:rFonts w:ascii="Times New Roman"/>
                <w:b w:val="false"/>
                <w:i w:val="false"/>
                <w:color w:val="000000"/>
                <w:sz w:val="20"/>
              </w:rPr>
              <w:t xml:space="preserve">
ОП УВД Октябрьского </w:t>
            </w:r>
            <w:r>
              <w:br/>
            </w:r>
            <w:r>
              <w:rPr>
                <w:rFonts w:ascii="Times New Roman"/>
                <w:b w:val="false"/>
                <w:i w:val="false"/>
                <w:color w:val="000000"/>
                <w:sz w:val="20"/>
              </w:rPr>
              <w:t xml:space="preserve">
района г. Караганды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Караганда </w:t>
            </w:r>
            <w:r>
              <w:br/>
            </w:r>
            <w:r>
              <w:rPr>
                <w:rFonts w:ascii="Times New Roman"/>
                <w:b w:val="false"/>
                <w:i w:val="false"/>
                <w:color w:val="000000"/>
                <w:sz w:val="20"/>
              </w:rPr>
              <w:t xml:space="preserve">
ул. Магнитогорская, 4а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(7212) </w:t>
            </w:r>
            <w:r>
              <w:br/>
            </w:r>
            <w:r>
              <w:rPr>
                <w:rFonts w:ascii="Times New Roman"/>
                <w:b w:val="false"/>
                <w:i w:val="false"/>
                <w:color w:val="000000"/>
                <w:sz w:val="20"/>
              </w:rPr>
              <w:t xml:space="preserve">
24-03-03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УВД </w:t>
            </w:r>
            <w:r>
              <w:br/>
            </w:r>
            <w:r>
              <w:rPr>
                <w:rFonts w:ascii="Times New Roman"/>
                <w:b w:val="false"/>
                <w:i w:val="false"/>
                <w:color w:val="000000"/>
                <w:sz w:val="20"/>
              </w:rPr>
              <w:t xml:space="preserve">
г. Темиртау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Темиртау </w:t>
            </w:r>
            <w:r>
              <w:br/>
            </w:r>
            <w:r>
              <w:rPr>
                <w:rFonts w:ascii="Times New Roman"/>
                <w:b w:val="false"/>
                <w:i w:val="false"/>
                <w:color w:val="000000"/>
                <w:sz w:val="20"/>
              </w:rPr>
              <w:t xml:space="preserve">
ул. Мичурина, 8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8(239)81400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УВД </w:t>
            </w:r>
            <w:r>
              <w:br/>
            </w:r>
            <w:r>
              <w:rPr>
                <w:rFonts w:ascii="Times New Roman"/>
                <w:b w:val="false"/>
                <w:i w:val="false"/>
                <w:color w:val="000000"/>
                <w:sz w:val="20"/>
              </w:rPr>
              <w:t xml:space="preserve">
г. Жезказгана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Жезказган </w:t>
            </w:r>
            <w:r>
              <w:br/>
            </w:r>
            <w:r>
              <w:rPr>
                <w:rFonts w:ascii="Times New Roman"/>
                <w:b w:val="false"/>
                <w:i w:val="false"/>
                <w:color w:val="000000"/>
                <w:sz w:val="20"/>
              </w:rPr>
              <w:t xml:space="preserve">
ул. Сатпаева, 80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8(3102)722193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г. Балхаша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Балхаш </w:t>
            </w:r>
            <w:r>
              <w:br/>
            </w:r>
            <w:r>
              <w:rPr>
                <w:rFonts w:ascii="Times New Roman"/>
                <w:b w:val="false"/>
                <w:i w:val="false"/>
                <w:color w:val="000000"/>
                <w:sz w:val="20"/>
              </w:rPr>
              <w:t xml:space="preserve">
ул. Бокейханова, 22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8(31036)42343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г. Сарани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Сарань </w:t>
            </w:r>
            <w:r>
              <w:br/>
            </w:r>
            <w:r>
              <w:rPr>
                <w:rFonts w:ascii="Times New Roman"/>
                <w:b w:val="false"/>
                <w:i w:val="false"/>
                <w:color w:val="000000"/>
                <w:sz w:val="20"/>
              </w:rPr>
              <w:t xml:space="preserve">
ул. Жамбыла, 60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8(237) 40329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г. Шахтинска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Шахтинск </w:t>
            </w:r>
            <w:r>
              <w:br/>
            </w:r>
            <w:r>
              <w:rPr>
                <w:rFonts w:ascii="Times New Roman"/>
                <w:b w:val="false"/>
                <w:i w:val="false"/>
                <w:color w:val="000000"/>
                <w:sz w:val="20"/>
              </w:rPr>
              <w:t xml:space="preserve">
ул. К.Маркса, 42а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8(256) 71877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г. Каражал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Каражал </w:t>
            </w:r>
            <w:r>
              <w:br/>
            </w:r>
            <w:r>
              <w:rPr>
                <w:rFonts w:ascii="Times New Roman"/>
                <w:b w:val="false"/>
                <w:i w:val="false"/>
                <w:color w:val="000000"/>
                <w:sz w:val="20"/>
              </w:rPr>
              <w:t xml:space="preserve">
ул. Тоимбекова, 8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8(31032)27140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ГМП ОВД </w:t>
            </w:r>
            <w:r>
              <w:br/>
            </w:r>
            <w:r>
              <w:rPr>
                <w:rFonts w:ascii="Times New Roman"/>
                <w:b w:val="false"/>
                <w:i w:val="false"/>
                <w:color w:val="000000"/>
                <w:sz w:val="20"/>
              </w:rPr>
              <w:t xml:space="preserve">
г. Сатпаева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Сатпаев </w:t>
            </w:r>
            <w:r>
              <w:br/>
            </w:r>
            <w:r>
              <w:rPr>
                <w:rFonts w:ascii="Times New Roman"/>
                <w:b w:val="false"/>
                <w:i w:val="false"/>
                <w:color w:val="000000"/>
                <w:sz w:val="20"/>
              </w:rPr>
              <w:t xml:space="preserve">
ул. Абая, 6а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8(31063)34483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ГМП УВД </w:t>
            </w:r>
            <w:r>
              <w:br/>
            </w:r>
            <w:r>
              <w:rPr>
                <w:rFonts w:ascii="Times New Roman"/>
                <w:b w:val="false"/>
                <w:i w:val="false"/>
                <w:color w:val="000000"/>
                <w:sz w:val="20"/>
              </w:rPr>
              <w:t xml:space="preserve">
Абайского района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Абай </w:t>
            </w:r>
            <w:r>
              <w:br/>
            </w:r>
            <w:r>
              <w:rPr>
                <w:rFonts w:ascii="Times New Roman"/>
                <w:b w:val="false"/>
                <w:i w:val="false"/>
                <w:color w:val="000000"/>
                <w:sz w:val="20"/>
              </w:rPr>
              <w:t xml:space="preserve">
ул. К.Маркса, 21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8(231) 43780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Топарского ОП </w:t>
            </w:r>
            <w:r>
              <w:br/>
            </w:r>
            <w:r>
              <w:rPr>
                <w:rFonts w:ascii="Times New Roman"/>
                <w:b w:val="false"/>
                <w:i w:val="false"/>
                <w:color w:val="000000"/>
                <w:sz w:val="20"/>
              </w:rPr>
              <w:t xml:space="preserve">
УВД Абайского района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Абайский район </w:t>
            </w:r>
            <w:r>
              <w:br/>
            </w:r>
            <w:r>
              <w:rPr>
                <w:rFonts w:ascii="Times New Roman"/>
                <w:b w:val="false"/>
                <w:i w:val="false"/>
                <w:color w:val="000000"/>
                <w:sz w:val="20"/>
              </w:rPr>
              <w:t xml:space="preserve">
пос. Топар </w:t>
            </w:r>
            <w:r>
              <w:br/>
            </w:r>
            <w:r>
              <w:rPr>
                <w:rFonts w:ascii="Times New Roman"/>
                <w:b w:val="false"/>
                <w:i w:val="false"/>
                <w:color w:val="000000"/>
                <w:sz w:val="20"/>
              </w:rPr>
              <w:t xml:space="preserve">
ул. Казыбек би, 3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8(253) 31530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УВД </w:t>
            </w:r>
            <w:r>
              <w:br/>
            </w:r>
            <w:r>
              <w:rPr>
                <w:rFonts w:ascii="Times New Roman"/>
                <w:b w:val="false"/>
                <w:i w:val="false"/>
                <w:color w:val="000000"/>
                <w:sz w:val="20"/>
              </w:rPr>
              <w:t xml:space="preserve">
Бухар-жырауского </w:t>
            </w:r>
            <w:r>
              <w:br/>
            </w:r>
            <w:r>
              <w:rPr>
                <w:rFonts w:ascii="Times New Roman"/>
                <w:b w:val="false"/>
                <w:i w:val="false"/>
                <w:color w:val="000000"/>
                <w:sz w:val="20"/>
              </w:rPr>
              <w:t xml:space="preserve">
района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Бухар-Жырауский район </w:t>
            </w:r>
            <w:r>
              <w:br/>
            </w:r>
            <w:r>
              <w:rPr>
                <w:rFonts w:ascii="Times New Roman"/>
                <w:b w:val="false"/>
                <w:i w:val="false"/>
                <w:color w:val="000000"/>
                <w:sz w:val="20"/>
              </w:rPr>
              <w:t xml:space="preserve">
пос. Ботакара </w:t>
            </w:r>
            <w:r>
              <w:br/>
            </w:r>
            <w:r>
              <w:rPr>
                <w:rFonts w:ascii="Times New Roman"/>
                <w:b w:val="false"/>
                <w:i w:val="false"/>
                <w:color w:val="000000"/>
                <w:sz w:val="20"/>
              </w:rPr>
              <w:t xml:space="preserve">
ул. Бухар-жырау, 61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8(254)21381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w:t>
            </w:r>
            <w:r>
              <w:br/>
            </w:r>
            <w:r>
              <w:rPr>
                <w:rFonts w:ascii="Times New Roman"/>
                <w:b w:val="false"/>
                <w:i w:val="false"/>
                <w:color w:val="000000"/>
                <w:sz w:val="20"/>
              </w:rPr>
              <w:t xml:space="preserve">
Актогайского района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Актогайский район </w:t>
            </w:r>
            <w:r>
              <w:br/>
            </w:r>
            <w:r>
              <w:rPr>
                <w:rFonts w:ascii="Times New Roman"/>
                <w:b w:val="false"/>
                <w:i w:val="false"/>
                <w:color w:val="000000"/>
                <w:sz w:val="20"/>
              </w:rPr>
              <w:t xml:space="preserve">
ул. Абая, 3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8(31037)021757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w:t>
            </w:r>
            <w:r>
              <w:br/>
            </w:r>
            <w:r>
              <w:rPr>
                <w:rFonts w:ascii="Times New Roman"/>
                <w:b w:val="false"/>
                <w:i w:val="false"/>
                <w:color w:val="000000"/>
                <w:sz w:val="20"/>
              </w:rPr>
              <w:t xml:space="preserve">
Жанааркинского </w:t>
            </w:r>
            <w:r>
              <w:br/>
            </w:r>
            <w:r>
              <w:rPr>
                <w:rFonts w:ascii="Times New Roman"/>
                <w:b w:val="false"/>
                <w:i w:val="false"/>
                <w:color w:val="000000"/>
                <w:sz w:val="20"/>
              </w:rPr>
              <w:t xml:space="preserve">
района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Жанааркинский район </w:t>
            </w:r>
            <w:r>
              <w:br/>
            </w:r>
            <w:r>
              <w:rPr>
                <w:rFonts w:ascii="Times New Roman"/>
                <w:b w:val="false"/>
                <w:i w:val="false"/>
                <w:color w:val="000000"/>
                <w:sz w:val="20"/>
              </w:rPr>
              <w:t xml:space="preserve">
пос. Атасу </w:t>
            </w:r>
            <w:r>
              <w:br/>
            </w:r>
            <w:r>
              <w:rPr>
                <w:rFonts w:ascii="Times New Roman"/>
                <w:b w:val="false"/>
                <w:i w:val="false"/>
                <w:color w:val="000000"/>
                <w:sz w:val="20"/>
              </w:rPr>
              <w:t xml:space="preserve">
пр. Независимости, 10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8(31030) 21845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w:t>
            </w:r>
            <w:r>
              <w:br/>
            </w:r>
            <w:r>
              <w:rPr>
                <w:rFonts w:ascii="Times New Roman"/>
                <w:b w:val="false"/>
                <w:i w:val="false"/>
                <w:color w:val="000000"/>
                <w:sz w:val="20"/>
              </w:rPr>
              <w:t xml:space="preserve">
Каркаралинского </w:t>
            </w:r>
            <w:r>
              <w:br/>
            </w:r>
            <w:r>
              <w:rPr>
                <w:rFonts w:ascii="Times New Roman"/>
                <w:b w:val="false"/>
                <w:i w:val="false"/>
                <w:color w:val="000000"/>
                <w:sz w:val="20"/>
              </w:rPr>
              <w:t xml:space="preserve">
района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Каркаралинский район </w:t>
            </w:r>
            <w:r>
              <w:br/>
            </w:r>
            <w:r>
              <w:rPr>
                <w:rFonts w:ascii="Times New Roman"/>
                <w:b w:val="false"/>
                <w:i w:val="false"/>
                <w:color w:val="000000"/>
                <w:sz w:val="20"/>
              </w:rPr>
              <w:t xml:space="preserve">
г. Каркаралинск </w:t>
            </w:r>
            <w:r>
              <w:br/>
            </w:r>
            <w:r>
              <w:rPr>
                <w:rFonts w:ascii="Times New Roman"/>
                <w:b w:val="false"/>
                <w:i w:val="false"/>
                <w:color w:val="000000"/>
                <w:sz w:val="20"/>
              </w:rPr>
              <w:t xml:space="preserve">
ул. Ауэзова, 44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8(246) 31202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w:t>
            </w:r>
            <w:r>
              <w:br/>
            </w:r>
            <w:r>
              <w:rPr>
                <w:rFonts w:ascii="Times New Roman"/>
                <w:b w:val="false"/>
                <w:i w:val="false"/>
                <w:color w:val="000000"/>
                <w:sz w:val="20"/>
              </w:rPr>
              <w:t xml:space="preserve">
Нуринского района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Нуринский район </w:t>
            </w:r>
            <w:r>
              <w:br/>
            </w:r>
            <w:r>
              <w:rPr>
                <w:rFonts w:ascii="Times New Roman"/>
                <w:b w:val="false"/>
                <w:i w:val="false"/>
                <w:color w:val="000000"/>
                <w:sz w:val="20"/>
              </w:rPr>
              <w:t xml:space="preserve">
пос. Киевка </w:t>
            </w:r>
            <w:r>
              <w:br/>
            </w:r>
            <w:r>
              <w:rPr>
                <w:rFonts w:ascii="Times New Roman"/>
                <w:b w:val="false"/>
                <w:i w:val="false"/>
                <w:color w:val="000000"/>
                <w:sz w:val="20"/>
              </w:rPr>
              <w:t xml:space="preserve">
ул. Таужанова, 5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8(244) 22467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w:t>
            </w:r>
            <w:r>
              <w:br/>
            </w:r>
            <w:r>
              <w:rPr>
                <w:rFonts w:ascii="Times New Roman"/>
                <w:b w:val="false"/>
                <w:i w:val="false"/>
                <w:color w:val="000000"/>
                <w:sz w:val="20"/>
              </w:rPr>
              <w:t xml:space="preserve">
Осакаровского </w:t>
            </w:r>
            <w:r>
              <w:br/>
            </w:r>
            <w:r>
              <w:rPr>
                <w:rFonts w:ascii="Times New Roman"/>
                <w:b w:val="false"/>
                <w:i w:val="false"/>
                <w:color w:val="000000"/>
                <w:sz w:val="20"/>
              </w:rPr>
              <w:t xml:space="preserve">
района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Осакаровский район </w:t>
            </w:r>
            <w:r>
              <w:br/>
            </w:r>
            <w:r>
              <w:rPr>
                <w:rFonts w:ascii="Times New Roman"/>
                <w:b w:val="false"/>
                <w:i w:val="false"/>
                <w:color w:val="000000"/>
                <w:sz w:val="20"/>
              </w:rPr>
              <w:t xml:space="preserve">
пос. Осакаровка </w:t>
            </w:r>
            <w:r>
              <w:br/>
            </w:r>
            <w:r>
              <w:rPr>
                <w:rFonts w:ascii="Times New Roman"/>
                <w:b w:val="false"/>
                <w:i w:val="false"/>
                <w:color w:val="000000"/>
                <w:sz w:val="20"/>
              </w:rPr>
              <w:t xml:space="preserve">
ул. Литвиновская, 93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8(249) 31382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w:t>
            </w:r>
            <w:r>
              <w:br/>
            </w:r>
            <w:r>
              <w:rPr>
                <w:rFonts w:ascii="Times New Roman"/>
                <w:b w:val="false"/>
                <w:i w:val="false"/>
                <w:color w:val="000000"/>
                <w:sz w:val="20"/>
              </w:rPr>
              <w:t xml:space="preserve">
Улытауского района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Улытауский район </w:t>
            </w:r>
            <w:r>
              <w:br/>
            </w:r>
            <w:r>
              <w:rPr>
                <w:rFonts w:ascii="Times New Roman"/>
                <w:b w:val="false"/>
                <w:i w:val="false"/>
                <w:color w:val="000000"/>
                <w:sz w:val="20"/>
              </w:rPr>
              <w:t xml:space="preserve">
с. Улытау </w:t>
            </w:r>
            <w:r>
              <w:br/>
            </w:r>
            <w:r>
              <w:rPr>
                <w:rFonts w:ascii="Times New Roman"/>
                <w:b w:val="false"/>
                <w:i w:val="false"/>
                <w:color w:val="000000"/>
                <w:sz w:val="20"/>
              </w:rPr>
              <w:t xml:space="preserve">
ул. Булкышева, 13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8(31035)021102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Шетского </w:t>
            </w:r>
            <w:r>
              <w:br/>
            </w:r>
            <w:r>
              <w:rPr>
                <w:rFonts w:ascii="Times New Roman"/>
                <w:b w:val="false"/>
                <w:i w:val="false"/>
                <w:color w:val="000000"/>
                <w:sz w:val="20"/>
              </w:rPr>
              <w:t xml:space="preserve">
района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Шетский район </w:t>
            </w:r>
            <w:r>
              <w:br/>
            </w:r>
            <w:r>
              <w:rPr>
                <w:rFonts w:ascii="Times New Roman"/>
                <w:b w:val="false"/>
                <w:i w:val="false"/>
                <w:color w:val="000000"/>
                <w:sz w:val="20"/>
              </w:rPr>
              <w:t xml:space="preserve">
пос. Аксу-Аюлы </w:t>
            </w:r>
            <w:r>
              <w:br/>
            </w:r>
            <w:r>
              <w:rPr>
                <w:rFonts w:ascii="Times New Roman"/>
                <w:b w:val="false"/>
                <w:i w:val="false"/>
                <w:color w:val="000000"/>
                <w:sz w:val="20"/>
              </w:rPr>
              <w:t xml:space="preserve">
ул. Шортанбая, 1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8(31031) 21202 </w:t>
            </w:r>
          </w:p>
        </w:tc>
      </w:tr>
    </w:tbl>
    <w:bookmarkStart w:name="z251" w:id="250"/>
    <w:p>
      <w:pPr>
        <w:spacing w:after="0"/>
        <w:ind w:left="0"/>
        <w:jc w:val="both"/>
      </w:pPr>
      <w:r>
        <w:rPr>
          <w:rFonts w:ascii="Times New Roman"/>
          <w:b w:val="false"/>
          <w:i w:val="false"/>
          <w:color w:val="000000"/>
          <w:sz w:val="28"/>
        </w:rPr>
        <w:t>
</w:t>
      </w:r>
      <w:r>
        <w:rPr>
          <w:rFonts w:ascii="Times New Roman"/>
          <w:b/>
          <w:i w:val="false"/>
          <w:color w:val="000000"/>
          <w:sz w:val="28"/>
        </w:rPr>
        <w:t xml:space="preserve">        по Костанайской области: </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
        <w:gridCol w:w="3714"/>
        <w:gridCol w:w="4515"/>
        <w:gridCol w:w="3743"/>
      </w:tblGrid>
      <w:tr>
        <w:trPr>
          <w:trHeight w:val="61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w:t>
            </w:r>
            <w:r>
              <w:br/>
            </w:r>
            <w:r>
              <w:rPr>
                <w:rFonts w:ascii="Times New Roman"/>
                <w:b w:val="false"/>
                <w:i w:val="false"/>
                <w:color w:val="000000"/>
                <w:sz w:val="20"/>
              </w:rPr>
              <w:t xml:space="preserve">
телефон </w:t>
            </w:r>
          </w:p>
        </w:tc>
      </w:tr>
      <w:tr>
        <w:trPr>
          <w:trHeight w:val="72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Управления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ДВД </w:t>
            </w:r>
            <w:r>
              <w:br/>
            </w:r>
            <w:r>
              <w:rPr>
                <w:rFonts w:ascii="Times New Roman"/>
                <w:b w:val="false"/>
                <w:i w:val="false"/>
                <w:color w:val="000000"/>
                <w:sz w:val="20"/>
              </w:rPr>
              <w:t xml:space="preserve">
Костанайской </w:t>
            </w:r>
            <w:r>
              <w:br/>
            </w:r>
            <w:r>
              <w:rPr>
                <w:rFonts w:ascii="Times New Roman"/>
                <w:b w:val="false"/>
                <w:i w:val="false"/>
                <w:color w:val="000000"/>
                <w:sz w:val="20"/>
              </w:rPr>
              <w:t xml:space="preserve">
области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w:t>
            </w:r>
            <w:r>
              <w:br/>
            </w:r>
            <w:r>
              <w:rPr>
                <w:rFonts w:ascii="Times New Roman"/>
                <w:b w:val="false"/>
                <w:i w:val="false"/>
                <w:color w:val="000000"/>
                <w:sz w:val="20"/>
              </w:rPr>
              <w:t xml:space="preserve">
г. Костанай, </w:t>
            </w:r>
            <w:r>
              <w:br/>
            </w:r>
            <w:r>
              <w:rPr>
                <w:rFonts w:ascii="Times New Roman"/>
                <w:b w:val="false"/>
                <w:i w:val="false"/>
                <w:color w:val="000000"/>
                <w:sz w:val="20"/>
              </w:rPr>
              <w:t xml:space="preserve">
ул. Баймагамбетова 197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8-(7142)-52-60-15 </w:t>
            </w:r>
          </w:p>
        </w:tc>
      </w:tr>
      <w:tr>
        <w:trPr>
          <w:trHeight w:val="70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Северного </w:t>
            </w:r>
            <w:r>
              <w:br/>
            </w:r>
            <w:r>
              <w:rPr>
                <w:rFonts w:ascii="Times New Roman"/>
                <w:b w:val="false"/>
                <w:i w:val="false"/>
                <w:color w:val="000000"/>
                <w:sz w:val="20"/>
              </w:rPr>
              <w:t xml:space="preserve">
ОВД г. Костаная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w:t>
            </w:r>
            <w:r>
              <w:br/>
            </w:r>
            <w:r>
              <w:rPr>
                <w:rFonts w:ascii="Times New Roman"/>
                <w:b w:val="false"/>
                <w:i w:val="false"/>
                <w:color w:val="000000"/>
                <w:sz w:val="20"/>
              </w:rPr>
              <w:t xml:space="preserve">
г. Костанай, </w:t>
            </w:r>
            <w:r>
              <w:br/>
            </w:r>
            <w:r>
              <w:rPr>
                <w:rFonts w:ascii="Times New Roman"/>
                <w:b w:val="false"/>
                <w:i w:val="false"/>
                <w:color w:val="000000"/>
                <w:sz w:val="20"/>
              </w:rPr>
              <w:t xml:space="preserve">
Гоголя 79 а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8(7142)-54-33-17 </w:t>
            </w:r>
          </w:p>
        </w:tc>
      </w:tr>
      <w:tr>
        <w:trPr>
          <w:trHeight w:val="70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Камыстинского </w:t>
            </w:r>
            <w:r>
              <w:br/>
            </w:r>
            <w:r>
              <w:rPr>
                <w:rFonts w:ascii="Times New Roman"/>
                <w:b w:val="false"/>
                <w:i w:val="false"/>
                <w:color w:val="000000"/>
                <w:sz w:val="20"/>
              </w:rPr>
              <w:t xml:space="preserve">
РОВД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110800 </w:t>
            </w:r>
            <w:r>
              <w:br/>
            </w:r>
            <w:r>
              <w:rPr>
                <w:rFonts w:ascii="Times New Roman"/>
                <w:b w:val="false"/>
                <w:i w:val="false"/>
                <w:color w:val="000000"/>
                <w:sz w:val="20"/>
              </w:rPr>
              <w:t xml:space="preserve">
с. Камысты, </w:t>
            </w:r>
            <w:r>
              <w:br/>
            </w:r>
            <w:r>
              <w:rPr>
                <w:rFonts w:ascii="Times New Roman"/>
                <w:b w:val="false"/>
                <w:i w:val="false"/>
                <w:color w:val="000000"/>
                <w:sz w:val="20"/>
              </w:rPr>
              <w:t xml:space="preserve">
ул. Ержанова 87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8-(71437)-21-7-91 </w:t>
            </w:r>
          </w:p>
        </w:tc>
      </w:tr>
      <w:tr>
        <w:trPr>
          <w:trHeight w:val="67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города </w:t>
            </w:r>
            <w:r>
              <w:br/>
            </w:r>
            <w:r>
              <w:rPr>
                <w:rFonts w:ascii="Times New Roman"/>
                <w:b w:val="false"/>
                <w:i w:val="false"/>
                <w:color w:val="000000"/>
                <w:sz w:val="20"/>
              </w:rPr>
              <w:t xml:space="preserve">
Рудный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111500  </w:t>
            </w:r>
            <w:r>
              <w:br/>
            </w:r>
            <w:r>
              <w:rPr>
                <w:rFonts w:ascii="Times New Roman"/>
                <w:b w:val="false"/>
                <w:i w:val="false"/>
                <w:color w:val="000000"/>
                <w:sz w:val="20"/>
              </w:rPr>
              <w:t xml:space="preserve">
г. Рудный, </w:t>
            </w:r>
            <w:r>
              <w:br/>
            </w:r>
            <w:r>
              <w:rPr>
                <w:rFonts w:ascii="Times New Roman"/>
                <w:b w:val="false"/>
                <w:i w:val="false"/>
                <w:color w:val="000000"/>
                <w:sz w:val="20"/>
              </w:rPr>
              <w:t xml:space="preserve">
ул. Горняков 7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8-(71431)-4-41-94 </w:t>
            </w:r>
          </w:p>
        </w:tc>
      </w:tr>
      <w:tr>
        <w:trPr>
          <w:trHeight w:val="82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Денисовского РОВД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459400 </w:t>
            </w:r>
            <w:r>
              <w:br/>
            </w:r>
            <w:r>
              <w:rPr>
                <w:rFonts w:ascii="Times New Roman"/>
                <w:b w:val="false"/>
                <w:i w:val="false"/>
                <w:color w:val="000000"/>
                <w:sz w:val="20"/>
              </w:rPr>
              <w:t xml:space="preserve">
с. Денисовка </w:t>
            </w:r>
            <w:r>
              <w:br/>
            </w:r>
            <w:r>
              <w:rPr>
                <w:rFonts w:ascii="Times New Roman"/>
                <w:b w:val="false"/>
                <w:i w:val="false"/>
                <w:color w:val="000000"/>
                <w:sz w:val="20"/>
              </w:rPr>
              <w:t xml:space="preserve">
ул. Ленина 16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8-(71434)-9-27-02 </w:t>
            </w:r>
          </w:p>
        </w:tc>
      </w:tr>
      <w:tr>
        <w:trPr>
          <w:trHeight w:val="79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Мендыкаринского </w:t>
            </w:r>
            <w:r>
              <w:br/>
            </w:r>
            <w:r>
              <w:rPr>
                <w:rFonts w:ascii="Times New Roman"/>
                <w:b w:val="false"/>
                <w:i w:val="false"/>
                <w:color w:val="000000"/>
                <w:sz w:val="20"/>
              </w:rPr>
              <w:t xml:space="preserve">
РОВД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111300 </w:t>
            </w:r>
            <w:r>
              <w:br/>
            </w:r>
            <w:r>
              <w:rPr>
                <w:rFonts w:ascii="Times New Roman"/>
                <w:b w:val="false"/>
                <w:i w:val="false"/>
                <w:color w:val="000000"/>
                <w:sz w:val="20"/>
              </w:rPr>
              <w:t xml:space="preserve">
с. Боровское </w:t>
            </w:r>
            <w:r>
              <w:br/>
            </w:r>
            <w:r>
              <w:rPr>
                <w:rFonts w:ascii="Times New Roman"/>
                <w:b w:val="false"/>
                <w:i w:val="false"/>
                <w:color w:val="000000"/>
                <w:sz w:val="20"/>
              </w:rPr>
              <w:t xml:space="preserve">
ул. Абая 95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Тарановского РОВД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111700 </w:t>
            </w:r>
            <w:r>
              <w:br/>
            </w:r>
            <w:r>
              <w:rPr>
                <w:rFonts w:ascii="Times New Roman"/>
                <w:b w:val="false"/>
                <w:i w:val="false"/>
                <w:color w:val="000000"/>
                <w:sz w:val="20"/>
              </w:rPr>
              <w:t xml:space="preserve">
с. Тарановка, </w:t>
            </w:r>
            <w:r>
              <w:br/>
            </w:r>
            <w:r>
              <w:rPr>
                <w:rFonts w:ascii="Times New Roman"/>
                <w:b w:val="false"/>
                <w:i w:val="false"/>
                <w:color w:val="000000"/>
                <w:sz w:val="20"/>
              </w:rPr>
              <w:t xml:space="preserve">
ул. Советская 10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8-(236)-3-61-01 </w:t>
            </w:r>
          </w:p>
        </w:tc>
      </w:tr>
      <w:tr>
        <w:trPr>
          <w:trHeight w:val="78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Амангельдинского </w:t>
            </w:r>
            <w:r>
              <w:br/>
            </w:r>
            <w:r>
              <w:rPr>
                <w:rFonts w:ascii="Times New Roman"/>
                <w:b w:val="false"/>
                <w:i w:val="false"/>
                <w:color w:val="000000"/>
                <w:sz w:val="20"/>
              </w:rPr>
              <w:t xml:space="preserve">
РОВД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110200 </w:t>
            </w:r>
            <w:r>
              <w:br/>
            </w:r>
            <w:r>
              <w:rPr>
                <w:rFonts w:ascii="Times New Roman"/>
                <w:b w:val="false"/>
                <w:i w:val="false"/>
                <w:color w:val="000000"/>
                <w:sz w:val="20"/>
              </w:rPr>
              <w:t xml:space="preserve">
с. Амангельды, </w:t>
            </w:r>
            <w:r>
              <w:br/>
            </w:r>
            <w:r>
              <w:rPr>
                <w:rFonts w:ascii="Times New Roman"/>
                <w:b w:val="false"/>
                <w:i w:val="false"/>
                <w:color w:val="000000"/>
                <w:sz w:val="20"/>
              </w:rPr>
              <w:t xml:space="preserve">
ул. Дуйсенбина 17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8-(240)-21-1-33 </w:t>
            </w:r>
          </w:p>
        </w:tc>
      </w:tr>
      <w:tr>
        <w:trPr>
          <w:trHeight w:val="73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Наурзумского РОВД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111400 </w:t>
            </w:r>
            <w:r>
              <w:br/>
            </w:r>
            <w:r>
              <w:rPr>
                <w:rFonts w:ascii="Times New Roman"/>
                <w:b w:val="false"/>
                <w:i w:val="false"/>
                <w:color w:val="000000"/>
                <w:sz w:val="20"/>
              </w:rPr>
              <w:t xml:space="preserve">
с. Караменды </w:t>
            </w:r>
            <w:r>
              <w:br/>
            </w:r>
            <w:r>
              <w:rPr>
                <w:rFonts w:ascii="Times New Roman"/>
                <w:b w:val="false"/>
                <w:i w:val="false"/>
                <w:color w:val="000000"/>
                <w:sz w:val="20"/>
              </w:rPr>
              <w:t xml:space="preserve">
ул. Аблайхана 23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8-(254)-91-4-45 </w:t>
            </w:r>
            <w:r>
              <w:br/>
            </w:r>
            <w:r>
              <w:rPr>
                <w:rFonts w:ascii="Times New Roman"/>
                <w:b w:val="false"/>
                <w:i w:val="false"/>
                <w:color w:val="000000"/>
                <w:sz w:val="20"/>
              </w:rPr>
              <w:t xml:space="preserve">
91-5-20 </w:t>
            </w:r>
            <w:r>
              <w:br/>
            </w:r>
            <w:r>
              <w:rPr>
                <w:rFonts w:ascii="Times New Roman"/>
                <w:b w:val="false"/>
                <w:i w:val="false"/>
                <w:color w:val="000000"/>
                <w:sz w:val="20"/>
              </w:rPr>
              <w:t xml:space="preserve">
91-3-02 </w:t>
            </w:r>
          </w:p>
        </w:tc>
      </w:tr>
      <w:tr>
        <w:trPr>
          <w:trHeight w:val="72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Алтынсаринского </w:t>
            </w:r>
            <w:r>
              <w:br/>
            </w:r>
            <w:r>
              <w:rPr>
                <w:rFonts w:ascii="Times New Roman"/>
                <w:b w:val="false"/>
                <w:i w:val="false"/>
                <w:color w:val="000000"/>
                <w:sz w:val="20"/>
              </w:rPr>
              <w:t xml:space="preserve">
РОВД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110110 </w:t>
            </w:r>
            <w:r>
              <w:br/>
            </w:r>
            <w:r>
              <w:rPr>
                <w:rFonts w:ascii="Times New Roman"/>
                <w:b w:val="false"/>
                <w:i w:val="false"/>
                <w:color w:val="000000"/>
                <w:sz w:val="20"/>
              </w:rPr>
              <w:t xml:space="preserve">
п. Силантьевка, </w:t>
            </w:r>
            <w:r>
              <w:br/>
            </w:r>
            <w:r>
              <w:rPr>
                <w:rFonts w:ascii="Times New Roman"/>
                <w:b w:val="false"/>
                <w:i w:val="false"/>
                <w:color w:val="000000"/>
                <w:sz w:val="20"/>
              </w:rPr>
              <w:t xml:space="preserve">
улица Ленина 61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8-(71445)-21266 </w:t>
            </w:r>
          </w:p>
        </w:tc>
      </w:tr>
      <w:tr>
        <w:trPr>
          <w:trHeight w:val="85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Сарыкольского РОВД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116000 </w:t>
            </w:r>
            <w:r>
              <w:br/>
            </w:r>
            <w:r>
              <w:rPr>
                <w:rFonts w:ascii="Times New Roman"/>
                <w:b w:val="false"/>
                <w:i w:val="false"/>
                <w:color w:val="000000"/>
                <w:sz w:val="20"/>
              </w:rPr>
              <w:t xml:space="preserve">
с. Сарыколь </w:t>
            </w:r>
            <w:r>
              <w:br/>
            </w:r>
            <w:r>
              <w:rPr>
                <w:rFonts w:ascii="Times New Roman"/>
                <w:b w:val="false"/>
                <w:i w:val="false"/>
                <w:color w:val="000000"/>
                <w:sz w:val="20"/>
              </w:rPr>
              <w:t xml:space="preserve">
ул. Пушкина 112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8-(251)-21-3-68 </w:t>
            </w:r>
          </w:p>
        </w:tc>
      </w:tr>
      <w:tr>
        <w:trPr>
          <w:trHeight w:val="70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Карасуского РОВД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111000 </w:t>
            </w:r>
            <w:r>
              <w:br/>
            </w:r>
            <w:r>
              <w:rPr>
                <w:rFonts w:ascii="Times New Roman"/>
                <w:b w:val="false"/>
                <w:i w:val="false"/>
                <w:color w:val="000000"/>
                <w:sz w:val="20"/>
              </w:rPr>
              <w:t xml:space="preserve">
с. Карасу </w:t>
            </w:r>
            <w:r>
              <w:br/>
            </w:r>
            <w:r>
              <w:rPr>
                <w:rFonts w:ascii="Times New Roman"/>
                <w:b w:val="false"/>
                <w:i w:val="false"/>
                <w:color w:val="000000"/>
                <w:sz w:val="20"/>
              </w:rPr>
              <w:t xml:space="preserve">
ул. Исакова 74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8-(252)-21-2-68 </w:t>
            </w:r>
          </w:p>
        </w:tc>
      </w:tr>
      <w:tr>
        <w:trPr>
          <w:trHeight w:val="70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города  </w:t>
            </w:r>
            <w:r>
              <w:br/>
            </w:r>
            <w:r>
              <w:rPr>
                <w:rFonts w:ascii="Times New Roman"/>
                <w:b w:val="false"/>
                <w:i w:val="false"/>
                <w:color w:val="000000"/>
                <w:sz w:val="20"/>
              </w:rPr>
              <w:t xml:space="preserve">
Аркалык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110300 </w:t>
            </w:r>
            <w:r>
              <w:br/>
            </w:r>
            <w:r>
              <w:rPr>
                <w:rFonts w:ascii="Times New Roman"/>
                <w:b w:val="false"/>
                <w:i w:val="false"/>
                <w:color w:val="000000"/>
                <w:sz w:val="20"/>
              </w:rPr>
              <w:t xml:space="preserve">
г. Аркалык  </w:t>
            </w:r>
            <w:r>
              <w:br/>
            </w:r>
            <w:r>
              <w:rPr>
                <w:rFonts w:ascii="Times New Roman"/>
                <w:b w:val="false"/>
                <w:i w:val="false"/>
                <w:color w:val="000000"/>
                <w:sz w:val="20"/>
              </w:rPr>
              <w:t xml:space="preserve">
ул. Байтурсынова 16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8-(731430)-7-10-90 </w:t>
            </w:r>
          </w:p>
        </w:tc>
      </w:tr>
      <w:tr>
        <w:trPr>
          <w:trHeight w:val="85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Узункольского РОВД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111800 </w:t>
            </w:r>
            <w:r>
              <w:br/>
            </w:r>
            <w:r>
              <w:rPr>
                <w:rFonts w:ascii="Times New Roman"/>
                <w:b w:val="false"/>
                <w:i w:val="false"/>
                <w:color w:val="000000"/>
                <w:sz w:val="20"/>
              </w:rPr>
              <w:t xml:space="preserve">
с. Узунколь </w:t>
            </w:r>
            <w:r>
              <w:br/>
            </w:r>
            <w:r>
              <w:rPr>
                <w:rFonts w:ascii="Times New Roman"/>
                <w:b w:val="false"/>
                <w:i w:val="false"/>
                <w:color w:val="000000"/>
                <w:sz w:val="20"/>
              </w:rPr>
              <w:t xml:space="preserve">
ул. Аблайхана 34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8-(71444)-2-12-03 </w:t>
            </w:r>
          </w:p>
        </w:tc>
      </w:tr>
      <w:tr>
        <w:trPr>
          <w:trHeight w:val="82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Федоровского </w:t>
            </w:r>
            <w:r>
              <w:br/>
            </w:r>
            <w:r>
              <w:rPr>
                <w:rFonts w:ascii="Times New Roman"/>
                <w:b w:val="false"/>
                <w:i w:val="false"/>
                <w:color w:val="000000"/>
                <w:sz w:val="20"/>
              </w:rPr>
              <w:t xml:space="preserve">
района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111900 </w:t>
            </w:r>
            <w:r>
              <w:br/>
            </w:r>
            <w:r>
              <w:rPr>
                <w:rFonts w:ascii="Times New Roman"/>
                <w:b w:val="false"/>
                <w:i w:val="false"/>
                <w:color w:val="000000"/>
                <w:sz w:val="20"/>
              </w:rPr>
              <w:t xml:space="preserve">
с. Федоровка </w:t>
            </w:r>
            <w:r>
              <w:br/>
            </w:r>
            <w:r>
              <w:rPr>
                <w:rFonts w:ascii="Times New Roman"/>
                <w:b w:val="false"/>
                <w:i w:val="false"/>
                <w:color w:val="000000"/>
                <w:sz w:val="20"/>
              </w:rPr>
              <w:t xml:space="preserve">
ул. Ленина 10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8-(71442)-21-7-73 </w:t>
            </w:r>
          </w:p>
        </w:tc>
      </w:tr>
      <w:tr>
        <w:trPr>
          <w:trHeight w:val="79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Жангильдинского </w:t>
            </w:r>
            <w:r>
              <w:br/>
            </w:r>
            <w:r>
              <w:rPr>
                <w:rFonts w:ascii="Times New Roman"/>
                <w:b w:val="false"/>
                <w:i w:val="false"/>
                <w:color w:val="000000"/>
                <w:sz w:val="20"/>
              </w:rPr>
              <w:t xml:space="preserve">
РОВД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Жангельды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8-(239)-2-11-35 </w:t>
            </w:r>
          </w:p>
        </w:tc>
      </w:tr>
      <w:tr>
        <w:trPr>
          <w:trHeight w:val="76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Костанайского </w:t>
            </w:r>
            <w:r>
              <w:br/>
            </w:r>
            <w:r>
              <w:rPr>
                <w:rFonts w:ascii="Times New Roman"/>
                <w:b w:val="false"/>
                <w:i w:val="false"/>
                <w:color w:val="000000"/>
                <w:sz w:val="20"/>
              </w:rPr>
              <w:t xml:space="preserve">
РОВД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459110 </w:t>
            </w:r>
            <w:r>
              <w:br/>
            </w:r>
            <w:r>
              <w:rPr>
                <w:rFonts w:ascii="Times New Roman"/>
                <w:b w:val="false"/>
                <w:i w:val="false"/>
                <w:color w:val="000000"/>
                <w:sz w:val="20"/>
              </w:rPr>
              <w:t xml:space="preserve">
с. Затоболовка </w:t>
            </w:r>
            <w:r>
              <w:br/>
            </w:r>
            <w:r>
              <w:rPr>
                <w:rFonts w:ascii="Times New Roman"/>
                <w:b w:val="false"/>
                <w:i w:val="false"/>
                <w:color w:val="000000"/>
                <w:sz w:val="20"/>
              </w:rPr>
              <w:t xml:space="preserve">
ул. Калинина 78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8-(355)-52-63-27 </w:t>
            </w:r>
            <w:r>
              <w:br/>
            </w:r>
            <w:r>
              <w:rPr>
                <w:rFonts w:ascii="Times New Roman"/>
                <w:b w:val="false"/>
                <w:i w:val="false"/>
                <w:color w:val="000000"/>
                <w:sz w:val="20"/>
              </w:rPr>
              <w:t xml:space="preserve">
8-(355)-2-19-41 </w:t>
            </w:r>
          </w:p>
        </w:tc>
      </w:tr>
      <w:tr>
        <w:trPr>
          <w:trHeight w:val="91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Карабалыкского </w:t>
            </w:r>
            <w:r>
              <w:br/>
            </w:r>
            <w:r>
              <w:rPr>
                <w:rFonts w:ascii="Times New Roman"/>
                <w:b w:val="false"/>
                <w:i w:val="false"/>
                <w:color w:val="000000"/>
                <w:sz w:val="20"/>
              </w:rPr>
              <w:t xml:space="preserve">
РОВД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110900 </w:t>
            </w:r>
            <w:r>
              <w:br/>
            </w:r>
            <w:r>
              <w:rPr>
                <w:rFonts w:ascii="Times New Roman"/>
                <w:b w:val="false"/>
                <w:i w:val="false"/>
                <w:color w:val="000000"/>
                <w:sz w:val="20"/>
              </w:rPr>
              <w:t xml:space="preserve">
п. Карабалык </w:t>
            </w:r>
            <w:r>
              <w:br/>
            </w:r>
            <w:r>
              <w:rPr>
                <w:rFonts w:ascii="Times New Roman"/>
                <w:b w:val="false"/>
                <w:i w:val="false"/>
                <w:color w:val="000000"/>
                <w:sz w:val="20"/>
              </w:rPr>
              <w:t xml:space="preserve">
ул. Нечипуренко 2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8-(71441)-3-36-34 </w:t>
            </w:r>
          </w:p>
        </w:tc>
      </w:tr>
      <w:tr>
        <w:trPr>
          <w:trHeight w:val="90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города </w:t>
            </w:r>
            <w:r>
              <w:br/>
            </w:r>
            <w:r>
              <w:rPr>
                <w:rFonts w:ascii="Times New Roman"/>
                <w:b w:val="false"/>
                <w:i w:val="false"/>
                <w:color w:val="000000"/>
                <w:sz w:val="20"/>
              </w:rPr>
              <w:t xml:space="preserve">
Житикара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110700 </w:t>
            </w:r>
            <w:r>
              <w:br/>
            </w:r>
            <w:r>
              <w:rPr>
                <w:rFonts w:ascii="Times New Roman"/>
                <w:b w:val="false"/>
                <w:i w:val="false"/>
                <w:color w:val="000000"/>
                <w:sz w:val="20"/>
              </w:rPr>
              <w:t xml:space="preserve">
г. Житикара  </w:t>
            </w:r>
            <w:r>
              <w:br/>
            </w:r>
            <w:r>
              <w:rPr>
                <w:rFonts w:ascii="Times New Roman"/>
                <w:b w:val="false"/>
                <w:i w:val="false"/>
                <w:color w:val="000000"/>
                <w:sz w:val="20"/>
              </w:rPr>
              <w:t xml:space="preserve">
ул. Асанбаева 51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8-(235)-2-37-38 </w:t>
            </w:r>
          </w:p>
        </w:tc>
      </w:tr>
      <w:tr>
        <w:trPr>
          <w:trHeight w:val="85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w:t>
            </w:r>
            <w:r>
              <w:br/>
            </w:r>
            <w:r>
              <w:rPr>
                <w:rFonts w:ascii="Times New Roman"/>
                <w:b w:val="false"/>
                <w:i w:val="false"/>
                <w:color w:val="000000"/>
                <w:sz w:val="20"/>
              </w:rPr>
              <w:t xml:space="preserve">
Аулиекольского ОВД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110400 </w:t>
            </w:r>
            <w:r>
              <w:br/>
            </w:r>
            <w:r>
              <w:rPr>
                <w:rFonts w:ascii="Times New Roman"/>
                <w:b w:val="false"/>
                <w:i w:val="false"/>
                <w:color w:val="000000"/>
                <w:sz w:val="20"/>
              </w:rPr>
              <w:t xml:space="preserve">
с. Аулиеколь </w:t>
            </w:r>
            <w:r>
              <w:br/>
            </w:r>
            <w:r>
              <w:rPr>
                <w:rFonts w:ascii="Times New Roman"/>
                <w:b w:val="false"/>
                <w:i w:val="false"/>
                <w:color w:val="000000"/>
                <w:sz w:val="20"/>
              </w:rPr>
              <w:t xml:space="preserve">
ул. Ленина 34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8-(31453)-21039 </w:t>
            </w:r>
          </w:p>
        </w:tc>
      </w:tr>
      <w:tr>
        <w:trPr>
          <w:trHeight w:val="82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w:t>
            </w:r>
            <w:r>
              <w:br/>
            </w:r>
            <w:r>
              <w:rPr>
                <w:rFonts w:ascii="Times New Roman"/>
                <w:b w:val="false"/>
                <w:i w:val="false"/>
                <w:color w:val="000000"/>
                <w:sz w:val="20"/>
              </w:rPr>
              <w:t xml:space="preserve">
города Лисаковск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Лисаковск </w:t>
            </w:r>
            <w:r>
              <w:br/>
            </w:r>
            <w:r>
              <w:rPr>
                <w:rFonts w:ascii="Times New Roman"/>
                <w:b w:val="false"/>
                <w:i w:val="false"/>
                <w:color w:val="000000"/>
                <w:sz w:val="20"/>
              </w:rPr>
              <w:t xml:space="preserve">
Регион коммунального </w:t>
            </w:r>
            <w:r>
              <w:br/>
            </w:r>
            <w:r>
              <w:rPr>
                <w:rFonts w:ascii="Times New Roman"/>
                <w:b w:val="false"/>
                <w:i w:val="false"/>
                <w:color w:val="000000"/>
                <w:sz w:val="20"/>
              </w:rPr>
              <w:t xml:space="preserve">
предприятия, отдел 7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8-(3143)-32562 </w:t>
            </w:r>
          </w:p>
        </w:tc>
      </w:tr>
    </w:tbl>
    <w:bookmarkStart w:name="z252" w:id="251"/>
    <w:p>
      <w:pPr>
        <w:spacing w:after="0"/>
        <w:ind w:left="0"/>
        <w:jc w:val="both"/>
      </w:pPr>
      <w:r>
        <w:rPr>
          <w:rFonts w:ascii="Times New Roman"/>
          <w:b w:val="false"/>
          <w:i w:val="false"/>
          <w:color w:val="000000"/>
          <w:sz w:val="28"/>
        </w:rPr>
        <w:t>
</w:t>
      </w:r>
      <w:r>
        <w:rPr>
          <w:rFonts w:ascii="Times New Roman"/>
          <w:b/>
          <w:i w:val="false"/>
          <w:color w:val="000000"/>
          <w:sz w:val="28"/>
        </w:rPr>
        <w:t xml:space="preserve">        по Кызылординской области: </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4028"/>
        <w:gridCol w:w="4526"/>
        <w:gridCol w:w="3688"/>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телефон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ДВД </w:t>
            </w:r>
            <w:r>
              <w:br/>
            </w:r>
            <w:r>
              <w:rPr>
                <w:rFonts w:ascii="Times New Roman"/>
                <w:b w:val="false"/>
                <w:i w:val="false"/>
                <w:color w:val="000000"/>
                <w:sz w:val="20"/>
              </w:rPr>
              <w:t xml:space="preserve">
Кызылординской </w:t>
            </w:r>
            <w:r>
              <w:br/>
            </w:r>
            <w:r>
              <w:rPr>
                <w:rFonts w:ascii="Times New Roman"/>
                <w:b w:val="false"/>
                <w:i w:val="false"/>
                <w:color w:val="000000"/>
                <w:sz w:val="20"/>
              </w:rPr>
              <w:t xml:space="preserve">
области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Кызылорда,  </w:t>
            </w:r>
            <w:r>
              <w:br/>
            </w:r>
            <w:r>
              <w:rPr>
                <w:rFonts w:ascii="Times New Roman"/>
                <w:b w:val="false"/>
                <w:i w:val="false"/>
                <w:color w:val="000000"/>
                <w:sz w:val="20"/>
              </w:rPr>
              <w:t xml:space="preserve">
ул. Коркыт ата, 18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8- 3242- 261132, </w:t>
            </w:r>
            <w:r>
              <w:br/>
            </w:r>
            <w:r>
              <w:rPr>
                <w:rFonts w:ascii="Times New Roman"/>
                <w:b w:val="false"/>
                <w:i w:val="false"/>
                <w:color w:val="000000"/>
                <w:sz w:val="20"/>
              </w:rPr>
              <w:t xml:space="preserve">
270958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Кызылординской </w:t>
            </w:r>
            <w:r>
              <w:br/>
            </w:r>
            <w:r>
              <w:rPr>
                <w:rFonts w:ascii="Times New Roman"/>
                <w:b w:val="false"/>
                <w:i w:val="false"/>
                <w:color w:val="000000"/>
                <w:sz w:val="20"/>
              </w:rPr>
              <w:t xml:space="preserve">
ГОВД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Кызылорда, </w:t>
            </w:r>
            <w:r>
              <w:br/>
            </w:r>
            <w:r>
              <w:rPr>
                <w:rFonts w:ascii="Times New Roman"/>
                <w:b w:val="false"/>
                <w:i w:val="false"/>
                <w:color w:val="000000"/>
                <w:sz w:val="20"/>
              </w:rPr>
              <w:t xml:space="preserve">
ул. Толе би, 112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8-3242- </w:t>
            </w:r>
            <w:r>
              <w:br/>
            </w:r>
            <w:r>
              <w:rPr>
                <w:rFonts w:ascii="Times New Roman"/>
                <w:b w:val="false"/>
                <w:i w:val="false"/>
                <w:color w:val="000000"/>
                <w:sz w:val="20"/>
              </w:rPr>
              <w:t xml:space="preserve">
272952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Аральский РОВД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Аральский р-н </w:t>
            </w:r>
            <w:r>
              <w:br/>
            </w:r>
            <w:r>
              <w:rPr>
                <w:rFonts w:ascii="Times New Roman"/>
                <w:b w:val="false"/>
                <w:i w:val="false"/>
                <w:color w:val="000000"/>
                <w:sz w:val="20"/>
              </w:rPr>
              <w:t xml:space="preserve">
гор. Аральск  </w:t>
            </w:r>
            <w:r>
              <w:br/>
            </w:r>
            <w:r>
              <w:rPr>
                <w:rFonts w:ascii="Times New Roman"/>
                <w:b w:val="false"/>
                <w:i w:val="false"/>
                <w:color w:val="000000"/>
                <w:sz w:val="20"/>
              </w:rPr>
              <w:t xml:space="preserve">
ул. Бактыбай батыра, </w:t>
            </w:r>
            <w:r>
              <w:br/>
            </w:r>
            <w:r>
              <w:rPr>
                <w:rFonts w:ascii="Times New Roman"/>
                <w:b w:val="false"/>
                <w:i w:val="false"/>
                <w:color w:val="000000"/>
                <w:sz w:val="20"/>
              </w:rPr>
              <w:t xml:space="preserve">
27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8-324-233-22785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Казалинский РОВД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Казалинский район </w:t>
            </w:r>
            <w:r>
              <w:br/>
            </w:r>
            <w:r>
              <w:rPr>
                <w:rFonts w:ascii="Times New Roman"/>
                <w:b w:val="false"/>
                <w:i w:val="false"/>
                <w:color w:val="000000"/>
                <w:sz w:val="20"/>
              </w:rPr>
              <w:t xml:space="preserve">
пос. Айтеке би </w:t>
            </w:r>
            <w:r>
              <w:br/>
            </w:r>
            <w:r>
              <w:rPr>
                <w:rFonts w:ascii="Times New Roman"/>
                <w:b w:val="false"/>
                <w:i w:val="false"/>
                <w:color w:val="000000"/>
                <w:sz w:val="20"/>
              </w:rPr>
              <w:t xml:space="preserve">
ул. Биржан Сал, 84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8-324-238-21490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Кармакшинский </w:t>
            </w:r>
            <w:r>
              <w:br/>
            </w:r>
            <w:r>
              <w:rPr>
                <w:rFonts w:ascii="Times New Roman"/>
                <w:b w:val="false"/>
                <w:i w:val="false"/>
                <w:color w:val="000000"/>
                <w:sz w:val="20"/>
              </w:rPr>
              <w:t xml:space="preserve">
РОВД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Кармакшинский район </w:t>
            </w:r>
            <w:r>
              <w:br/>
            </w:r>
            <w:r>
              <w:rPr>
                <w:rFonts w:ascii="Times New Roman"/>
                <w:b w:val="false"/>
                <w:i w:val="false"/>
                <w:color w:val="000000"/>
                <w:sz w:val="20"/>
              </w:rPr>
              <w:t xml:space="preserve">
пос. Жосалы </w:t>
            </w:r>
            <w:r>
              <w:br/>
            </w:r>
            <w:r>
              <w:rPr>
                <w:rFonts w:ascii="Times New Roman"/>
                <w:b w:val="false"/>
                <w:i w:val="false"/>
                <w:color w:val="000000"/>
                <w:sz w:val="20"/>
              </w:rPr>
              <w:t xml:space="preserve">
ул. Кошербаева, 37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8-324-237-21676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Жалагашский РОВД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Жалагашский район </w:t>
            </w:r>
            <w:r>
              <w:br/>
            </w:r>
            <w:r>
              <w:rPr>
                <w:rFonts w:ascii="Times New Roman"/>
                <w:b w:val="false"/>
                <w:i w:val="false"/>
                <w:color w:val="000000"/>
                <w:sz w:val="20"/>
              </w:rPr>
              <w:t xml:space="preserve">
пос. Жалагаш </w:t>
            </w:r>
            <w:r>
              <w:br/>
            </w:r>
            <w:r>
              <w:rPr>
                <w:rFonts w:ascii="Times New Roman"/>
                <w:b w:val="false"/>
                <w:i w:val="false"/>
                <w:color w:val="000000"/>
                <w:sz w:val="20"/>
              </w:rPr>
              <w:t xml:space="preserve">
ул. Желтоксан, 1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8-324-231-31692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Сырдарьинский </w:t>
            </w:r>
            <w:r>
              <w:br/>
            </w:r>
            <w:r>
              <w:rPr>
                <w:rFonts w:ascii="Times New Roman"/>
                <w:b w:val="false"/>
                <w:i w:val="false"/>
                <w:color w:val="000000"/>
                <w:sz w:val="20"/>
              </w:rPr>
              <w:t xml:space="preserve">
РОВД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Сырдарьинский район </w:t>
            </w:r>
            <w:r>
              <w:br/>
            </w:r>
            <w:r>
              <w:rPr>
                <w:rFonts w:ascii="Times New Roman"/>
                <w:b w:val="false"/>
                <w:i w:val="false"/>
                <w:color w:val="000000"/>
                <w:sz w:val="20"/>
              </w:rPr>
              <w:t xml:space="preserve">
пос. Теренозек </w:t>
            </w:r>
            <w:r>
              <w:br/>
            </w:r>
            <w:r>
              <w:rPr>
                <w:rFonts w:ascii="Times New Roman"/>
                <w:b w:val="false"/>
                <w:i w:val="false"/>
                <w:color w:val="000000"/>
                <w:sz w:val="20"/>
              </w:rPr>
              <w:t xml:space="preserve">
ул. Амангельды, 53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8-324-236-21282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Шиелийский РОВД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Шиелийский район </w:t>
            </w:r>
            <w:r>
              <w:br/>
            </w:r>
            <w:r>
              <w:rPr>
                <w:rFonts w:ascii="Times New Roman"/>
                <w:b w:val="false"/>
                <w:i w:val="false"/>
                <w:color w:val="000000"/>
                <w:sz w:val="20"/>
              </w:rPr>
              <w:t xml:space="preserve">
пос. Шиели </w:t>
            </w:r>
            <w:r>
              <w:br/>
            </w:r>
            <w:r>
              <w:rPr>
                <w:rFonts w:ascii="Times New Roman"/>
                <w:b w:val="false"/>
                <w:i w:val="false"/>
                <w:color w:val="000000"/>
                <w:sz w:val="20"/>
              </w:rPr>
              <w:t xml:space="preserve">
ул. М. Шохай, 5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8324-232-42207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Жанакорганский </w:t>
            </w:r>
            <w:r>
              <w:br/>
            </w:r>
            <w:r>
              <w:rPr>
                <w:rFonts w:ascii="Times New Roman"/>
                <w:b w:val="false"/>
                <w:i w:val="false"/>
                <w:color w:val="000000"/>
                <w:sz w:val="20"/>
              </w:rPr>
              <w:t xml:space="preserve">
РОВД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Жанакорганский район </w:t>
            </w:r>
            <w:r>
              <w:br/>
            </w:r>
            <w:r>
              <w:rPr>
                <w:rFonts w:ascii="Times New Roman"/>
                <w:b w:val="false"/>
                <w:i w:val="false"/>
                <w:color w:val="000000"/>
                <w:sz w:val="20"/>
              </w:rPr>
              <w:t xml:space="preserve">
пос. Жанакорган, </w:t>
            </w:r>
            <w:r>
              <w:br/>
            </w:r>
            <w:r>
              <w:rPr>
                <w:rFonts w:ascii="Times New Roman"/>
                <w:b w:val="false"/>
                <w:i w:val="false"/>
                <w:color w:val="000000"/>
                <w:sz w:val="20"/>
              </w:rPr>
              <w:t xml:space="preserve">
ул. Кожанова б/н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8-324-235-22457 </w:t>
            </w:r>
          </w:p>
        </w:tc>
      </w:tr>
    </w:tbl>
    <w:bookmarkStart w:name="z253" w:id="252"/>
    <w:p>
      <w:pPr>
        <w:spacing w:after="0"/>
        <w:ind w:left="0"/>
        <w:jc w:val="both"/>
      </w:pPr>
      <w:r>
        <w:rPr>
          <w:rFonts w:ascii="Times New Roman"/>
          <w:b w:val="false"/>
          <w:i w:val="false"/>
          <w:color w:val="000000"/>
          <w:sz w:val="28"/>
        </w:rPr>
        <w:t>
</w:t>
      </w:r>
      <w:r>
        <w:rPr>
          <w:rFonts w:ascii="Times New Roman"/>
          <w:b/>
          <w:i w:val="false"/>
          <w:color w:val="000000"/>
          <w:sz w:val="28"/>
        </w:rPr>
        <w:t xml:space="preserve">        по Мангистауской области: </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4014"/>
        <w:gridCol w:w="4491"/>
        <w:gridCol w:w="3697"/>
      </w:tblGrid>
      <w:tr>
        <w:trPr>
          <w:trHeight w:val="78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Юридический адрес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Электронный адрес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Департамента </w:t>
            </w:r>
            <w:r>
              <w:br/>
            </w:r>
            <w:r>
              <w:rPr>
                <w:rFonts w:ascii="Times New Roman"/>
                <w:b w:val="false"/>
                <w:i w:val="false"/>
                <w:color w:val="000000"/>
                <w:sz w:val="20"/>
              </w:rPr>
              <w:t xml:space="preserve">
внутренних дел </w:t>
            </w:r>
            <w:r>
              <w:br/>
            </w:r>
            <w:r>
              <w:rPr>
                <w:rFonts w:ascii="Times New Roman"/>
                <w:b w:val="false"/>
                <w:i w:val="false"/>
                <w:color w:val="000000"/>
                <w:sz w:val="20"/>
              </w:rPr>
              <w:t xml:space="preserve">
Мангистауской </w:t>
            </w:r>
            <w:r>
              <w:br/>
            </w:r>
            <w:r>
              <w:rPr>
                <w:rFonts w:ascii="Times New Roman"/>
                <w:b w:val="false"/>
                <w:i w:val="false"/>
                <w:color w:val="000000"/>
                <w:sz w:val="20"/>
              </w:rPr>
              <w:t xml:space="preserve">
области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Актау, 3 </w:t>
            </w:r>
            <w:r>
              <w:br/>
            </w:r>
            <w:r>
              <w:rPr>
                <w:rFonts w:ascii="Times New Roman"/>
                <w:b w:val="false"/>
                <w:i w:val="false"/>
                <w:color w:val="000000"/>
                <w:sz w:val="20"/>
              </w:rPr>
              <w:t xml:space="preserve">
микрорайон 123 зд.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ubd_mang@ mail.kz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ГОВД Жанаозен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Жанаозен, улица </w:t>
            </w:r>
            <w:r>
              <w:br/>
            </w:r>
            <w:r>
              <w:rPr>
                <w:rFonts w:ascii="Times New Roman"/>
                <w:b w:val="false"/>
                <w:i w:val="false"/>
                <w:color w:val="000000"/>
                <w:sz w:val="20"/>
              </w:rPr>
              <w:t xml:space="preserve">
Спортивная 6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РОВД Тупкараган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Тупкараганский район, </w:t>
            </w:r>
            <w:r>
              <w:br/>
            </w:r>
            <w:r>
              <w:rPr>
                <w:rFonts w:ascii="Times New Roman"/>
                <w:b w:val="false"/>
                <w:i w:val="false"/>
                <w:color w:val="000000"/>
                <w:sz w:val="20"/>
              </w:rPr>
              <w:t xml:space="preserve">
город Форт-Шевченко </w:t>
            </w:r>
            <w:r>
              <w:br/>
            </w:r>
            <w:r>
              <w:rPr>
                <w:rFonts w:ascii="Times New Roman"/>
                <w:b w:val="false"/>
                <w:i w:val="false"/>
                <w:color w:val="000000"/>
                <w:sz w:val="20"/>
              </w:rPr>
              <w:t xml:space="preserve">
улица Оналбаева 4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РОВД Мангистау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Мангистауский район, </w:t>
            </w:r>
            <w:r>
              <w:br/>
            </w:r>
            <w:r>
              <w:rPr>
                <w:rFonts w:ascii="Times New Roman"/>
                <w:b w:val="false"/>
                <w:i w:val="false"/>
                <w:color w:val="000000"/>
                <w:sz w:val="20"/>
              </w:rPr>
              <w:t xml:space="preserve">
село Шетпе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РОВД Каракия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Каракиянский район, </w:t>
            </w:r>
            <w:r>
              <w:br/>
            </w:r>
            <w:r>
              <w:rPr>
                <w:rFonts w:ascii="Times New Roman"/>
                <w:b w:val="false"/>
                <w:i w:val="false"/>
                <w:color w:val="000000"/>
                <w:sz w:val="20"/>
              </w:rPr>
              <w:t xml:space="preserve">
поселок Курык, 1 </w:t>
            </w:r>
            <w:r>
              <w:br/>
            </w:r>
            <w:r>
              <w:rPr>
                <w:rFonts w:ascii="Times New Roman"/>
                <w:b w:val="false"/>
                <w:i w:val="false"/>
                <w:color w:val="000000"/>
                <w:sz w:val="20"/>
              </w:rPr>
              <w:t xml:space="preserve">
мкр., 1 дом.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РОВД Бейнеу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Бейнеуский район, </w:t>
            </w:r>
            <w:r>
              <w:br/>
            </w:r>
            <w:r>
              <w:rPr>
                <w:rFonts w:ascii="Times New Roman"/>
                <w:b w:val="false"/>
                <w:i w:val="false"/>
                <w:color w:val="000000"/>
                <w:sz w:val="20"/>
              </w:rPr>
              <w:t xml:space="preserve">
улица Досанбатыр 2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г. Актау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Актау, 3 </w:t>
            </w:r>
            <w:r>
              <w:br/>
            </w:r>
            <w:r>
              <w:rPr>
                <w:rFonts w:ascii="Times New Roman"/>
                <w:b w:val="false"/>
                <w:i w:val="false"/>
                <w:color w:val="000000"/>
                <w:sz w:val="20"/>
              </w:rPr>
              <w:t xml:space="preserve">
микрорайон 123 зд.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4" w:id="253"/>
    <w:p>
      <w:pPr>
        <w:spacing w:after="0"/>
        <w:ind w:left="0"/>
        <w:jc w:val="both"/>
      </w:pPr>
      <w:r>
        <w:rPr>
          <w:rFonts w:ascii="Times New Roman"/>
          <w:b w:val="false"/>
          <w:i w:val="false"/>
          <w:color w:val="000000"/>
          <w:sz w:val="28"/>
        </w:rPr>
        <w:t>
</w:t>
      </w:r>
      <w:r>
        <w:rPr>
          <w:rFonts w:ascii="Times New Roman"/>
          <w:b/>
          <w:i w:val="false"/>
          <w:color w:val="000000"/>
          <w:sz w:val="28"/>
        </w:rPr>
        <w:t xml:space="preserve">          по Павлодарской области: </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4373"/>
        <w:gridCol w:w="4281"/>
        <w:gridCol w:w="3681"/>
      </w:tblGrid>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w:t>
            </w:r>
            <w:r>
              <w:br/>
            </w:r>
            <w:r>
              <w:rPr>
                <w:rFonts w:ascii="Times New Roman"/>
                <w:b w:val="false"/>
                <w:i w:val="false"/>
                <w:color w:val="000000"/>
                <w:sz w:val="20"/>
              </w:rPr>
              <w:t xml:space="preserve">
юридический адрес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w:t>
            </w:r>
            <w:r>
              <w:br/>
            </w:r>
            <w:r>
              <w:rPr>
                <w:rFonts w:ascii="Times New Roman"/>
                <w:b w:val="false"/>
                <w:i w:val="false"/>
                <w:color w:val="000000"/>
                <w:sz w:val="20"/>
              </w:rPr>
              <w:t xml:space="preserve">
телефон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ДВД Павлодарской </w:t>
            </w:r>
            <w:r>
              <w:br/>
            </w:r>
            <w:r>
              <w:rPr>
                <w:rFonts w:ascii="Times New Roman"/>
                <w:b w:val="false"/>
                <w:i w:val="false"/>
                <w:color w:val="000000"/>
                <w:sz w:val="20"/>
              </w:rPr>
              <w:t xml:space="preserve">
области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Павлодар </w:t>
            </w:r>
            <w:r>
              <w:br/>
            </w:r>
            <w:r>
              <w:rPr>
                <w:rFonts w:ascii="Times New Roman"/>
                <w:b w:val="false"/>
                <w:i w:val="false"/>
                <w:color w:val="000000"/>
                <w:sz w:val="20"/>
              </w:rPr>
              <w:t xml:space="preserve">
ул. Торайгырова, 70/1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8(7182-32-04-08)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Северного ОВД </w:t>
            </w:r>
            <w:r>
              <w:br/>
            </w:r>
            <w:r>
              <w:rPr>
                <w:rFonts w:ascii="Times New Roman"/>
                <w:b w:val="false"/>
                <w:i w:val="false"/>
                <w:color w:val="000000"/>
                <w:sz w:val="20"/>
              </w:rPr>
              <w:t xml:space="preserve">
г. Павлодар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Павлодар </w:t>
            </w:r>
            <w:r>
              <w:br/>
            </w:r>
            <w:r>
              <w:rPr>
                <w:rFonts w:ascii="Times New Roman"/>
                <w:b w:val="false"/>
                <w:i w:val="false"/>
                <w:color w:val="000000"/>
                <w:sz w:val="20"/>
              </w:rPr>
              <w:t xml:space="preserve">
ул. Торайгырова, 70/1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8(7182-32-69-60)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Южного ОВД </w:t>
            </w:r>
            <w:r>
              <w:br/>
            </w:r>
            <w:r>
              <w:rPr>
                <w:rFonts w:ascii="Times New Roman"/>
                <w:b w:val="false"/>
                <w:i w:val="false"/>
                <w:color w:val="000000"/>
                <w:sz w:val="20"/>
              </w:rPr>
              <w:t xml:space="preserve">
г. Павлодар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Павлодар </w:t>
            </w:r>
            <w:r>
              <w:br/>
            </w:r>
            <w:r>
              <w:rPr>
                <w:rFonts w:ascii="Times New Roman"/>
                <w:b w:val="false"/>
                <w:i w:val="false"/>
                <w:color w:val="000000"/>
                <w:sz w:val="20"/>
              </w:rPr>
              <w:t xml:space="preserve">
ул. Торайгырова, 70/1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8(7182-32-69-50)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ОВД </w:t>
            </w:r>
            <w:r>
              <w:br/>
            </w:r>
            <w:r>
              <w:rPr>
                <w:rFonts w:ascii="Times New Roman"/>
                <w:b w:val="false"/>
                <w:i w:val="false"/>
                <w:color w:val="000000"/>
                <w:sz w:val="20"/>
              </w:rPr>
              <w:t xml:space="preserve">
г. Экибастуза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Экибастуз </w:t>
            </w:r>
            <w:r>
              <w:br/>
            </w:r>
            <w:r>
              <w:rPr>
                <w:rFonts w:ascii="Times New Roman"/>
                <w:b w:val="false"/>
                <w:i w:val="false"/>
                <w:color w:val="000000"/>
                <w:sz w:val="20"/>
              </w:rPr>
              <w:t xml:space="preserve">
ул. Ленина, 98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8(71835)-4-07-21 </w:t>
            </w:r>
            <w:r>
              <w:br/>
            </w:r>
            <w:r>
              <w:rPr>
                <w:rFonts w:ascii="Times New Roman"/>
                <w:b w:val="false"/>
                <w:i w:val="false"/>
                <w:color w:val="000000"/>
                <w:sz w:val="20"/>
              </w:rPr>
              <w:t xml:space="preserve">
8(71835)-4-07-26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ОВД г. Аксу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Аксу, </w:t>
            </w:r>
            <w:r>
              <w:br/>
            </w:r>
            <w:r>
              <w:rPr>
                <w:rFonts w:ascii="Times New Roman"/>
                <w:b w:val="false"/>
                <w:i w:val="false"/>
                <w:color w:val="000000"/>
                <w:sz w:val="20"/>
              </w:rPr>
              <w:t xml:space="preserve">
ул.Донептаева, 5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8(71837)-6-51-03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миграционной </w:t>
            </w:r>
            <w:r>
              <w:br/>
            </w:r>
            <w:r>
              <w:rPr>
                <w:rFonts w:ascii="Times New Roman"/>
                <w:b w:val="false"/>
                <w:i w:val="false"/>
                <w:color w:val="000000"/>
                <w:sz w:val="20"/>
              </w:rPr>
              <w:t xml:space="preserve">
полиции ОВД </w:t>
            </w:r>
            <w:r>
              <w:br/>
            </w:r>
            <w:r>
              <w:rPr>
                <w:rFonts w:ascii="Times New Roman"/>
                <w:b w:val="false"/>
                <w:i w:val="false"/>
                <w:color w:val="000000"/>
                <w:sz w:val="20"/>
              </w:rPr>
              <w:t xml:space="preserve">
Актогайского района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Актогай </w:t>
            </w:r>
            <w:r>
              <w:br/>
            </w:r>
            <w:r>
              <w:rPr>
                <w:rFonts w:ascii="Times New Roman"/>
                <w:b w:val="false"/>
                <w:i w:val="false"/>
                <w:color w:val="000000"/>
                <w:sz w:val="20"/>
              </w:rPr>
              <w:t xml:space="preserve">
ул. Каирбаева, 48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8(71841)-2-19-81 </w:t>
            </w:r>
            <w:r>
              <w:br/>
            </w:r>
            <w:r>
              <w:rPr>
                <w:rFonts w:ascii="Times New Roman"/>
                <w:b w:val="false"/>
                <w:i w:val="false"/>
                <w:color w:val="000000"/>
                <w:sz w:val="20"/>
              </w:rPr>
              <w:t xml:space="preserve">
8(7182)-39-11-40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миграционной </w:t>
            </w:r>
            <w:r>
              <w:br/>
            </w:r>
            <w:r>
              <w:rPr>
                <w:rFonts w:ascii="Times New Roman"/>
                <w:b w:val="false"/>
                <w:i w:val="false"/>
                <w:color w:val="000000"/>
                <w:sz w:val="20"/>
              </w:rPr>
              <w:t xml:space="preserve">
полиции ОВД </w:t>
            </w:r>
            <w:r>
              <w:br/>
            </w:r>
            <w:r>
              <w:rPr>
                <w:rFonts w:ascii="Times New Roman"/>
                <w:b w:val="false"/>
                <w:i w:val="false"/>
                <w:color w:val="000000"/>
                <w:sz w:val="20"/>
              </w:rPr>
              <w:t xml:space="preserve">
Баянаульского района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Баянаул </w:t>
            </w:r>
            <w:r>
              <w:br/>
            </w:r>
            <w:r>
              <w:rPr>
                <w:rFonts w:ascii="Times New Roman"/>
                <w:b w:val="false"/>
                <w:i w:val="false"/>
                <w:color w:val="000000"/>
                <w:sz w:val="20"/>
              </w:rPr>
              <w:t xml:space="preserve">
ул. Сатпаева, 28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8(7182)-39-11-41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миграционной </w:t>
            </w:r>
            <w:r>
              <w:br/>
            </w:r>
            <w:r>
              <w:rPr>
                <w:rFonts w:ascii="Times New Roman"/>
                <w:b w:val="false"/>
                <w:i w:val="false"/>
                <w:color w:val="000000"/>
                <w:sz w:val="20"/>
              </w:rPr>
              <w:t xml:space="preserve">
полиции ОВД </w:t>
            </w:r>
            <w:r>
              <w:br/>
            </w:r>
            <w:r>
              <w:rPr>
                <w:rFonts w:ascii="Times New Roman"/>
                <w:b w:val="false"/>
                <w:i w:val="false"/>
                <w:color w:val="000000"/>
                <w:sz w:val="20"/>
              </w:rPr>
              <w:t xml:space="preserve">
Железинского района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Железинка, </w:t>
            </w:r>
            <w:r>
              <w:br/>
            </w:r>
            <w:r>
              <w:rPr>
                <w:rFonts w:ascii="Times New Roman"/>
                <w:b w:val="false"/>
                <w:i w:val="false"/>
                <w:color w:val="000000"/>
                <w:sz w:val="20"/>
              </w:rPr>
              <w:t xml:space="preserve">
ул. Пушкина, 11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8(71832)-2-13-36 </w:t>
            </w:r>
            <w:r>
              <w:br/>
            </w:r>
            <w:r>
              <w:rPr>
                <w:rFonts w:ascii="Times New Roman"/>
                <w:b w:val="false"/>
                <w:i w:val="false"/>
                <w:color w:val="000000"/>
                <w:sz w:val="20"/>
              </w:rPr>
              <w:t xml:space="preserve">
8(7182)-39-11-42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миграционной </w:t>
            </w:r>
            <w:r>
              <w:br/>
            </w:r>
            <w:r>
              <w:rPr>
                <w:rFonts w:ascii="Times New Roman"/>
                <w:b w:val="false"/>
                <w:i w:val="false"/>
                <w:color w:val="000000"/>
                <w:sz w:val="20"/>
              </w:rPr>
              <w:t xml:space="preserve">
полиции ОВД </w:t>
            </w:r>
            <w:r>
              <w:br/>
            </w:r>
            <w:r>
              <w:rPr>
                <w:rFonts w:ascii="Times New Roman"/>
                <w:b w:val="false"/>
                <w:i w:val="false"/>
                <w:color w:val="000000"/>
                <w:sz w:val="20"/>
              </w:rPr>
              <w:t xml:space="preserve">
Иртышского района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Иртышск, </w:t>
            </w:r>
            <w:r>
              <w:br/>
            </w:r>
            <w:r>
              <w:rPr>
                <w:rFonts w:ascii="Times New Roman"/>
                <w:b w:val="false"/>
                <w:i w:val="false"/>
                <w:color w:val="000000"/>
                <w:sz w:val="20"/>
              </w:rPr>
              <w:t xml:space="preserve">
ул. Искакова, 95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8(7182)-39-11-43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миграционной </w:t>
            </w:r>
            <w:r>
              <w:br/>
            </w:r>
            <w:r>
              <w:rPr>
                <w:rFonts w:ascii="Times New Roman"/>
                <w:b w:val="false"/>
                <w:i w:val="false"/>
                <w:color w:val="000000"/>
                <w:sz w:val="20"/>
              </w:rPr>
              <w:t xml:space="preserve">
полиции ОВД </w:t>
            </w:r>
            <w:r>
              <w:br/>
            </w:r>
            <w:r>
              <w:rPr>
                <w:rFonts w:ascii="Times New Roman"/>
                <w:b w:val="false"/>
                <w:i w:val="false"/>
                <w:color w:val="000000"/>
                <w:sz w:val="20"/>
              </w:rPr>
              <w:t xml:space="preserve">
Качирского района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Кашыр, </w:t>
            </w:r>
            <w:r>
              <w:br/>
            </w:r>
            <w:r>
              <w:rPr>
                <w:rFonts w:ascii="Times New Roman"/>
                <w:b w:val="false"/>
                <w:i w:val="false"/>
                <w:color w:val="000000"/>
                <w:sz w:val="20"/>
              </w:rPr>
              <w:t xml:space="preserve">
ул. Сейфуллина, 58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8(7182)-39-11-44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миграционной </w:t>
            </w:r>
            <w:r>
              <w:br/>
            </w:r>
            <w:r>
              <w:rPr>
                <w:rFonts w:ascii="Times New Roman"/>
                <w:b w:val="false"/>
                <w:i w:val="false"/>
                <w:color w:val="000000"/>
                <w:sz w:val="20"/>
              </w:rPr>
              <w:t xml:space="preserve">
полиции ОВД </w:t>
            </w:r>
            <w:r>
              <w:br/>
            </w:r>
            <w:r>
              <w:rPr>
                <w:rFonts w:ascii="Times New Roman"/>
                <w:b w:val="false"/>
                <w:i w:val="false"/>
                <w:color w:val="000000"/>
                <w:sz w:val="20"/>
              </w:rPr>
              <w:t xml:space="preserve">
Лебяжинского района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Акку, </w:t>
            </w:r>
            <w:r>
              <w:br/>
            </w:r>
            <w:r>
              <w:rPr>
                <w:rFonts w:ascii="Times New Roman"/>
                <w:b w:val="false"/>
                <w:i w:val="false"/>
                <w:color w:val="000000"/>
                <w:sz w:val="20"/>
              </w:rPr>
              <w:t xml:space="preserve">
ул. Амангельды, 69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8(7182)-39-11-46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миграционной </w:t>
            </w:r>
            <w:r>
              <w:br/>
            </w:r>
            <w:r>
              <w:rPr>
                <w:rFonts w:ascii="Times New Roman"/>
                <w:b w:val="false"/>
                <w:i w:val="false"/>
                <w:color w:val="000000"/>
                <w:sz w:val="20"/>
              </w:rPr>
              <w:t xml:space="preserve">
полиции ОВД Майского </w:t>
            </w:r>
            <w:r>
              <w:br/>
            </w:r>
            <w:r>
              <w:rPr>
                <w:rFonts w:ascii="Times New Roman"/>
                <w:b w:val="false"/>
                <w:i w:val="false"/>
                <w:color w:val="000000"/>
                <w:sz w:val="20"/>
              </w:rPr>
              <w:t xml:space="preserve">
района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Коктобе </w:t>
            </w:r>
            <w:r>
              <w:br/>
            </w:r>
            <w:r>
              <w:rPr>
                <w:rFonts w:ascii="Times New Roman"/>
                <w:b w:val="false"/>
                <w:i w:val="false"/>
                <w:color w:val="000000"/>
                <w:sz w:val="20"/>
              </w:rPr>
              <w:t xml:space="preserve">
ул. Аблайхана, 43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8(7182)-39-11-45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миграционной </w:t>
            </w:r>
            <w:r>
              <w:br/>
            </w:r>
            <w:r>
              <w:rPr>
                <w:rFonts w:ascii="Times New Roman"/>
                <w:b w:val="false"/>
                <w:i w:val="false"/>
                <w:color w:val="000000"/>
                <w:sz w:val="20"/>
              </w:rPr>
              <w:t xml:space="preserve">
полиции ОВД </w:t>
            </w:r>
            <w:r>
              <w:br/>
            </w:r>
            <w:r>
              <w:rPr>
                <w:rFonts w:ascii="Times New Roman"/>
                <w:b w:val="false"/>
                <w:i w:val="false"/>
                <w:color w:val="000000"/>
                <w:sz w:val="20"/>
              </w:rPr>
              <w:t xml:space="preserve">
Павлодарского района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Павлодар, </w:t>
            </w:r>
            <w:r>
              <w:br/>
            </w:r>
            <w:r>
              <w:rPr>
                <w:rFonts w:ascii="Times New Roman"/>
                <w:b w:val="false"/>
                <w:i w:val="false"/>
                <w:color w:val="000000"/>
                <w:sz w:val="20"/>
              </w:rPr>
              <w:t xml:space="preserve">
ул. Суворова, 9/1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8(7182)-50-27-15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миграционной </w:t>
            </w:r>
            <w:r>
              <w:br/>
            </w:r>
            <w:r>
              <w:rPr>
                <w:rFonts w:ascii="Times New Roman"/>
                <w:b w:val="false"/>
                <w:i w:val="false"/>
                <w:color w:val="000000"/>
                <w:sz w:val="20"/>
              </w:rPr>
              <w:t xml:space="preserve">
полиции ОВД </w:t>
            </w:r>
            <w:r>
              <w:br/>
            </w:r>
            <w:r>
              <w:rPr>
                <w:rFonts w:ascii="Times New Roman"/>
                <w:b w:val="false"/>
                <w:i w:val="false"/>
                <w:color w:val="000000"/>
                <w:sz w:val="20"/>
              </w:rPr>
              <w:t xml:space="preserve">
Успенского района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Успенка </w:t>
            </w:r>
            <w:r>
              <w:br/>
            </w:r>
            <w:r>
              <w:rPr>
                <w:rFonts w:ascii="Times New Roman"/>
                <w:b w:val="false"/>
                <w:i w:val="false"/>
                <w:color w:val="000000"/>
                <w:sz w:val="20"/>
              </w:rPr>
              <w:t xml:space="preserve">
ул. Терешкова, 30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8(7182)-39-11-47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миграционной </w:t>
            </w:r>
            <w:r>
              <w:br/>
            </w:r>
            <w:r>
              <w:rPr>
                <w:rFonts w:ascii="Times New Roman"/>
                <w:b w:val="false"/>
                <w:i w:val="false"/>
                <w:color w:val="000000"/>
                <w:sz w:val="20"/>
              </w:rPr>
              <w:t xml:space="preserve">
полиции ОВД </w:t>
            </w:r>
            <w:r>
              <w:br/>
            </w:r>
            <w:r>
              <w:rPr>
                <w:rFonts w:ascii="Times New Roman"/>
                <w:b w:val="false"/>
                <w:i w:val="false"/>
                <w:color w:val="000000"/>
                <w:sz w:val="20"/>
              </w:rPr>
              <w:t xml:space="preserve">
Щербактинского района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Щербакты, </w:t>
            </w:r>
            <w:r>
              <w:br/>
            </w:r>
            <w:r>
              <w:rPr>
                <w:rFonts w:ascii="Times New Roman"/>
                <w:b w:val="false"/>
                <w:i w:val="false"/>
                <w:color w:val="000000"/>
                <w:sz w:val="20"/>
              </w:rPr>
              <w:t xml:space="preserve">
ул. Советов, 59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8(7182)-39-11-48 </w:t>
            </w:r>
          </w:p>
        </w:tc>
      </w:tr>
    </w:tbl>
    <w:bookmarkStart w:name="z255" w:id="254"/>
    <w:p>
      <w:pPr>
        <w:spacing w:after="0"/>
        <w:ind w:left="0"/>
        <w:jc w:val="both"/>
      </w:pPr>
      <w:r>
        <w:rPr>
          <w:rFonts w:ascii="Times New Roman"/>
          <w:b w:val="false"/>
          <w:i w:val="false"/>
          <w:color w:val="000000"/>
          <w:sz w:val="28"/>
        </w:rPr>
        <w:t>
</w:t>
      </w:r>
      <w:r>
        <w:rPr>
          <w:rFonts w:ascii="Times New Roman"/>
          <w:b/>
          <w:i w:val="false"/>
          <w:color w:val="000000"/>
          <w:sz w:val="28"/>
        </w:rPr>
        <w:t xml:space="preserve">       по Северо-Казахстанской области: </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4255"/>
        <w:gridCol w:w="4170"/>
        <w:gridCol w:w="3915"/>
      </w:tblGrid>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телефон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w:t>
            </w:r>
            <w:r>
              <w:br/>
            </w:r>
            <w:r>
              <w:rPr>
                <w:rFonts w:ascii="Times New Roman"/>
                <w:b w:val="false"/>
                <w:i w:val="false"/>
                <w:color w:val="000000"/>
                <w:sz w:val="20"/>
              </w:rPr>
              <w:t xml:space="preserve">
внутренних дел СКО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г. Петропавловск </w:t>
            </w:r>
            <w:r>
              <w:br/>
            </w:r>
            <w:r>
              <w:rPr>
                <w:rFonts w:ascii="Times New Roman"/>
                <w:b w:val="false"/>
                <w:i w:val="false"/>
                <w:color w:val="000000"/>
                <w:sz w:val="20"/>
              </w:rPr>
              <w:t xml:space="preserve">
ул. Конституции </w:t>
            </w:r>
            <w:r>
              <w:br/>
            </w:r>
            <w:r>
              <w:rPr>
                <w:rFonts w:ascii="Times New Roman"/>
                <w:b w:val="false"/>
                <w:i w:val="false"/>
                <w:color w:val="000000"/>
                <w:sz w:val="20"/>
              </w:rPr>
              <w:t xml:space="preserve">
Казахстана 51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8-(7152)-39-40-07 </w:t>
            </w:r>
            <w:r>
              <w:br/>
            </w:r>
            <w:r>
              <w:rPr>
                <w:rFonts w:ascii="Times New Roman"/>
                <w:b w:val="false"/>
                <w:i w:val="false"/>
                <w:color w:val="000000"/>
                <w:sz w:val="20"/>
              </w:rPr>
              <w:t xml:space="preserve">
(деж.)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ДВД СКО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w:t>
            </w:r>
            <w:r>
              <w:br/>
            </w:r>
            <w:r>
              <w:rPr>
                <w:rFonts w:ascii="Times New Roman"/>
                <w:b w:val="false"/>
                <w:i w:val="false"/>
                <w:color w:val="000000"/>
                <w:sz w:val="20"/>
              </w:rPr>
              <w:t xml:space="preserve">
г. Петропавловск, </w:t>
            </w:r>
            <w:r>
              <w:br/>
            </w:r>
            <w:r>
              <w:rPr>
                <w:rFonts w:ascii="Times New Roman"/>
                <w:b w:val="false"/>
                <w:i w:val="false"/>
                <w:color w:val="000000"/>
                <w:sz w:val="20"/>
              </w:rPr>
              <w:t xml:space="preserve">
ул. Ш.Уалиханова 15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8-(7152)-47-18-60 </w:t>
            </w:r>
            <w:r>
              <w:br/>
            </w:r>
            <w:r>
              <w:rPr>
                <w:rFonts w:ascii="Times New Roman"/>
                <w:b w:val="false"/>
                <w:i w:val="false"/>
                <w:color w:val="000000"/>
                <w:sz w:val="20"/>
              </w:rPr>
              <w:t xml:space="preserve">
-31-73-72 </w:t>
            </w:r>
            <w:r>
              <w:br/>
            </w:r>
            <w:r>
              <w:rPr>
                <w:rFonts w:ascii="Times New Roman"/>
                <w:b w:val="false"/>
                <w:i w:val="false"/>
                <w:color w:val="000000"/>
                <w:sz w:val="20"/>
              </w:rPr>
              <w:t xml:space="preserve">
-47-23-09(вахта)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w:t>
            </w:r>
            <w:r>
              <w:br/>
            </w:r>
            <w:r>
              <w:rPr>
                <w:rFonts w:ascii="Times New Roman"/>
                <w:b w:val="false"/>
                <w:i w:val="false"/>
                <w:color w:val="000000"/>
                <w:sz w:val="20"/>
              </w:rPr>
              <w:t xml:space="preserve">
г. Петропавловска </w:t>
            </w:r>
            <w:r>
              <w:br/>
            </w:r>
            <w:r>
              <w:rPr>
                <w:rFonts w:ascii="Times New Roman"/>
                <w:b w:val="false"/>
                <w:i w:val="false"/>
                <w:color w:val="000000"/>
                <w:sz w:val="20"/>
              </w:rPr>
              <w:t xml:space="preserve">
ДВД СКО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w:t>
            </w:r>
            <w:r>
              <w:br/>
            </w:r>
            <w:r>
              <w:rPr>
                <w:rFonts w:ascii="Times New Roman"/>
                <w:b w:val="false"/>
                <w:i w:val="false"/>
                <w:color w:val="000000"/>
                <w:sz w:val="20"/>
              </w:rPr>
              <w:t xml:space="preserve">
г. Петропавловск, </w:t>
            </w:r>
            <w:r>
              <w:br/>
            </w:r>
            <w:r>
              <w:rPr>
                <w:rFonts w:ascii="Times New Roman"/>
                <w:b w:val="false"/>
                <w:i w:val="false"/>
                <w:color w:val="000000"/>
                <w:sz w:val="20"/>
              </w:rPr>
              <w:t xml:space="preserve">
ул. М.Жумабаева 118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8-(7152)-49-37-43 </w:t>
            </w:r>
            <w:r>
              <w:br/>
            </w:r>
            <w:r>
              <w:rPr>
                <w:rFonts w:ascii="Times New Roman"/>
                <w:b w:val="false"/>
                <w:i w:val="false"/>
                <w:color w:val="000000"/>
                <w:sz w:val="20"/>
              </w:rPr>
              <w:t xml:space="preserve">
-39-48-35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Айыртауского </w:t>
            </w:r>
            <w:r>
              <w:br/>
            </w:r>
            <w:r>
              <w:rPr>
                <w:rFonts w:ascii="Times New Roman"/>
                <w:b w:val="false"/>
                <w:i w:val="false"/>
                <w:color w:val="000000"/>
                <w:sz w:val="20"/>
              </w:rPr>
              <w:t xml:space="preserve">
РОВД ДВД СКО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Айыртауский </w:t>
            </w:r>
            <w:r>
              <w:br/>
            </w:r>
            <w:r>
              <w:rPr>
                <w:rFonts w:ascii="Times New Roman"/>
                <w:b w:val="false"/>
                <w:i w:val="false"/>
                <w:color w:val="000000"/>
                <w:sz w:val="20"/>
              </w:rPr>
              <w:t xml:space="preserve">
район п. Саумалкол </w:t>
            </w:r>
            <w:r>
              <w:br/>
            </w:r>
            <w:r>
              <w:rPr>
                <w:rFonts w:ascii="Times New Roman"/>
                <w:b w:val="false"/>
                <w:i w:val="false"/>
                <w:color w:val="000000"/>
                <w:sz w:val="20"/>
              </w:rPr>
              <w:t xml:space="preserve">
ул. Ш.Уалиханова 24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8-(7153-3)-2-18-06 </w:t>
            </w:r>
            <w:r>
              <w:br/>
            </w:r>
            <w:r>
              <w:rPr>
                <w:rFonts w:ascii="Times New Roman"/>
                <w:b w:val="false"/>
                <w:i w:val="false"/>
                <w:color w:val="000000"/>
                <w:sz w:val="20"/>
              </w:rPr>
              <w:t xml:space="preserve">
(деж.) </w:t>
            </w:r>
            <w:r>
              <w:br/>
            </w:r>
            <w:r>
              <w:rPr>
                <w:rFonts w:ascii="Times New Roman"/>
                <w:b w:val="false"/>
                <w:i w:val="false"/>
                <w:color w:val="000000"/>
                <w:sz w:val="20"/>
              </w:rPr>
              <w:t xml:space="preserve">
-2-25-04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Акжарского РОВД </w:t>
            </w:r>
            <w:r>
              <w:br/>
            </w:r>
            <w:r>
              <w:rPr>
                <w:rFonts w:ascii="Times New Roman"/>
                <w:b w:val="false"/>
                <w:i w:val="false"/>
                <w:color w:val="000000"/>
                <w:sz w:val="20"/>
              </w:rPr>
              <w:t xml:space="preserve">
ДВД СКО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Акжарский район </w:t>
            </w:r>
            <w:r>
              <w:br/>
            </w:r>
            <w:r>
              <w:rPr>
                <w:rFonts w:ascii="Times New Roman"/>
                <w:b w:val="false"/>
                <w:i w:val="false"/>
                <w:color w:val="000000"/>
                <w:sz w:val="20"/>
              </w:rPr>
              <w:t xml:space="preserve">
п. Талшик ул. Абылай </w:t>
            </w:r>
            <w:r>
              <w:br/>
            </w:r>
            <w:r>
              <w:rPr>
                <w:rFonts w:ascii="Times New Roman"/>
                <w:b w:val="false"/>
                <w:i w:val="false"/>
                <w:color w:val="000000"/>
                <w:sz w:val="20"/>
              </w:rPr>
              <w:t xml:space="preserve">
хана 7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8-(7154-6)2-12-02 </w:t>
            </w:r>
            <w:r>
              <w:br/>
            </w:r>
            <w:r>
              <w:rPr>
                <w:rFonts w:ascii="Times New Roman"/>
                <w:b w:val="false"/>
                <w:i w:val="false"/>
                <w:color w:val="000000"/>
                <w:sz w:val="20"/>
              </w:rPr>
              <w:t xml:space="preserve">
(деж.) </w:t>
            </w:r>
            <w:r>
              <w:br/>
            </w:r>
            <w:r>
              <w:rPr>
                <w:rFonts w:ascii="Times New Roman"/>
                <w:b w:val="false"/>
                <w:i w:val="false"/>
                <w:color w:val="000000"/>
                <w:sz w:val="20"/>
              </w:rPr>
              <w:t xml:space="preserve">
-2-11-11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Аккайынского РОВД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Аккайынский </w:t>
            </w:r>
            <w:r>
              <w:br/>
            </w:r>
            <w:r>
              <w:rPr>
                <w:rFonts w:ascii="Times New Roman"/>
                <w:b w:val="false"/>
                <w:i w:val="false"/>
                <w:color w:val="000000"/>
                <w:sz w:val="20"/>
              </w:rPr>
              <w:t xml:space="preserve">
район п. Смирново </w:t>
            </w:r>
            <w:r>
              <w:br/>
            </w:r>
            <w:r>
              <w:rPr>
                <w:rFonts w:ascii="Times New Roman"/>
                <w:b w:val="false"/>
                <w:i w:val="false"/>
                <w:color w:val="000000"/>
                <w:sz w:val="20"/>
              </w:rPr>
              <w:t xml:space="preserve">
ул. Труда 6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8-(7153-2)-2-10-02 </w:t>
            </w:r>
            <w:r>
              <w:br/>
            </w:r>
            <w:r>
              <w:rPr>
                <w:rFonts w:ascii="Times New Roman"/>
                <w:b w:val="false"/>
                <w:i w:val="false"/>
                <w:color w:val="000000"/>
                <w:sz w:val="20"/>
              </w:rPr>
              <w:t xml:space="preserve">
(деж.) </w:t>
            </w:r>
            <w:r>
              <w:br/>
            </w:r>
            <w:r>
              <w:rPr>
                <w:rFonts w:ascii="Times New Roman"/>
                <w:b w:val="false"/>
                <w:i w:val="false"/>
                <w:color w:val="000000"/>
                <w:sz w:val="20"/>
              </w:rPr>
              <w:t xml:space="preserve">
-2-10-25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района </w:t>
            </w:r>
            <w:r>
              <w:br/>
            </w:r>
            <w:r>
              <w:rPr>
                <w:rFonts w:ascii="Times New Roman"/>
                <w:b w:val="false"/>
                <w:i w:val="false"/>
                <w:color w:val="000000"/>
                <w:sz w:val="20"/>
              </w:rPr>
              <w:t xml:space="preserve">
им. М.Жумабаева ДВД </w:t>
            </w:r>
            <w:r>
              <w:br/>
            </w:r>
            <w:r>
              <w:rPr>
                <w:rFonts w:ascii="Times New Roman"/>
                <w:b w:val="false"/>
                <w:i w:val="false"/>
                <w:color w:val="000000"/>
                <w:sz w:val="20"/>
              </w:rPr>
              <w:t xml:space="preserve">
СКО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район </w:t>
            </w:r>
            <w:r>
              <w:br/>
            </w:r>
            <w:r>
              <w:rPr>
                <w:rFonts w:ascii="Times New Roman"/>
                <w:b w:val="false"/>
                <w:i w:val="false"/>
                <w:color w:val="000000"/>
                <w:sz w:val="20"/>
              </w:rPr>
              <w:t xml:space="preserve">
им. М.Жумабаева </w:t>
            </w:r>
            <w:r>
              <w:br/>
            </w:r>
            <w:r>
              <w:rPr>
                <w:rFonts w:ascii="Times New Roman"/>
                <w:b w:val="false"/>
                <w:i w:val="false"/>
                <w:color w:val="000000"/>
                <w:sz w:val="20"/>
              </w:rPr>
              <w:t xml:space="preserve">
г. Булаево </w:t>
            </w:r>
            <w:r>
              <w:br/>
            </w:r>
            <w:r>
              <w:rPr>
                <w:rFonts w:ascii="Times New Roman"/>
                <w:b w:val="false"/>
                <w:i w:val="false"/>
                <w:color w:val="000000"/>
                <w:sz w:val="20"/>
              </w:rPr>
              <w:t xml:space="preserve">
ул. Юбилейная 55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8-(7153-1)-2-18-08 </w:t>
            </w:r>
            <w:r>
              <w:br/>
            </w:r>
            <w:r>
              <w:rPr>
                <w:rFonts w:ascii="Times New Roman"/>
                <w:b w:val="false"/>
                <w:i w:val="false"/>
                <w:color w:val="000000"/>
                <w:sz w:val="20"/>
              </w:rPr>
              <w:t xml:space="preserve">
(деж.) </w:t>
            </w:r>
            <w:r>
              <w:br/>
            </w:r>
            <w:r>
              <w:rPr>
                <w:rFonts w:ascii="Times New Roman"/>
                <w:b w:val="false"/>
                <w:i w:val="false"/>
                <w:color w:val="000000"/>
                <w:sz w:val="20"/>
              </w:rPr>
              <w:t xml:space="preserve">
-2-14-80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Есильского РОВД </w:t>
            </w:r>
            <w:r>
              <w:br/>
            </w:r>
            <w:r>
              <w:rPr>
                <w:rFonts w:ascii="Times New Roman"/>
                <w:b w:val="false"/>
                <w:i w:val="false"/>
                <w:color w:val="000000"/>
                <w:sz w:val="20"/>
              </w:rPr>
              <w:t xml:space="preserve">
ДВД СКО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Есильский район </w:t>
            </w:r>
            <w:r>
              <w:br/>
            </w:r>
            <w:r>
              <w:rPr>
                <w:rFonts w:ascii="Times New Roman"/>
                <w:b w:val="false"/>
                <w:i w:val="false"/>
                <w:color w:val="000000"/>
                <w:sz w:val="20"/>
              </w:rPr>
              <w:t xml:space="preserve">
п. Явленка </w:t>
            </w:r>
            <w:r>
              <w:br/>
            </w:r>
            <w:r>
              <w:rPr>
                <w:rFonts w:ascii="Times New Roman"/>
                <w:b w:val="false"/>
                <w:i w:val="false"/>
                <w:color w:val="000000"/>
                <w:sz w:val="20"/>
              </w:rPr>
              <w:t xml:space="preserve">
ул. Ибраева 13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8-(7154-3)-2-13-88 </w:t>
            </w:r>
            <w:r>
              <w:br/>
            </w:r>
            <w:r>
              <w:rPr>
                <w:rFonts w:ascii="Times New Roman"/>
                <w:b w:val="false"/>
                <w:i w:val="false"/>
                <w:color w:val="000000"/>
                <w:sz w:val="20"/>
              </w:rPr>
              <w:t xml:space="preserve">
(деж.) </w:t>
            </w:r>
            <w:r>
              <w:br/>
            </w:r>
            <w:r>
              <w:rPr>
                <w:rFonts w:ascii="Times New Roman"/>
                <w:b w:val="false"/>
                <w:i w:val="false"/>
                <w:color w:val="000000"/>
                <w:sz w:val="20"/>
              </w:rPr>
              <w:t xml:space="preserve">
-2-12-27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Жамбылского РОВД </w:t>
            </w:r>
            <w:r>
              <w:br/>
            </w:r>
            <w:r>
              <w:rPr>
                <w:rFonts w:ascii="Times New Roman"/>
                <w:b w:val="false"/>
                <w:i w:val="false"/>
                <w:color w:val="000000"/>
                <w:sz w:val="20"/>
              </w:rPr>
              <w:t xml:space="preserve">
ДВД СКО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Жамбылский район </w:t>
            </w:r>
            <w:r>
              <w:br/>
            </w:r>
            <w:r>
              <w:rPr>
                <w:rFonts w:ascii="Times New Roman"/>
                <w:b w:val="false"/>
                <w:i w:val="false"/>
                <w:color w:val="000000"/>
                <w:sz w:val="20"/>
              </w:rPr>
              <w:t xml:space="preserve">
п. Пресновка </w:t>
            </w:r>
            <w:r>
              <w:br/>
            </w:r>
            <w:r>
              <w:rPr>
                <w:rFonts w:ascii="Times New Roman"/>
                <w:b w:val="false"/>
                <w:i w:val="false"/>
                <w:color w:val="000000"/>
                <w:sz w:val="20"/>
              </w:rPr>
              <w:t xml:space="preserve">
ул. Дружбы 17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8-(7154-4)-2-14-91 </w:t>
            </w:r>
            <w:r>
              <w:br/>
            </w:r>
            <w:r>
              <w:rPr>
                <w:rFonts w:ascii="Times New Roman"/>
                <w:b w:val="false"/>
                <w:i w:val="false"/>
                <w:color w:val="000000"/>
                <w:sz w:val="20"/>
              </w:rPr>
              <w:t xml:space="preserve">
(деж.) </w:t>
            </w:r>
            <w:r>
              <w:br/>
            </w:r>
            <w:r>
              <w:rPr>
                <w:rFonts w:ascii="Times New Roman"/>
                <w:b w:val="false"/>
                <w:i w:val="false"/>
                <w:color w:val="000000"/>
                <w:sz w:val="20"/>
              </w:rPr>
              <w:t xml:space="preserve">
-2-12-41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Кызылжарского </w:t>
            </w:r>
            <w:r>
              <w:br/>
            </w:r>
            <w:r>
              <w:rPr>
                <w:rFonts w:ascii="Times New Roman"/>
                <w:b w:val="false"/>
                <w:i w:val="false"/>
                <w:color w:val="000000"/>
                <w:sz w:val="20"/>
              </w:rPr>
              <w:t xml:space="preserve">
РОВД ДВД СКО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Кызылжарский </w:t>
            </w:r>
            <w:r>
              <w:br/>
            </w:r>
            <w:r>
              <w:rPr>
                <w:rFonts w:ascii="Times New Roman"/>
                <w:b w:val="false"/>
                <w:i w:val="false"/>
                <w:color w:val="000000"/>
                <w:sz w:val="20"/>
              </w:rPr>
              <w:t xml:space="preserve">
район п. Бишкуль </w:t>
            </w:r>
            <w:r>
              <w:br/>
            </w:r>
            <w:r>
              <w:rPr>
                <w:rFonts w:ascii="Times New Roman"/>
                <w:b w:val="false"/>
                <w:i w:val="false"/>
                <w:color w:val="000000"/>
                <w:sz w:val="20"/>
              </w:rPr>
              <w:t xml:space="preserve">
ул. Гагарина 8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8-(7153-8)-2-17-02 </w:t>
            </w:r>
            <w:r>
              <w:br/>
            </w:r>
            <w:r>
              <w:rPr>
                <w:rFonts w:ascii="Times New Roman"/>
                <w:b w:val="false"/>
                <w:i w:val="false"/>
                <w:color w:val="000000"/>
                <w:sz w:val="20"/>
              </w:rPr>
              <w:t xml:space="preserve">
(деж.) </w:t>
            </w:r>
            <w:r>
              <w:br/>
            </w:r>
            <w:r>
              <w:rPr>
                <w:rFonts w:ascii="Times New Roman"/>
                <w:b w:val="false"/>
                <w:i w:val="false"/>
                <w:color w:val="000000"/>
                <w:sz w:val="20"/>
              </w:rPr>
              <w:t xml:space="preserve">
-2-19-66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Мамлютского РОВД </w:t>
            </w:r>
            <w:r>
              <w:br/>
            </w:r>
            <w:r>
              <w:rPr>
                <w:rFonts w:ascii="Times New Roman"/>
                <w:b w:val="false"/>
                <w:i w:val="false"/>
                <w:color w:val="000000"/>
                <w:sz w:val="20"/>
              </w:rPr>
              <w:t xml:space="preserve">
ДВД СКО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Мамлютский район </w:t>
            </w:r>
            <w:r>
              <w:br/>
            </w:r>
            <w:r>
              <w:rPr>
                <w:rFonts w:ascii="Times New Roman"/>
                <w:b w:val="false"/>
                <w:i w:val="false"/>
                <w:color w:val="000000"/>
                <w:sz w:val="20"/>
              </w:rPr>
              <w:t xml:space="preserve">
г. Мамлютка </w:t>
            </w:r>
            <w:r>
              <w:br/>
            </w:r>
            <w:r>
              <w:rPr>
                <w:rFonts w:ascii="Times New Roman"/>
                <w:b w:val="false"/>
                <w:i w:val="false"/>
                <w:color w:val="000000"/>
                <w:sz w:val="20"/>
              </w:rPr>
              <w:t xml:space="preserve">
ул. Ленина 45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8-(7154-1)-2-15-51 </w:t>
            </w:r>
            <w:r>
              <w:br/>
            </w:r>
            <w:r>
              <w:rPr>
                <w:rFonts w:ascii="Times New Roman"/>
                <w:b w:val="false"/>
                <w:i w:val="false"/>
                <w:color w:val="000000"/>
                <w:sz w:val="20"/>
              </w:rPr>
              <w:t xml:space="preserve">
(деж.) </w:t>
            </w:r>
            <w:r>
              <w:br/>
            </w:r>
            <w:r>
              <w:rPr>
                <w:rFonts w:ascii="Times New Roman"/>
                <w:b w:val="false"/>
                <w:i w:val="false"/>
                <w:color w:val="000000"/>
                <w:sz w:val="20"/>
              </w:rPr>
              <w:t xml:space="preserve">
-2-15-66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района </w:t>
            </w:r>
            <w:r>
              <w:br/>
            </w:r>
            <w:r>
              <w:rPr>
                <w:rFonts w:ascii="Times New Roman"/>
                <w:b w:val="false"/>
                <w:i w:val="false"/>
                <w:color w:val="000000"/>
                <w:sz w:val="20"/>
              </w:rPr>
              <w:t xml:space="preserve">
Шал акына ДВД СКО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район Шал акына </w:t>
            </w:r>
            <w:r>
              <w:br/>
            </w:r>
            <w:r>
              <w:rPr>
                <w:rFonts w:ascii="Times New Roman"/>
                <w:b w:val="false"/>
                <w:i w:val="false"/>
                <w:color w:val="000000"/>
                <w:sz w:val="20"/>
              </w:rPr>
              <w:t xml:space="preserve">
г. Сергеевка </w:t>
            </w:r>
            <w:r>
              <w:br/>
            </w:r>
            <w:r>
              <w:rPr>
                <w:rFonts w:ascii="Times New Roman"/>
                <w:b w:val="false"/>
                <w:i w:val="false"/>
                <w:color w:val="000000"/>
                <w:sz w:val="20"/>
              </w:rPr>
              <w:t xml:space="preserve">
ул. Шал акына 14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8-(7153-4)-2-09-10 </w:t>
            </w:r>
            <w:r>
              <w:br/>
            </w:r>
            <w:r>
              <w:rPr>
                <w:rFonts w:ascii="Times New Roman"/>
                <w:b w:val="false"/>
                <w:i w:val="false"/>
                <w:color w:val="000000"/>
                <w:sz w:val="20"/>
              </w:rPr>
              <w:t xml:space="preserve">
(деж.) </w:t>
            </w:r>
            <w:r>
              <w:br/>
            </w:r>
            <w:r>
              <w:rPr>
                <w:rFonts w:ascii="Times New Roman"/>
                <w:b w:val="false"/>
                <w:i w:val="false"/>
                <w:color w:val="000000"/>
                <w:sz w:val="20"/>
              </w:rPr>
              <w:t xml:space="preserve">
-2-04-35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Тайыншинского </w:t>
            </w:r>
            <w:r>
              <w:br/>
            </w:r>
            <w:r>
              <w:rPr>
                <w:rFonts w:ascii="Times New Roman"/>
                <w:b w:val="false"/>
                <w:i w:val="false"/>
                <w:color w:val="000000"/>
                <w:sz w:val="20"/>
              </w:rPr>
              <w:t xml:space="preserve">
РОВД ДВД СКО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Тайыншинский </w:t>
            </w:r>
            <w:r>
              <w:br/>
            </w:r>
            <w:r>
              <w:rPr>
                <w:rFonts w:ascii="Times New Roman"/>
                <w:b w:val="false"/>
                <w:i w:val="false"/>
                <w:color w:val="000000"/>
                <w:sz w:val="20"/>
              </w:rPr>
              <w:t xml:space="preserve">
район г. Тайынша </w:t>
            </w:r>
            <w:r>
              <w:br/>
            </w:r>
            <w:r>
              <w:rPr>
                <w:rFonts w:ascii="Times New Roman"/>
                <w:b w:val="false"/>
                <w:i w:val="false"/>
                <w:color w:val="000000"/>
                <w:sz w:val="20"/>
              </w:rPr>
              <w:t xml:space="preserve">
ул. Конституции 199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8-(7153-6)-2-28-75 </w:t>
            </w:r>
            <w:r>
              <w:br/>
            </w:r>
            <w:r>
              <w:rPr>
                <w:rFonts w:ascii="Times New Roman"/>
                <w:b w:val="false"/>
                <w:i w:val="false"/>
                <w:color w:val="000000"/>
                <w:sz w:val="20"/>
              </w:rPr>
              <w:t xml:space="preserve">
(деж.) </w:t>
            </w:r>
            <w:r>
              <w:br/>
            </w:r>
            <w:r>
              <w:rPr>
                <w:rFonts w:ascii="Times New Roman"/>
                <w:b w:val="false"/>
                <w:i w:val="false"/>
                <w:color w:val="000000"/>
                <w:sz w:val="20"/>
              </w:rPr>
              <w:t xml:space="preserve">
-2-17-38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Тимирязевского </w:t>
            </w:r>
            <w:r>
              <w:br/>
            </w:r>
            <w:r>
              <w:rPr>
                <w:rFonts w:ascii="Times New Roman"/>
                <w:b w:val="false"/>
                <w:i w:val="false"/>
                <w:color w:val="000000"/>
                <w:sz w:val="20"/>
              </w:rPr>
              <w:t xml:space="preserve">
РОВД ДВД СКО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Тимирязевский </w:t>
            </w:r>
            <w:r>
              <w:br/>
            </w:r>
            <w:r>
              <w:rPr>
                <w:rFonts w:ascii="Times New Roman"/>
                <w:b w:val="false"/>
                <w:i w:val="false"/>
                <w:color w:val="000000"/>
                <w:sz w:val="20"/>
              </w:rPr>
              <w:t xml:space="preserve">
район с. Тимирязево </w:t>
            </w:r>
            <w:r>
              <w:br/>
            </w:r>
            <w:r>
              <w:rPr>
                <w:rFonts w:ascii="Times New Roman"/>
                <w:b w:val="false"/>
                <w:i w:val="false"/>
                <w:color w:val="000000"/>
                <w:sz w:val="20"/>
              </w:rPr>
              <w:t xml:space="preserve">
ул. Плетнева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8-(7153-7)-2-15-85 </w:t>
            </w:r>
            <w:r>
              <w:br/>
            </w:r>
            <w:r>
              <w:rPr>
                <w:rFonts w:ascii="Times New Roman"/>
                <w:b w:val="false"/>
                <w:i w:val="false"/>
                <w:color w:val="000000"/>
                <w:sz w:val="20"/>
              </w:rPr>
              <w:t xml:space="preserve">
(деж.)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Уалихановского </w:t>
            </w:r>
            <w:r>
              <w:br/>
            </w:r>
            <w:r>
              <w:rPr>
                <w:rFonts w:ascii="Times New Roman"/>
                <w:b w:val="false"/>
                <w:i w:val="false"/>
                <w:color w:val="000000"/>
                <w:sz w:val="20"/>
              </w:rPr>
              <w:t xml:space="preserve">
РОВД ДВД СКО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Уалихановский </w:t>
            </w:r>
            <w:r>
              <w:br/>
            </w:r>
            <w:r>
              <w:rPr>
                <w:rFonts w:ascii="Times New Roman"/>
                <w:b w:val="false"/>
                <w:i w:val="false"/>
                <w:color w:val="000000"/>
                <w:sz w:val="20"/>
              </w:rPr>
              <w:t xml:space="preserve">
район п. Кишкенеколь </w:t>
            </w:r>
            <w:r>
              <w:br/>
            </w:r>
            <w:r>
              <w:rPr>
                <w:rFonts w:ascii="Times New Roman"/>
                <w:b w:val="false"/>
                <w:i w:val="false"/>
                <w:color w:val="000000"/>
                <w:sz w:val="20"/>
              </w:rPr>
              <w:t xml:space="preserve">
ул. Ш.Уалиханова 88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8-(7153-2)-2-12-02 </w:t>
            </w:r>
            <w:r>
              <w:br/>
            </w:r>
            <w:r>
              <w:rPr>
                <w:rFonts w:ascii="Times New Roman"/>
                <w:b w:val="false"/>
                <w:i w:val="false"/>
                <w:color w:val="000000"/>
                <w:sz w:val="20"/>
              </w:rPr>
              <w:t xml:space="preserve">
(деж.) </w:t>
            </w:r>
            <w:r>
              <w:br/>
            </w:r>
            <w:r>
              <w:rPr>
                <w:rFonts w:ascii="Times New Roman"/>
                <w:b w:val="false"/>
                <w:i w:val="false"/>
                <w:color w:val="000000"/>
                <w:sz w:val="20"/>
              </w:rPr>
              <w:t xml:space="preserve">
-2-24-51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района им. </w:t>
            </w:r>
            <w:r>
              <w:br/>
            </w:r>
            <w:r>
              <w:rPr>
                <w:rFonts w:ascii="Times New Roman"/>
                <w:b w:val="false"/>
                <w:i w:val="false"/>
                <w:color w:val="000000"/>
                <w:sz w:val="20"/>
              </w:rPr>
              <w:t xml:space="preserve">
Г. Мусрепова ДВД СКО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район им. </w:t>
            </w:r>
            <w:r>
              <w:br/>
            </w:r>
            <w:r>
              <w:rPr>
                <w:rFonts w:ascii="Times New Roman"/>
                <w:b w:val="false"/>
                <w:i w:val="false"/>
                <w:color w:val="000000"/>
                <w:sz w:val="20"/>
              </w:rPr>
              <w:t xml:space="preserve">
Г. Мусрепова </w:t>
            </w:r>
            <w:r>
              <w:br/>
            </w:r>
            <w:r>
              <w:rPr>
                <w:rFonts w:ascii="Times New Roman"/>
                <w:b w:val="false"/>
                <w:i w:val="false"/>
                <w:color w:val="000000"/>
                <w:sz w:val="20"/>
              </w:rPr>
              <w:t xml:space="preserve">
п. Новоишимский </w:t>
            </w:r>
            <w:r>
              <w:br/>
            </w:r>
            <w:r>
              <w:rPr>
                <w:rFonts w:ascii="Times New Roman"/>
                <w:b w:val="false"/>
                <w:i w:val="false"/>
                <w:color w:val="000000"/>
                <w:sz w:val="20"/>
              </w:rPr>
              <w:t xml:space="preserve">
ул. Ауелбекова 56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8-(7153-5)-2-14-43 </w:t>
            </w:r>
            <w:r>
              <w:br/>
            </w:r>
            <w:r>
              <w:rPr>
                <w:rFonts w:ascii="Times New Roman"/>
                <w:b w:val="false"/>
                <w:i w:val="false"/>
                <w:color w:val="000000"/>
                <w:sz w:val="20"/>
              </w:rPr>
              <w:t xml:space="preserve">
(деж.) </w:t>
            </w:r>
            <w:r>
              <w:br/>
            </w:r>
            <w:r>
              <w:rPr>
                <w:rFonts w:ascii="Times New Roman"/>
                <w:b w:val="false"/>
                <w:i w:val="false"/>
                <w:color w:val="000000"/>
                <w:sz w:val="20"/>
              </w:rPr>
              <w:t xml:space="preserve">
-2-11-89 </w:t>
            </w:r>
          </w:p>
        </w:tc>
      </w:tr>
    </w:tbl>
    <w:bookmarkStart w:name="z256" w:id="255"/>
    <w:p>
      <w:pPr>
        <w:spacing w:after="0"/>
        <w:ind w:left="0"/>
        <w:jc w:val="both"/>
      </w:pPr>
      <w:r>
        <w:rPr>
          <w:rFonts w:ascii="Times New Roman"/>
          <w:b w:val="false"/>
          <w:i w:val="false"/>
          <w:color w:val="000000"/>
          <w:sz w:val="28"/>
        </w:rPr>
        <w:t>
</w:t>
      </w:r>
      <w:r>
        <w:rPr>
          <w:rFonts w:ascii="Times New Roman"/>
          <w:b/>
          <w:i w:val="false"/>
          <w:color w:val="000000"/>
          <w:sz w:val="28"/>
        </w:rPr>
        <w:t xml:space="preserve">        по Южно-Казахстанской области: </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4058"/>
        <w:gridCol w:w="4296"/>
        <w:gridCol w:w="3929"/>
      </w:tblGrid>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w:t>
            </w:r>
            <w:r>
              <w:br/>
            </w:r>
            <w:r>
              <w:rPr>
                <w:rFonts w:ascii="Times New Roman"/>
                <w:b w:val="false"/>
                <w:i w:val="false"/>
                <w:color w:val="000000"/>
                <w:sz w:val="20"/>
              </w:rPr>
              <w:t xml:space="preserve">
телефон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ДВД ЮКО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г. Шымкент, </w:t>
            </w:r>
            <w:r>
              <w:br/>
            </w:r>
            <w:r>
              <w:rPr>
                <w:rFonts w:ascii="Times New Roman"/>
                <w:b w:val="false"/>
                <w:i w:val="false"/>
                <w:color w:val="000000"/>
                <w:sz w:val="20"/>
              </w:rPr>
              <w:t xml:space="preserve">
ул. Желтоксан, 3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(725-2) 53-41-10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Енбекшинского </w:t>
            </w:r>
            <w:r>
              <w:br/>
            </w:r>
            <w:r>
              <w:rPr>
                <w:rFonts w:ascii="Times New Roman"/>
                <w:b w:val="false"/>
                <w:i w:val="false"/>
                <w:color w:val="000000"/>
                <w:sz w:val="20"/>
              </w:rPr>
              <w:t xml:space="preserve">
РУВД г. Шымкента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г. Шымкент, </w:t>
            </w:r>
            <w:r>
              <w:br/>
            </w:r>
            <w:r>
              <w:rPr>
                <w:rFonts w:ascii="Times New Roman"/>
                <w:b w:val="false"/>
                <w:i w:val="false"/>
                <w:color w:val="000000"/>
                <w:sz w:val="20"/>
              </w:rPr>
              <w:t xml:space="preserve">
ул. Фурманова, 110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 57-25-31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Абайского РУВД </w:t>
            </w:r>
            <w:r>
              <w:br/>
            </w:r>
            <w:r>
              <w:rPr>
                <w:rFonts w:ascii="Times New Roman"/>
                <w:b w:val="false"/>
                <w:i w:val="false"/>
                <w:color w:val="000000"/>
                <w:sz w:val="20"/>
              </w:rPr>
              <w:t xml:space="preserve">
г. Шымкента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г. Шымкент, </w:t>
            </w:r>
            <w:r>
              <w:br/>
            </w:r>
            <w:r>
              <w:rPr>
                <w:rFonts w:ascii="Times New Roman"/>
                <w:b w:val="false"/>
                <w:i w:val="false"/>
                <w:color w:val="000000"/>
                <w:sz w:val="20"/>
              </w:rPr>
              <w:t xml:space="preserve">
ул. Калдаякова, 5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 56-02-57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w:t>
            </w:r>
            <w:r>
              <w:br/>
            </w:r>
            <w:r>
              <w:rPr>
                <w:rFonts w:ascii="Times New Roman"/>
                <w:b w:val="false"/>
                <w:i w:val="false"/>
                <w:color w:val="000000"/>
                <w:sz w:val="20"/>
              </w:rPr>
              <w:t xml:space="preserve">
Аль-Фарабийского </w:t>
            </w:r>
            <w:r>
              <w:br/>
            </w:r>
            <w:r>
              <w:rPr>
                <w:rFonts w:ascii="Times New Roman"/>
                <w:b w:val="false"/>
                <w:i w:val="false"/>
                <w:color w:val="000000"/>
                <w:sz w:val="20"/>
              </w:rPr>
              <w:t xml:space="preserve">
РУВД г. Шымкента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Шымкент, </w:t>
            </w:r>
            <w:r>
              <w:br/>
            </w:r>
            <w:r>
              <w:rPr>
                <w:rFonts w:ascii="Times New Roman"/>
                <w:b w:val="false"/>
                <w:i w:val="false"/>
                <w:color w:val="000000"/>
                <w:sz w:val="20"/>
              </w:rPr>
              <w:t xml:space="preserve">
ул. Желтоксан, 3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 53-72-74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Арысского ГОВД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Арысский район, </w:t>
            </w:r>
            <w:r>
              <w:br/>
            </w:r>
            <w:r>
              <w:rPr>
                <w:rFonts w:ascii="Times New Roman"/>
                <w:b w:val="false"/>
                <w:i w:val="false"/>
                <w:color w:val="000000"/>
                <w:sz w:val="20"/>
              </w:rPr>
              <w:t xml:space="preserve">
г. Арысь, </w:t>
            </w:r>
            <w:r>
              <w:br/>
            </w:r>
            <w:r>
              <w:rPr>
                <w:rFonts w:ascii="Times New Roman"/>
                <w:b w:val="false"/>
                <w:i w:val="false"/>
                <w:color w:val="000000"/>
                <w:sz w:val="20"/>
              </w:rPr>
              <w:t xml:space="preserve">
ул. М.Ауезова, б/н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8(725-240) 5-42-94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Байдибекского </w:t>
            </w:r>
            <w:r>
              <w:br/>
            </w:r>
            <w:r>
              <w:rPr>
                <w:rFonts w:ascii="Times New Roman"/>
                <w:b w:val="false"/>
                <w:i w:val="false"/>
                <w:color w:val="000000"/>
                <w:sz w:val="20"/>
              </w:rPr>
              <w:t xml:space="preserve">
РОВД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Байдибекский </w:t>
            </w:r>
            <w:r>
              <w:br/>
            </w:r>
            <w:r>
              <w:rPr>
                <w:rFonts w:ascii="Times New Roman"/>
                <w:b w:val="false"/>
                <w:i w:val="false"/>
                <w:color w:val="000000"/>
                <w:sz w:val="20"/>
              </w:rPr>
              <w:t xml:space="preserve">
район, с. Шаян, </w:t>
            </w:r>
            <w:r>
              <w:br/>
            </w:r>
            <w:r>
              <w:rPr>
                <w:rFonts w:ascii="Times New Roman"/>
                <w:b w:val="false"/>
                <w:i w:val="false"/>
                <w:color w:val="000000"/>
                <w:sz w:val="20"/>
              </w:rPr>
              <w:t xml:space="preserve">
ул. Байдибек, б/н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8(725-248)2-15-94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Казыгуртского </w:t>
            </w:r>
            <w:r>
              <w:br/>
            </w:r>
            <w:r>
              <w:rPr>
                <w:rFonts w:ascii="Times New Roman"/>
                <w:b w:val="false"/>
                <w:i w:val="false"/>
                <w:color w:val="000000"/>
                <w:sz w:val="20"/>
              </w:rPr>
              <w:t xml:space="preserve">
РОВД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Казыгуртский </w:t>
            </w:r>
            <w:r>
              <w:br/>
            </w:r>
            <w:r>
              <w:rPr>
                <w:rFonts w:ascii="Times New Roman"/>
                <w:b w:val="false"/>
                <w:i w:val="false"/>
                <w:color w:val="000000"/>
                <w:sz w:val="20"/>
              </w:rPr>
              <w:t xml:space="preserve">
район, с. Казыгурт, </w:t>
            </w:r>
            <w:r>
              <w:br/>
            </w:r>
            <w:r>
              <w:rPr>
                <w:rFonts w:ascii="Times New Roman"/>
                <w:b w:val="false"/>
                <w:i w:val="false"/>
                <w:color w:val="000000"/>
                <w:sz w:val="20"/>
              </w:rPr>
              <w:t xml:space="preserve">
ул. Конаева, б/н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8(725-239) 2-13-43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Кентауского ГОВД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г. Кентау, </w:t>
            </w:r>
            <w:r>
              <w:br/>
            </w:r>
            <w:r>
              <w:rPr>
                <w:rFonts w:ascii="Times New Roman"/>
                <w:b w:val="false"/>
                <w:i w:val="false"/>
                <w:color w:val="000000"/>
                <w:sz w:val="20"/>
              </w:rPr>
              <w:t xml:space="preserve">
ул. Жамбула, б/н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8(725-236)3-34-61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Мактааральского </w:t>
            </w:r>
            <w:r>
              <w:br/>
            </w:r>
            <w:r>
              <w:rPr>
                <w:rFonts w:ascii="Times New Roman"/>
                <w:b w:val="false"/>
                <w:i w:val="false"/>
                <w:color w:val="000000"/>
                <w:sz w:val="20"/>
              </w:rPr>
              <w:t xml:space="preserve">
РУВД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Мактаральский </w:t>
            </w:r>
            <w:r>
              <w:br/>
            </w:r>
            <w:r>
              <w:rPr>
                <w:rFonts w:ascii="Times New Roman"/>
                <w:b w:val="false"/>
                <w:i w:val="false"/>
                <w:color w:val="000000"/>
                <w:sz w:val="20"/>
              </w:rPr>
              <w:t xml:space="preserve">
район, г. Жетысай, </w:t>
            </w:r>
            <w:r>
              <w:br/>
            </w:r>
            <w:r>
              <w:rPr>
                <w:rFonts w:ascii="Times New Roman"/>
                <w:b w:val="false"/>
                <w:i w:val="false"/>
                <w:color w:val="000000"/>
                <w:sz w:val="20"/>
              </w:rPr>
              <w:t xml:space="preserve">
ул. М.Ауэзова , б/н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8(725-234) 6-70-20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1-ОП </w:t>
            </w:r>
            <w:r>
              <w:br/>
            </w:r>
            <w:r>
              <w:rPr>
                <w:rFonts w:ascii="Times New Roman"/>
                <w:b w:val="false"/>
                <w:i w:val="false"/>
                <w:color w:val="000000"/>
                <w:sz w:val="20"/>
              </w:rPr>
              <w:t xml:space="preserve">
Мактаральского РУВД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Мактааральский </w:t>
            </w:r>
            <w:r>
              <w:br/>
            </w:r>
            <w:r>
              <w:rPr>
                <w:rFonts w:ascii="Times New Roman"/>
                <w:b w:val="false"/>
                <w:i w:val="false"/>
                <w:color w:val="000000"/>
                <w:sz w:val="20"/>
              </w:rPr>
              <w:t xml:space="preserve">
район, с. Асык-Ата, </w:t>
            </w:r>
            <w:r>
              <w:br/>
            </w:r>
            <w:r>
              <w:rPr>
                <w:rFonts w:ascii="Times New Roman"/>
                <w:b w:val="false"/>
                <w:i w:val="false"/>
                <w:color w:val="000000"/>
                <w:sz w:val="20"/>
              </w:rPr>
              <w:t xml:space="preserve">
ул. Тлеубаева, б/н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8(725-242) 4-29-65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2-ОП </w:t>
            </w:r>
            <w:r>
              <w:br/>
            </w:r>
            <w:r>
              <w:rPr>
                <w:rFonts w:ascii="Times New Roman"/>
                <w:b w:val="false"/>
                <w:i w:val="false"/>
                <w:color w:val="000000"/>
                <w:sz w:val="20"/>
              </w:rPr>
              <w:t xml:space="preserve">
Мактаральского РУВД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Мактаральский </w:t>
            </w:r>
            <w:r>
              <w:br/>
            </w:r>
            <w:r>
              <w:rPr>
                <w:rFonts w:ascii="Times New Roman"/>
                <w:b w:val="false"/>
                <w:i w:val="false"/>
                <w:color w:val="000000"/>
                <w:sz w:val="20"/>
              </w:rPr>
              <w:t xml:space="preserve">
район, с. Мырзакент, </w:t>
            </w:r>
            <w:r>
              <w:br/>
            </w:r>
            <w:r>
              <w:rPr>
                <w:rFonts w:ascii="Times New Roman"/>
                <w:b w:val="false"/>
                <w:i w:val="false"/>
                <w:color w:val="000000"/>
                <w:sz w:val="20"/>
              </w:rPr>
              <w:t xml:space="preserve">
ул. Мадиходжаева, б/н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8(725-241) 2-10-74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Ордабасынского </w:t>
            </w:r>
            <w:r>
              <w:br/>
            </w:r>
            <w:r>
              <w:rPr>
                <w:rFonts w:ascii="Times New Roman"/>
                <w:b w:val="false"/>
                <w:i w:val="false"/>
                <w:color w:val="000000"/>
                <w:sz w:val="20"/>
              </w:rPr>
              <w:t xml:space="preserve">
РОВД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Ордабасынский </w:t>
            </w:r>
            <w:r>
              <w:br/>
            </w:r>
            <w:r>
              <w:rPr>
                <w:rFonts w:ascii="Times New Roman"/>
                <w:b w:val="false"/>
                <w:i w:val="false"/>
                <w:color w:val="000000"/>
                <w:sz w:val="20"/>
              </w:rPr>
              <w:t xml:space="preserve">
район, </w:t>
            </w:r>
            <w:r>
              <w:br/>
            </w:r>
            <w:r>
              <w:rPr>
                <w:rFonts w:ascii="Times New Roman"/>
                <w:b w:val="false"/>
                <w:i w:val="false"/>
                <w:color w:val="000000"/>
                <w:sz w:val="20"/>
              </w:rPr>
              <w:t xml:space="preserve">
с. Темирлановка, </w:t>
            </w:r>
            <w:r>
              <w:br/>
            </w:r>
            <w:r>
              <w:rPr>
                <w:rFonts w:ascii="Times New Roman"/>
                <w:b w:val="false"/>
                <w:i w:val="false"/>
                <w:color w:val="000000"/>
                <w:sz w:val="20"/>
              </w:rPr>
              <w:t xml:space="preserve">
ул. Т.Рыскулова , 5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8(725-230) 2-14-13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Отрарского РОВД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Отрарский </w:t>
            </w:r>
            <w:r>
              <w:br/>
            </w:r>
            <w:r>
              <w:rPr>
                <w:rFonts w:ascii="Times New Roman"/>
                <w:b w:val="false"/>
                <w:i w:val="false"/>
                <w:color w:val="000000"/>
                <w:sz w:val="20"/>
              </w:rPr>
              <w:t xml:space="preserve">
район, с. Шаульдер, </w:t>
            </w:r>
            <w:r>
              <w:br/>
            </w:r>
            <w:r>
              <w:rPr>
                <w:rFonts w:ascii="Times New Roman"/>
                <w:b w:val="false"/>
                <w:i w:val="false"/>
                <w:color w:val="000000"/>
                <w:sz w:val="20"/>
              </w:rPr>
              <w:t xml:space="preserve">
ул. Сарсенбаева, 5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8(725-244) 2-12-59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Сайрамский РУВД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Сайрамский </w:t>
            </w:r>
            <w:r>
              <w:br/>
            </w:r>
            <w:r>
              <w:rPr>
                <w:rFonts w:ascii="Times New Roman"/>
                <w:b w:val="false"/>
                <w:i w:val="false"/>
                <w:color w:val="000000"/>
                <w:sz w:val="20"/>
              </w:rPr>
              <w:t xml:space="preserve">
район, </w:t>
            </w:r>
            <w:r>
              <w:br/>
            </w:r>
            <w:r>
              <w:rPr>
                <w:rFonts w:ascii="Times New Roman"/>
                <w:b w:val="false"/>
                <w:i w:val="false"/>
                <w:color w:val="000000"/>
                <w:sz w:val="20"/>
              </w:rPr>
              <w:t xml:space="preserve">
с. Ак-су, </w:t>
            </w:r>
            <w:r>
              <w:br/>
            </w:r>
            <w:r>
              <w:rPr>
                <w:rFonts w:ascii="Times New Roman"/>
                <w:b w:val="false"/>
                <w:i w:val="false"/>
                <w:color w:val="000000"/>
                <w:sz w:val="20"/>
              </w:rPr>
              <w:t xml:space="preserve">
ул. Жибек-Жолы, б/н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8(725-231) 2-18-63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Сарыагашского </w:t>
            </w:r>
            <w:r>
              <w:br/>
            </w:r>
            <w:r>
              <w:rPr>
                <w:rFonts w:ascii="Times New Roman"/>
                <w:b w:val="false"/>
                <w:i w:val="false"/>
                <w:color w:val="000000"/>
                <w:sz w:val="20"/>
              </w:rPr>
              <w:t xml:space="preserve">
РУВД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Сарйагашский </w:t>
            </w:r>
            <w:r>
              <w:br/>
            </w:r>
            <w:r>
              <w:rPr>
                <w:rFonts w:ascii="Times New Roman"/>
                <w:b w:val="false"/>
                <w:i w:val="false"/>
                <w:color w:val="000000"/>
                <w:sz w:val="20"/>
              </w:rPr>
              <w:t xml:space="preserve">
район, г. Сарыагаш, </w:t>
            </w:r>
            <w:r>
              <w:br/>
            </w:r>
            <w:r>
              <w:rPr>
                <w:rFonts w:ascii="Times New Roman"/>
                <w:b w:val="false"/>
                <w:i w:val="false"/>
                <w:color w:val="000000"/>
                <w:sz w:val="20"/>
              </w:rPr>
              <w:t xml:space="preserve">
ул. Майлы Кожа, б/н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8(725-237) 2-18-77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ОП </w:t>
            </w:r>
            <w:r>
              <w:br/>
            </w:r>
            <w:r>
              <w:rPr>
                <w:rFonts w:ascii="Times New Roman"/>
                <w:b w:val="false"/>
                <w:i w:val="false"/>
                <w:color w:val="000000"/>
                <w:sz w:val="20"/>
              </w:rPr>
              <w:t xml:space="preserve">
Сарыагашского РУВД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Келесский </w:t>
            </w:r>
            <w:r>
              <w:br/>
            </w:r>
            <w:r>
              <w:rPr>
                <w:rFonts w:ascii="Times New Roman"/>
                <w:b w:val="false"/>
                <w:i w:val="false"/>
                <w:color w:val="000000"/>
                <w:sz w:val="20"/>
              </w:rPr>
              <w:t xml:space="preserve">
район, с. Абай, </w:t>
            </w:r>
            <w:r>
              <w:br/>
            </w:r>
            <w:r>
              <w:rPr>
                <w:rFonts w:ascii="Times New Roman"/>
                <w:b w:val="false"/>
                <w:i w:val="false"/>
                <w:color w:val="000000"/>
                <w:sz w:val="20"/>
              </w:rPr>
              <w:t xml:space="preserve">
ул. Канаева 3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8(725-232) 3-14-76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Созакского РОВД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Созакский </w:t>
            </w:r>
            <w:r>
              <w:br/>
            </w:r>
            <w:r>
              <w:rPr>
                <w:rFonts w:ascii="Times New Roman"/>
                <w:b w:val="false"/>
                <w:i w:val="false"/>
                <w:color w:val="000000"/>
                <w:sz w:val="20"/>
              </w:rPr>
              <w:t xml:space="preserve">
район, </w:t>
            </w:r>
            <w:r>
              <w:br/>
            </w:r>
            <w:r>
              <w:rPr>
                <w:rFonts w:ascii="Times New Roman"/>
                <w:b w:val="false"/>
                <w:i w:val="false"/>
                <w:color w:val="000000"/>
                <w:sz w:val="20"/>
              </w:rPr>
              <w:t xml:space="preserve">
с. Шолак-Корган, </w:t>
            </w:r>
            <w:r>
              <w:br/>
            </w:r>
            <w:r>
              <w:rPr>
                <w:rFonts w:ascii="Times New Roman"/>
                <w:b w:val="false"/>
                <w:i w:val="false"/>
                <w:color w:val="000000"/>
                <w:sz w:val="20"/>
              </w:rPr>
              <w:t xml:space="preserve">
ул. Жибек-Жолы, б/н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8(725-246) 2-10-62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Толебийского </w:t>
            </w:r>
            <w:r>
              <w:br/>
            </w:r>
            <w:r>
              <w:rPr>
                <w:rFonts w:ascii="Times New Roman"/>
                <w:b w:val="false"/>
                <w:i w:val="false"/>
                <w:color w:val="000000"/>
                <w:sz w:val="20"/>
              </w:rPr>
              <w:t xml:space="preserve">
РОВД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Толебийский </w:t>
            </w:r>
            <w:r>
              <w:br/>
            </w:r>
            <w:r>
              <w:rPr>
                <w:rFonts w:ascii="Times New Roman"/>
                <w:b w:val="false"/>
                <w:i w:val="false"/>
                <w:color w:val="000000"/>
                <w:sz w:val="20"/>
              </w:rPr>
              <w:t xml:space="preserve">
район, г. Ленгер, </w:t>
            </w:r>
            <w:r>
              <w:br/>
            </w:r>
            <w:r>
              <w:rPr>
                <w:rFonts w:ascii="Times New Roman"/>
                <w:b w:val="false"/>
                <w:i w:val="false"/>
                <w:color w:val="000000"/>
                <w:sz w:val="20"/>
              </w:rPr>
              <w:t xml:space="preserve">
ул. Жамбыла, б/н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8(725-247) 6-10-79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w:t>
            </w:r>
            <w:r>
              <w:br/>
            </w:r>
            <w:r>
              <w:rPr>
                <w:rFonts w:ascii="Times New Roman"/>
                <w:b w:val="false"/>
                <w:i w:val="false"/>
                <w:color w:val="000000"/>
                <w:sz w:val="20"/>
              </w:rPr>
              <w:t xml:space="preserve">
г. Туркестана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г.Туркестан, </w:t>
            </w:r>
            <w:r>
              <w:br/>
            </w:r>
            <w:r>
              <w:rPr>
                <w:rFonts w:ascii="Times New Roman"/>
                <w:b w:val="false"/>
                <w:i w:val="false"/>
                <w:color w:val="000000"/>
                <w:sz w:val="20"/>
              </w:rPr>
              <w:t xml:space="preserve">
ул. Ерубаева, б/н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8(725-233) 4-12-83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Тюлькубасского </w:t>
            </w:r>
            <w:r>
              <w:br/>
            </w:r>
            <w:r>
              <w:rPr>
                <w:rFonts w:ascii="Times New Roman"/>
                <w:b w:val="false"/>
                <w:i w:val="false"/>
                <w:color w:val="000000"/>
                <w:sz w:val="20"/>
              </w:rPr>
              <w:t xml:space="preserve">
РОВД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Тюлькубасский </w:t>
            </w:r>
            <w:r>
              <w:br/>
            </w:r>
            <w:r>
              <w:rPr>
                <w:rFonts w:ascii="Times New Roman"/>
                <w:b w:val="false"/>
                <w:i w:val="false"/>
                <w:color w:val="000000"/>
                <w:sz w:val="20"/>
              </w:rPr>
              <w:t xml:space="preserve">
район, </w:t>
            </w:r>
            <w:r>
              <w:br/>
            </w:r>
            <w:r>
              <w:rPr>
                <w:rFonts w:ascii="Times New Roman"/>
                <w:b w:val="false"/>
                <w:i w:val="false"/>
                <w:color w:val="000000"/>
                <w:sz w:val="20"/>
              </w:rPr>
              <w:t xml:space="preserve">
с. Т.Рыскулова, </w:t>
            </w:r>
            <w:r>
              <w:br/>
            </w:r>
            <w:r>
              <w:rPr>
                <w:rFonts w:ascii="Times New Roman"/>
                <w:b w:val="false"/>
                <w:i w:val="false"/>
                <w:color w:val="000000"/>
                <w:sz w:val="20"/>
              </w:rPr>
              <w:t xml:space="preserve">
ул. Рыскулова, 198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8(725-238) 5-14-47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Шардаринского </w:t>
            </w:r>
            <w:r>
              <w:br/>
            </w:r>
            <w:r>
              <w:rPr>
                <w:rFonts w:ascii="Times New Roman"/>
                <w:b w:val="false"/>
                <w:i w:val="false"/>
                <w:color w:val="000000"/>
                <w:sz w:val="20"/>
              </w:rPr>
              <w:t xml:space="preserve">
РОВД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Шардаринский </w:t>
            </w:r>
            <w:r>
              <w:br/>
            </w:r>
            <w:r>
              <w:rPr>
                <w:rFonts w:ascii="Times New Roman"/>
                <w:b w:val="false"/>
                <w:i w:val="false"/>
                <w:color w:val="000000"/>
                <w:sz w:val="20"/>
              </w:rPr>
              <w:t xml:space="preserve">
район, г. Шардара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8(725-235) 2-19-35 </w:t>
            </w:r>
          </w:p>
        </w:tc>
      </w:tr>
    </w:tbl>
    <w:bookmarkStart w:name="z257" w:id="25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оказания государственной услуги       </w:t>
      </w:r>
      <w:r>
        <w:br/>
      </w:r>
      <w:r>
        <w:rPr>
          <w:rFonts w:ascii="Times New Roman"/>
          <w:b w:val="false"/>
          <w:i w:val="false"/>
          <w:color w:val="000000"/>
          <w:sz w:val="28"/>
        </w:rPr>
        <w:t xml:space="preserve">
"Регистрация и выдача разрешений иностранцам      </w:t>
      </w:r>
      <w:r>
        <w:br/>
      </w:r>
      <w:r>
        <w:rPr>
          <w:rFonts w:ascii="Times New Roman"/>
          <w:b w:val="false"/>
          <w:i w:val="false"/>
          <w:color w:val="000000"/>
          <w:sz w:val="28"/>
        </w:rPr>
        <w:t xml:space="preserve">
и лицам без гражданства на постоянное жительство  </w:t>
      </w:r>
      <w:r>
        <w:br/>
      </w:r>
      <w:r>
        <w:rPr>
          <w:rFonts w:ascii="Times New Roman"/>
          <w:b w:val="false"/>
          <w:i w:val="false"/>
          <w:color w:val="000000"/>
          <w:sz w:val="28"/>
        </w:rPr>
        <w:t xml:space="preserve">
в Республике Казахстан"                           </w:t>
      </w:r>
    </w:p>
    <w:bookmarkEnd w:id="256"/>
    <w:bookmarkStart w:name="z258" w:id="257"/>
    <w:p>
      <w:pPr>
        <w:spacing w:after="0"/>
        <w:ind w:left="0"/>
        <w:jc w:val="both"/>
      </w:pPr>
      <w:r>
        <w:rPr>
          <w:rFonts w:ascii="Times New Roman"/>
          <w:b w:val="false"/>
          <w:i w:val="false"/>
          <w:color w:val="000000"/>
          <w:sz w:val="28"/>
        </w:rPr>
        <w:t>
</w:t>
      </w:r>
      <w:r>
        <w:rPr>
          <w:rFonts w:ascii="Times New Roman"/>
          <w:b/>
          <w:i w:val="false"/>
          <w:color w:val="000000"/>
          <w:sz w:val="28"/>
        </w:rPr>
        <w:t xml:space="preserve">        Управления миграционной полиции ДВД областей: </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553"/>
        <w:gridCol w:w="5653"/>
      </w:tblGrid>
      <w:tr>
        <w:trPr>
          <w:trHeight w:val="7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Электронный адрес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ДВД Акмолинской области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 akmdvd online.kz </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ДВД Актюбинской области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&lt;ump-dvd @ aktobe dvd. KZ&gt;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ДВД Алматинской области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&lt;telex@otsuvdmail.mil&gt;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w:t>
            </w:r>
            <w:r>
              <w:br/>
            </w:r>
            <w:r>
              <w:rPr>
                <w:rFonts w:ascii="Times New Roman"/>
                <w:b w:val="false"/>
                <w:i w:val="false"/>
                <w:color w:val="000000"/>
                <w:sz w:val="20"/>
              </w:rPr>
              <w:t xml:space="preserve">
полиции  департамента </w:t>
            </w:r>
            <w:r>
              <w:br/>
            </w:r>
            <w:r>
              <w:rPr>
                <w:rFonts w:ascii="Times New Roman"/>
                <w:b w:val="false"/>
                <w:i w:val="false"/>
                <w:color w:val="000000"/>
                <w:sz w:val="20"/>
              </w:rPr>
              <w:t xml:space="preserve">
внутренних дел Атырауской </w:t>
            </w:r>
            <w:r>
              <w:br/>
            </w:r>
            <w:r>
              <w:rPr>
                <w:rFonts w:ascii="Times New Roman"/>
                <w:b w:val="false"/>
                <w:i w:val="false"/>
                <w:color w:val="000000"/>
                <w:sz w:val="20"/>
              </w:rPr>
              <w:t xml:space="preserve">
области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kana@mvd.kz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Департамента внутренних дел </w:t>
            </w:r>
            <w:r>
              <w:br/>
            </w:r>
            <w:r>
              <w:rPr>
                <w:rFonts w:ascii="Times New Roman"/>
                <w:b w:val="false"/>
                <w:i w:val="false"/>
                <w:color w:val="000000"/>
                <w:sz w:val="20"/>
              </w:rPr>
              <w:t xml:space="preserve">
Восточно-Казахстанской области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Degurka&lt;degurka @ uvd.com&gt;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Департамента Внутренних Дел </w:t>
            </w:r>
            <w:r>
              <w:br/>
            </w:r>
            <w:r>
              <w:rPr>
                <w:rFonts w:ascii="Times New Roman"/>
                <w:b w:val="false"/>
                <w:i w:val="false"/>
                <w:color w:val="000000"/>
                <w:sz w:val="20"/>
              </w:rPr>
              <w:t xml:space="preserve">
г. Алматы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pogon@mvd.kz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ДВД Жамбылской области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УМП ДВД ЗКО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Sokol ur @ mail ru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w:t>
            </w:r>
            <w:r>
              <w:br/>
            </w:r>
            <w:r>
              <w:rPr>
                <w:rFonts w:ascii="Times New Roman"/>
                <w:b w:val="false"/>
                <w:i w:val="false"/>
                <w:color w:val="000000"/>
                <w:sz w:val="20"/>
              </w:rPr>
              <w:t xml:space="preserve">
полиции ДВД Карагандинской </w:t>
            </w:r>
            <w:r>
              <w:br/>
            </w:r>
            <w:r>
              <w:rPr>
                <w:rFonts w:ascii="Times New Roman"/>
                <w:b w:val="false"/>
                <w:i w:val="false"/>
                <w:color w:val="000000"/>
                <w:sz w:val="20"/>
              </w:rPr>
              <w:t xml:space="preserve">
области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www.krg-guvd. kz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ДВД Кызылординской области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 dvd kzo. kz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Управления миграционной </w:t>
            </w:r>
            <w:r>
              <w:br/>
            </w:r>
            <w:r>
              <w:rPr>
                <w:rFonts w:ascii="Times New Roman"/>
                <w:b w:val="false"/>
                <w:i w:val="false"/>
                <w:color w:val="000000"/>
                <w:sz w:val="20"/>
              </w:rPr>
              <w:t xml:space="preserve">
полиции ДВД Костанайской области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Umpguvd@guvd.kst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Департамента внутренних дел </w:t>
            </w:r>
            <w:r>
              <w:br/>
            </w:r>
            <w:r>
              <w:rPr>
                <w:rFonts w:ascii="Times New Roman"/>
                <w:b w:val="false"/>
                <w:i w:val="false"/>
                <w:color w:val="000000"/>
                <w:sz w:val="20"/>
              </w:rPr>
              <w:t xml:space="preserve">
Мангистауской области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ubd_mang@ mail.kz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Департамента внутренних дел </w:t>
            </w:r>
            <w:r>
              <w:br/>
            </w:r>
            <w:r>
              <w:rPr>
                <w:rFonts w:ascii="Times New Roman"/>
                <w:b w:val="false"/>
                <w:i w:val="false"/>
                <w:color w:val="000000"/>
                <w:sz w:val="20"/>
              </w:rPr>
              <w:t xml:space="preserve">
Павлодарской области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ДВД СКО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uvd_sko@mail.ru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ДВД ЮКО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Департамента Внутренних Дел </w:t>
            </w:r>
            <w:r>
              <w:br/>
            </w:r>
            <w:r>
              <w:rPr>
                <w:rFonts w:ascii="Times New Roman"/>
                <w:b w:val="false"/>
                <w:i w:val="false"/>
                <w:color w:val="000000"/>
                <w:sz w:val="20"/>
              </w:rPr>
              <w:t xml:space="preserve">
г. Астаны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www.fst_dvd.mvd.kz </w:t>
            </w:r>
          </w:p>
        </w:tc>
      </w:tr>
    </w:tbl>
    <w:bookmarkStart w:name="z259" w:id="25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оказания государственной услуги       </w:t>
      </w:r>
      <w:r>
        <w:br/>
      </w:r>
      <w:r>
        <w:rPr>
          <w:rFonts w:ascii="Times New Roman"/>
          <w:b w:val="false"/>
          <w:i w:val="false"/>
          <w:color w:val="000000"/>
          <w:sz w:val="28"/>
        </w:rPr>
        <w:t xml:space="preserve">
"Регистрация и выдача разрешений иностранцам      </w:t>
      </w:r>
      <w:r>
        <w:br/>
      </w:r>
      <w:r>
        <w:rPr>
          <w:rFonts w:ascii="Times New Roman"/>
          <w:b w:val="false"/>
          <w:i w:val="false"/>
          <w:color w:val="000000"/>
          <w:sz w:val="28"/>
        </w:rPr>
        <w:t xml:space="preserve">
и лицам без гражданства на постоянное жительство  </w:t>
      </w:r>
      <w:r>
        <w:br/>
      </w:r>
      <w:r>
        <w:rPr>
          <w:rFonts w:ascii="Times New Roman"/>
          <w:b w:val="false"/>
          <w:i w:val="false"/>
          <w:color w:val="000000"/>
          <w:sz w:val="28"/>
        </w:rPr>
        <w:t xml:space="preserve">
в Республике Казахстан"                           </w:t>
      </w:r>
    </w:p>
    <w:bookmarkEnd w:id="258"/>
    <w:bookmarkStart w:name="z260" w:id="259"/>
    <w:p>
      <w:pPr>
        <w:spacing w:after="0"/>
        <w:ind w:left="0"/>
        <w:jc w:val="both"/>
      </w:pPr>
      <w:r>
        <w:rPr>
          <w:rFonts w:ascii="Times New Roman"/>
          <w:b w:val="false"/>
          <w:i w:val="false"/>
          <w:color w:val="000000"/>
          <w:sz w:val="28"/>
        </w:rPr>
        <w:t>
</w:t>
      </w:r>
      <w:r>
        <w:rPr>
          <w:rFonts w:ascii="Times New Roman"/>
          <w:b/>
          <w:i w:val="false"/>
          <w:color w:val="000000"/>
          <w:sz w:val="28"/>
        </w:rPr>
        <w:t xml:space="preserve">        Таблица. Значения показателей качества и доступности </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8"/>
        <w:gridCol w:w="2174"/>
        <w:gridCol w:w="2232"/>
        <w:gridCol w:w="1846"/>
      </w:tblGrid>
      <w:tr>
        <w:trPr>
          <w:trHeight w:val="450" w:hRule="atLeast"/>
        </w:trPr>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и </w:t>
            </w:r>
            <w:r>
              <w:br/>
            </w:r>
            <w:r>
              <w:rPr>
                <w:rFonts w:ascii="Times New Roman"/>
                <w:b w:val="false"/>
                <w:i w:val="false"/>
                <w:color w:val="000000"/>
                <w:sz w:val="20"/>
              </w:rPr>
              <w:t xml:space="preserve">
доступности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w:t>
            </w:r>
            <w:r>
              <w:br/>
            </w:r>
            <w:r>
              <w:rPr>
                <w:rFonts w:ascii="Times New Roman"/>
                <w:b w:val="false"/>
                <w:i w:val="false"/>
                <w:color w:val="000000"/>
                <w:sz w:val="20"/>
              </w:rPr>
              <w:t xml:space="preserve">
ное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после- </w:t>
            </w:r>
            <w:r>
              <w:br/>
            </w:r>
            <w:r>
              <w:rPr>
                <w:rFonts w:ascii="Times New Roman"/>
                <w:b w:val="false"/>
                <w:i w:val="false"/>
                <w:color w:val="000000"/>
                <w:sz w:val="20"/>
              </w:rPr>
              <w:t xml:space="preserve">
дующем </w:t>
            </w:r>
            <w:r>
              <w:br/>
            </w:r>
            <w:r>
              <w:rPr>
                <w:rFonts w:ascii="Times New Roman"/>
                <w:b w:val="false"/>
                <w:i w:val="false"/>
                <w:color w:val="000000"/>
                <w:sz w:val="20"/>
              </w:rPr>
              <w:t xml:space="preserve">
году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Текущее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 </w:t>
            </w:r>
            <w:r>
              <w:br/>
            </w:r>
            <w:r>
              <w:rPr>
                <w:rFonts w:ascii="Times New Roman"/>
                <w:b w:val="false"/>
                <w:i w:val="false"/>
                <w:color w:val="000000"/>
                <w:sz w:val="20"/>
              </w:rPr>
              <w:t xml:space="preserve">
зателя </w:t>
            </w:r>
            <w:r>
              <w:br/>
            </w:r>
            <w:r>
              <w:rPr>
                <w:rFonts w:ascii="Times New Roman"/>
                <w:b w:val="false"/>
                <w:i w:val="false"/>
                <w:color w:val="000000"/>
                <w:sz w:val="20"/>
              </w:rPr>
              <w:t xml:space="preserve">
в отчет- </w:t>
            </w:r>
            <w:r>
              <w:br/>
            </w:r>
            <w:r>
              <w:rPr>
                <w:rFonts w:ascii="Times New Roman"/>
                <w:b w:val="false"/>
                <w:i w:val="false"/>
                <w:color w:val="000000"/>
                <w:sz w:val="20"/>
              </w:rPr>
              <w:t xml:space="preserve">
ном году </w:t>
            </w:r>
          </w:p>
        </w:tc>
      </w:tr>
      <w:tr>
        <w:trPr>
          <w:trHeight w:val="450" w:hRule="atLeast"/>
        </w:trPr>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Своевременность 
</w:t>
            </w:r>
          </w:p>
        </w:tc>
      </w:tr>
      <w:tr>
        <w:trPr>
          <w:trHeight w:val="450" w:hRule="atLeast"/>
        </w:trPr>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 (доля) случаев </w:t>
            </w:r>
            <w:r>
              <w:br/>
            </w:r>
            <w:r>
              <w:rPr>
                <w:rFonts w:ascii="Times New Roman"/>
                <w:b w:val="false"/>
                <w:i w:val="false"/>
                <w:color w:val="000000"/>
                <w:sz w:val="20"/>
              </w:rPr>
              <w:t xml:space="preserve">
предоставления услуги в </w:t>
            </w:r>
            <w:r>
              <w:br/>
            </w:r>
            <w:r>
              <w:rPr>
                <w:rFonts w:ascii="Times New Roman"/>
                <w:b w:val="false"/>
                <w:i w:val="false"/>
                <w:color w:val="000000"/>
                <w:sz w:val="20"/>
              </w:rPr>
              <w:t xml:space="preserve">
установленный срок с момента </w:t>
            </w:r>
            <w:r>
              <w:br/>
            </w:r>
            <w:r>
              <w:rPr>
                <w:rFonts w:ascii="Times New Roman"/>
                <w:b w:val="false"/>
                <w:i w:val="false"/>
                <w:color w:val="000000"/>
                <w:sz w:val="20"/>
              </w:rPr>
              <w:t xml:space="preserve">
сдачи документа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r>
        <w:trPr>
          <w:trHeight w:val="450" w:hRule="atLeast"/>
        </w:trPr>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 (доля) потребителей, </w:t>
            </w:r>
            <w:r>
              <w:br/>
            </w:r>
            <w:r>
              <w:rPr>
                <w:rFonts w:ascii="Times New Roman"/>
                <w:b w:val="false"/>
                <w:i w:val="false"/>
                <w:color w:val="000000"/>
                <w:sz w:val="20"/>
              </w:rPr>
              <w:t xml:space="preserve">
ожидавших получения услуги в </w:t>
            </w:r>
            <w:r>
              <w:br/>
            </w:r>
            <w:r>
              <w:rPr>
                <w:rFonts w:ascii="Times New Roman"/>
                <w:b w:val="false"/>
                <w:i w:val="false"/>
                <w:color w:val="000000"/>
                <w:sz w:val="20"/>
              </w:rPr>
              <w:t xml:space="preserve">
очереди не более 40 минут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Качество 
</w:t>
            </w:r>
          </w:p>
        </w:tc>
      </w:tr>
      <w:tr>
        <w:trPr>
          <w:trHeight w:val="450" w:hRule="atLeast"/>
        </w:trPr>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 (доля) потребителей, </w:t>
            </w:r>
            <w:r>
              <w:br/>
            </w:r>
            <w:r>
              <w:rPr>
                <w:rFonts w:ascii="Times New Roman"/>
                <w:b w:val="false"/>
                <w:i w:val="false"/>
                <w:color w:val="000000"/>
                <w:sz w:val="20"/>
              </w:rPr>
              <w:t xml:space="preserve">
удовлетворенных качеством процесса </w:t>
            </w:r>
            <w:r>
              <w:br/>
            </w:r>
            <w:r>
              <w:rPr>
                <w:rFonts w:ascii="Times New Roman"/>
                <w:b w:val="false"/>
                <w:i w:val="false"/>
                <w:color w:val="000000"/>
                <w:sz w:val="20"/>
              </w:rPr>
              <w:t xml:space="preserve">
предоставления услуги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450" w:hRule="atLeast"/>
        </w:trPr>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 (доля) случаев правильно </w:t>
            </w:r>
            <w:r>
              <w:br/>
            </w:r>
            <w:r>
              <w:rPr>
                <w:rFonts w:ascii="Times New Roman"/>
                <w:b w:val="false"/>
                <w:i w:val="false"/>
                <w:color w:val="000000"/>
                <w:sz w:val="20"/>
              </w:rPr>
              <w:t xml:space="preserve">
оформленных документов должностным </w:t>
            </w:r>
            <w:r>
              <w:br/>
            </w:r>
            <w:r>
              <w:rPr>
                <w:rFonts w:ascii="Times New Roman"/>
                <w:b w:val="false"/>
                <w:i w:val="false"/>
                <w:color w:val="000000"/>
                <w:sz w:val="20"/>
              </w:rPr>
              <w:t xml:space="preserve">
лицом (произведенных начислений, </w:t>
            </w:r>
            <w:r>
              <w:br/>
            </w:r>
            <w:r>
              <w:rPr>
                <w:rFonts w:ascii="Times New Roman"/>
                <w:b w:val="false"/>
                <w:i w:val="false"/>
                <w:color w:val="000000"/>
                <w:sz w:val="20"/>
              </w:rPr>
              <w:t xml:space="preserve">
расчетов и т.д.)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Доступность 
</w:t>
            </w:r>
          </w:p>
        </w:tc>
      </w:tr>
      <w:tr>
        <w:trPr>
          <w:trHeight w:val="450" w:hRule="atLeast"/>
        </w:trPr>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 (доля) потребителей, </w:t>
            </w:r>
            <w:r>
              <w:br/>
            </w:r>
            <w:r>
              <w:rPr>
                <w:rFonts w:ascii="Times New Roman"/>
                <w:b w:val="false"/>
                <w:i w:val="false"/>
                <w:color w:val="000000"/>
                <w:sz w:val="20"/>
              </w:rPr>
              <w:t xml:space="preserve">
удовлетворенных качеством и </w:t>
            </w:r>
            <w:r>
              <w:br/>
            </w:r>
            <w:r>
              <w:rPr>
                <w:rFonts w:ascii="Times New Roman"/>
                <w:b w:val="false"/>
                <w:i w:val="false"/>
                <w:color w:val="000000"/>
                <w:sz w:val="20"/>
              </w:rPr>
              <w:t xml:space="preserve">
информацией о порядке </w:t>
            </w:r>
            <w:r>
              <w:br/>
            </w:r>
            <w:r>
              <w:rPr>
                <w:rFonts w:ascii="Times New Roman"/>
                <w:b w:val="false"/>
                <w:i w:val="false"/>
                <w:color w:val="000000"/>
                <w:sz w:val="20"/>
              </w:rPr>
              <w:t xml:space="preserve">
предоставления услуги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450" w:hRule="atLeast"/>
        </w:trPr>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случаев правильно </w:t>
            </w:r>
            <w:r>
              <w:br/>
            </w:r>
            <w:r>
              <w:rPr>
                <w:rFonts w:ascii="Times New Roman"/>
                <w:b w:val="false"/>
                <w:i w:val="false"/>
                <w:color w:val="000000"/>
                <w:sz w:val="20"/>
              </w:rPr>
              <w:t xml:space="preserve">
заполненных потребителем </w:t>
            </w:r>
            <w:r>
              <w:br/>
            </w:r>
            <w:r>
              <w:rPr>
                <w:rFonts w:ascii="Times New Roman"/>
                <w:b w:val="false"/>
                <w:i w:val="false"/>
                <w:color w:val="000000"/>
                <w:sz w:val="20"/>
              </w:rPr>
              <w:t xml:space="preserve">
документов и сданных с первого </w:t>
            </w:r>
            <w:r>
              <w:br/>
            </w:r>
            <w:r>
              <w:rPr>
                <w:rFonts w:ascii="Times New Roman"/>
                <w:b w:val="false"/>
                <w:i w:val="false"/>
                <w:color w:val="000000"/>
                <w:sz w:val="20"/>
              </w:rPr>
              <w:t xml:space="preserve">
раза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450" w:hRule="atLeast"/>
        </w:trPr>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 (доля) услуг информации, </w:t>
            </w:r>
            <w:r>
              <w:br/>
            </w:r>
            <w:r>
              <w:rPr>
                <w:rFonts w:ascii="Times New Roman"/>
                <w:b w:val="false"/>
                <w:i w:val="false"/>
                <w:color w:val="000000"/>
                <w:sz w:val="20"/>
              </w:rPr>
              <w:t xml:space="preserve">
о которых доступно через Интернет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Процесс обжалования 
</w:t>
            </w:r>
          </w:p>
        </w:tc>
      </w:tr>
      <w:tr>
        <w:trPr>
          <w:trHeight w:val="450" w:hRule="atLeast"/>
        </w:trPr>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 (доля) обоснованных жалоб </w:t>
            </w:r>
            <w:r>
              <w:br/>
            </w:r>
            <w:r>
              <w:rPr>
                <w:rFonts w:ascii="Times New Roman"/>
                <w:b w:val="false"/>
                <w:i w:val="false"/>
                <w:color w:val="000000"/>
                <w:sz w:val="20"/>
              </w:rPr>
              <w:t xml:space="preserve">
общему количеству обслуженных </w:t>
            </w:r>
            <w:r>
              <w:br/>
            </w:r>
            <w:r>
              <w:rPr>
                <w:rFonts w:ascii="Times New Roman"/>
                <w:b w:val="false"/>
                <w:i w:val="false"/>
                <w:color w:val="000000"/>
                <w:sz w:val="20"/>
              </w:rPr>
              <w:t xml:space="preserve">
потребителей по данному виду услуг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 (доля) обоснованных жалоб, </w:t>
            </w:r>
            <w:r>
              <w:br/>
            </w:r>
            <w:r>
              <w:rPr>
                <w:rFonts w:ascii="Times New Roman"/>
                <w:b w:val="false"/>
                <w:i w:val="false"/>
                <w:color w:val="000000"/>
                <w:sz w:val="20"/>
              </w:rPr>
              <w:t xml:space="preserve">
рассмотренных и удовлетворенных в </w:t>
            </w:r>
            <w:r>
              <w:br/>
            </w:r>
            <w:r>
              <w:rPr>
                <w:rFonts w:ascii="Times New Roman"/>
                <w:b w:val="false"/>
                <w:i w:val="false"/>
                <w:color w:val="000000"/>
                <w:sz w:val="20"/>
              </w:rPr>
              <w:t xml:space="preserve">
установленный срок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 (доля) потребителей, </w:t>
            </w:r>
            <w:r>
              <w:br/>
            </w:r>
            <w:r>
              <w:rPr>
                <w:rFonts w:ascii="Times New Roman"/>
                <w:b w:val="false"/>
                <w:i w:val="false"/>
                <w:color w:val="000000"/>
                <w:sz w:val="20"/>
              </w:rPr>
              <w:t xml:space="preserve">
удовлетворенных существующим </w:t>
            </w:r>
            <w:r>
              <w:br/>
            </w:r>
            <w:r>
              <w:rPr>
                <w:rFonts w:ascii="Times New Roman"/>
                <w:b w:val="false"/>
                <w:i w:val="false"/>
                <w:color w:val="000000"/>
                <w:sz w:val="20"/>
              </w:rPr>
              <w:t xml:space="preserve">
порядком обжалования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450" w:hRule="atLeast"/>
        </w:trPr>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 (доля) потребителей, </w:t>
            </w:r>
            <w:r>
              <w:br/>
            </w:r>
            <w:r>
              <w:rPr>
                <w:rFonts w:ascii="Times New Roman"/>
                <w:b w:val="false"/>
                <w:i w:val="false"/>
                <w:color w:val="000000"/>
                <w:sz w:val="20"/>
              </w:rPr>
              <w:t xml:space="preserve">
удовлетворенных сроками обжалования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Вежливость 
</w:t>
            </w:r>
          </w:p>
        </w:tc>
      </w:tr>
      <w:tr>
        <w:trPr>
          <w:trHeight w:val="450" w:hRule="atLeast"/>
        </w:trPr>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 (доля) потребителей, </w:t>
            </w:r>
            <w:r>
              <w:br/>
            </w:r>
            <w:r>
              <w:rPr>
                <w:rFonts w:ascii="Times New Roman"/>
                <w:b w:val="false"/>
                <w:i w:val="false"/>
                <w:color w:val="000000"/>
                <w:sz w:val="20"/>
              </w:rPr>
              <w:t xml:space="preserve">
удовлетворенных вежливостью </w:t>
            </w:r>
            <w:r>
              <w:br/>
            </w:r>
            <w:r>
              <w:rPr>
                <w:rFonts w:ascii="Times New Roman"/>
                <w:b w:val="false"/>
                <w:i w:val="false"/>
                <w:color w:val="000000"/>
                <w:sz w:val="20"/>
              </w:rPr>
              <w:t xml:space="preserve">
персонала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bl>
    <w:bookmarkStart w:name="z261" w:id="260"/>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приказом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сентября 2007 года N 362     </w:t>
      </w:r>
    </w:p>
    <w:bookmarkEnd w:id="260"/>
    <w:bookmarkStart w:name="z262" w:id="261"/>
    <w:p>
      <w:pPr>
        <w:spacing w:after="0"/>
        <w:ind w:left="0"/>
        <w:jc w:val="left"/>
      </w:pPr>
      <w:r>
        <w:rPr>
          <w:rFonts w:ascii="Times New Roman"/>
          <w:b/>
          <w:i w:val="false"/>
          <w:color w:val="000000"/>
        </w:rPr>
        <w:t xml:space="preserve"> 
  Стандарт </w:t>
      </w:r>
      <w:r>
        <w:br/>
      </w:r>
      <w:r>
        <w:rPr>
          <w:rFonts w:ascii="Times New Roman"/>
          <w:b/>
          <w:i w:val="false"/>
          <w:color w:val="000000"/>
        </w:rPr>
        <w:t xml:space="preserve">
оказания государственной услуги </w:t>
      </w:r>
      <w:r>
        <w:br/>
      </w:r>
      <w:r>
        <w:rPr>
          <w:rFonts w:ascii="Times New Roman"/>
          <w:b/>
          <w:i w:val="false"/>
          <w:color w:val="000000"/>
        </w:rPr>
        <w:t xml:space="preserve">
"Регистрация приема и выхода из гражданства Республики Казахстан"  1. Общие положения </w:t>
      </w:r>
    </w:p>
    <w:bookmarkEnd w:id="261"/>
    <w:bookmarkStart w:name="z263" w:id="262"/>
    <w:p>
      <w:pPr>
        <w:spacing w:after="0"/>
        <w:ind w:left="0"/>
        <w:jc w:val="both"/>
      </w:pPr>
      <w:r>
        <w:rPr>
          <w:rFonts w:ascii="Times New Roman"/>
          <w:b w:val="false"/>
          <w:i w:val="false"/>
          <w:color w:val="000000"/>
          <w:sz w:val="28"/>
        </w:rPr>
        <w:t xml:space="preserve">
      1. Данный стандарт определяет порядок оказания государственной услуги по регистрации приема и выхода из гражданства Республики Казахстан (далее - государственная услуга). </w:t>
      </w:r>
    </w:p>
    <w:bookmarkEnd w:id="262"/>
    <w:bookmarkStart w:name="z264" w:id="263"/>
    <w:p>
      <w:pPr>
        <w:spacing w:after="0"/>
        <w:ind w:left="0"/>
        <w:jc w:val="both"/>
      </w:pPr>
      <w:r>
        <w:rPr>
          <w:rFonts w:ascii="Times New Roman"/>
          <w:b w:val="false"/>
          <w:i w:val="false"/>
          <w:color w:val="000000"/>
          <w:sz w:val="28"/>
        </w:rPr>
        <w:t xml:space="preserve">
      2. Форма оказываемой государственной услуги: неавтоматизированная. </w:t>
      </w:r>
    </w:p>
    <w:bookmarkEnd w:id="263"/>
    <w:bookmarkStart w:name="z265" w:id="264"/>
    <w:p>
      <w:pPr>
        <w:spacing w:after="0"/>
        <w:ind w:left="0"/>
        <w:jc w:val="both"/>
      </w:pP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w:t>
      </w:r>
      <w:r>
        <w:rPr>
          <w:rFonts w:ascii="Times New Roman"/>
          <w:b w:val="false"/>
          <w:i w:val="false"/>
          <w:color w:val="000000"/>
          <w:sz w:val="28"/>
        </w:rPr>
        <w:t xml:space="preserve"> "О гражданстве Республики Казахстан", </w:t>
      </w:r>
      <w:r>
        <w:rPr>
          <w:rFonts w:ascii="Times New Roman"/>
          <w:b w:val="false"/>
          <w:i w:val="false"/>
          <w:color w:val="000000"/>
          <w:sz w:val="28"/>
          <w:u w:val="single"/>
        </w:rPr>
        <w:t xml:space="preserve">Указа </w:t>
      </w:r>
      <w:r>
        <w:rPr>
          <w:rFonts w:ascii="Times New Roman"/>
          <w:b w:val="false"/>
          <w:i w:val="false"/>
          <w:color w:val="000000"/>
          <w:sz w:val="28"/>
        </w:rPr>
        <w:t xml:space="preserve">Президента Республики Казахстан от 10 октября 2006 года N 198 "О Комиссии по вопросам гражданства при Президенте Республики Казахстан", международных соглашений об упрощенном порядке приобретения гражданства, ратифицированных Республикой Казахстан. </w:t>
      </w:r>
    </w:p>
    <w:bookmarkEnd w:id="264"/>
    <w:bookmarkStart w:name="z266" w:id="265"/>
    <w:p>
      <w:pPr>
        <w:spacing w:after="0"/>
        <w:ind w:left="0"/>
        <w:jc w:val="both"/>
      </w:pPr>
      <w:r>
        <w:rPr>
          <w:rFonts w:ascii="Times New Roman"/>
          <w:b w:val="false"/>
          <w:i w:val="false"/>
          <w:color w:val="000000"/>
          <w:sz w:val="28"/>
        </w:rPr>
        <w:t>
      4. Государственная услуга оказывается территориальными подразделениями миграционной полиции органов внутренних дел Республики Казахстан (далее - подразделения миграционной полиции),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w:t>
      </w:r>
    </w:p>
    <w:bookmarkEnd w:id="265"/>
    <w:bookmarkStart w:name="z267" w:id="266"/>
    <w:p>
      <w:pPr>
        <w:spacing w:after="0"/>
        <w:ind w:left="0"/>
        <w:jc w:val="both"/>
      </w:pPr>
      <w:r>
        <w:rPr>
          <w:rFonts w:ascii="Times New Roman"/>
          <w:b w:val="false"/>
          <w:i w:val="false"/>
          <w:color w:val="000000"/>
          <w:sz w:val="28"/>
        </w:rPr>
        <w:t xml:space="preserve">
      5. Формой завершения оказываемой государственной услуги является выдача заявителю справки о приеме в гражданство Республики Казахстан либо о выходе из гражданства Республики Казахстан. </w:t>
      </w:r>
    </w:p>
    <w:bookmarkEnd w:id="266"/>
    <w:bookmarkStart w:name="z268" w:id="267"/>
    <w:p>
      <w:pPr>
        <w:spacing w:after="0"/>
        <w:ind w:left="0"/>
        <w:jc w:val="both"/>
      </w:pPr>
      <w:r>
        <w:rPr>
          <w:rFonts w:ascii="Times New Roman"/>
          <w:b w:val="false"/>
          <w:i w:val="false"/>
          <w:color w:val="000000"/>
          <w:sz w:val="28"/>
        </w:rPr>
        <w:t xml:space="preserve">
      6. Государственная услуга оказывается: </w:t>
      </w:r>
      <w:r>
        <w:br/>
      </w:r>
      <w:r>
        <w:rPr>
          <w:rFonts w:ascii="Times New Roman"/>
          <w:b w:val="false"/>
          <w:i w:val="false"/>
          <w:color w:val="000000"/>
          <w:sz w:val="28"/>
        </w:rPr>
        <w:t xml:space="preserve">
      1) оралманам, постоянно проживающим на территории Республики Казахстан (независимо от срока проживания); </w:t>
      </w:r>
      <w:r>
        <w:br/>
      </w:r>
      <w:r>
        <w:rPr>
          <w:rFonts w:ascii="Times New Roman"/>
          <w:b w:val="false"/>
          <w:i w:val="false"/>
          <w:color w:val="000000"/>
          <w:sz w:val="28"/>
        </w:rPr>
        <w:t xml:space="preserve">
      2) гражданам Украины, постоянно проживающим на территории Республики Казахстан (независимо от срока проживания), состоящим в родстве с гражданами Республики Казахстан (бабушка, дедушка, мать, отец, братья, сестры, супруги, дети); </w:t>
      </w:r>
      <w:r>
        <w:br/>
      </w:r>
      <w:r>
        <w:rPr>
          <w:rFonts w:ascii="Times New Roman"/>
          <w:b w:val="false"/>
          <w:i w:val="false"/>
          <w:color w:val="000000"/>
          <w:sz w:val="28"/>
        </w:rPr>
        <w:t xml:space="preserve">
      3) гражданам Республики Беларусь, Кыргызской Республики и Российской Федерации, постоянно проживающим на территории Республики Казахстан (независимо от срока проживания), родившимся на территории Казахстана или состоящим в родстве с гражданами Республики Казахстан (бабушка, дедушка, мать, отец, братья, сестры, супруги, дети); </w:t>
      </w:r>
      <w:r>
        <w:br/>
      </w:r>
      <w:r>
        <w:rPr>
          <w:rFonts w:ascii="Times New Roman"/>
          <w:b w:val="false"/>
          <w:i w:val="false"/>
          <w:color w:val="000000"/>
          <w:sz w:val="28"/>
        </w:rPr>
        <w:t xml:space="preserve">
      4) гражданам бывших союзных республик, постоянно проживающим в Республике Казахстан (независимо от срока проживания), имеющим одного из близких родственников - граждан Республики Казахстан, к числу которых относятся: дети (в том числе усыновленные), супруги, один из родителей (усыновителей), сестра, брат, дед или бабушка; </w:t>
      </w:r>
      <w:r>
        <w:br/>
      </w:r>
      <w:r>
        <w:rPr>
          <w:rFonts w:ascii="Times New Roman"/>
          <w:b w:val="false"/>
          <w:i w:val="false"/>
          <w:color w:val="000000"/>
          <w:sz w:val="28"/>
        </w:rPr>
        <w:t>
      5) иностранцам, постоянно проживающим в Республике Казахстан (независимо от срока проживания), отвечающим требованиям, установленным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6 июня 2005 года N 1587 "Об утверждении Перечня профессий и требований для лиц, в отношении которых устанавливается упрощенный порядок приема в гражданство Республики Казахстан" (</w:t>
      </w:r>
      <w:r>
        <w:rPr>
          <w:rFonts w:ascii="Times New Roman"/>
          <w:b w:val="false"/>
          <w:i w:val="false"/>
          <w:color w:val="000000"/>
          <w:sz w:val="28"/>
        </w:rPr>
        <w:t>приложение 2</w:t>
      </w:r>
      <w:r>
        <w:rPr>
          <w:rFonts w:ascii="Times New Roman"/>
          <w:b w:val="false"/>
          <w:i w:val="false"/>
          <w:color w:val="000000"/>
          <w:sz w:val="28"/>
        </w:rPr>
        <w:t xml:space="preserve">); </w:t>
      </w:r>
      <w:r>
        <w:br/>
      </w:r>
      <w:r>
        <w:rPr>
          <w:rFonts w:ascii="Times New Roman"/>
          <w:b w:val="false"/>
          <w:i w:val="false"/>
          <w:color w:val="000000"/>
          <w:sz w:val="28"/>
        </w:rPr>
        <w:t xml:space="preserve">
      6) иностранцам и лицам без гражданства, постоянно проживающим в Республике Казахстан (независимо от срока проживания), состоящим в браке с гражданином Республики Казахстан не менее трех лет; </w:t>
      </w:r>
      <w:r>
        <w:br/>
      </w:r>
      <w:r>
        <w:rPr>
          <w:rFonts w:ascii="Times New Roman"/>
          <w:b w:val="false"/>
          <w:i w:val="false"/>
          <w:color w:val="000000"/>
          <w:sz w:val="28"/>
        </w:rPr>
        <w:t xml:space="preserve">
      7) иностранцам и лицам без гражданства, постоянно проживающим на территории Республики Казахстан не менее пяти лет; </w:t>
      </w:r>
      <w:r>
        <w:br/>
      </w:r>
      <w:r>
        <w:rPr>
          <w:rFonts w:ascii="Times New Roman"/>
          <w:b w:val="false"/>
          <w:i w:val="false"/>
          <w:color w:val="000000"/>
          <w:sz w:val="28"/>
        </w:rPr>
        <w:t xml:space="preserve">
      8) гражданам Республики Казахстан, постоянно проживающим в Республике Казахстан, желающим выйти из гражданства Республики Казахстан. </w:t>
      </w:r>
    </w:p>
    <w:bookmarkEnd w:id="267"/>
    <w:bookmarkStart w:name="z269" w:id="268"/>
    <w:p>
      <w:pPr>
        <w:spacing w:after="0"/>
        <w:ind w:left="0"/>
        <w:jc w:val="both"/>
      </w:pPr>
      <w:r>
        <w:rPr>
          <w:rFonts w:ascii="Times New Roman"/>
          <w:b w:val="false"/>
          <w:i w:val="false"/>
          <w:color w:val="000000"/>
          <w:sz w:val="28"/>
        </w:rPr>
        <w:t xml:space="preserve">
      7. Сроки ограничений по времени при оказании государственной услуги: </w:t>
      </w:r>
      <w:r>
        <w:br/>
      </w:r>
      <w:r>
        <w:rPr>
          <w:rFonts w:ascii="Times New Roman"/>
          <w:b w:val="false"/>
          <w:i w:val="false"/>
          <w:color w:val="000000"/>
          <w:sz w:val="28"/>
        </w:rPr>
        <w:t xml:space="preserve">
      1) срок рассмотрения материалов по ходатайствам о приеме и выходе из гражданства Республики Казахстан не должен превышать: </w:t>
      </w:r>
      <w:r>
        <w:br/>
      </w:r>
      <w:r>
        <w:rPr>
          <w:rFonts w:ascii="Times New Roman"/>
          <w:b w:val="false"/>
          <w:i w:val="false"/>
          <w:color w:val="000000"/>
          <w:sz w:val="28"/>
        </w:rPr>
        <w:t xml:space="preserve">
      для лиц, указанных в подпунктах 1), 4), 5), 6), 7) и 8) пункта 6 - шесть месяцев с момента получения заявителем справки о приеме заявления; </w:t>
      </w:r>
      <w:r>
        <w:br/>
      </w:r>
      <w:r>
        <w:rPr>
          <w:rFonts w:ascii="Times New Roman"/>
          <w:b w:val="false"/>
          <w:i w:val="false"/>
          <w:color w:val="000000"/>
          <w:sz w:val="28"/>
        </w:rPr>
        <w:t xml:space="preserve">
      для лиц, указанных в подпунктах 2) и 3) пункта 6 - три месяца с момента получения заявителем справки о приеме заявления; </w:t>
      </w:r>
      <w:r>
        <w:br/>
      </w:r>
      <w:r>
        <w:rPr>
          <w:rFonts w:ascii="Times New Roman"/>
          <w:b w:val="false"/>
          <w:i w:val="false"/>
          <w:color w:val="000000"/>
          <w:sz w:val="28"/>
        </w:rPr>
        <w:t xml:space="preserve">
      2) максимально допустимое время ожидания в очереди при сдаче документов, необходимых для предоставления государственной услуги - 60 минут; </w:t>
      </w:r>
      <w:r>
        <w:br/>
      </w:r>
      <w:r>
        <w:rPr>
          <w:rFonts w:ascii="Times New Roman"/>
          <w:b w:val="false"/>
          <w:i w:val="false"/>
          <w:color w:val="000000"/>
          <w:sz w:val="28"/>
        </w:rPr>
        <w:t xml:space="preserve">
      3) максимально допустимое время ожидания в очереди для получения справки о приеме в гражданство Республики Казахстан либо выходе из гражданства Республики Казахстан - 30 минут. </w:t>
      </w:r>
    </w:p>
    <w:bookmarkEnd w:id="268"/>
    <w:bookmarkStart w:name="z270" w:id="269"/>
    <w:p>
      <w:pPr>
        <w:spacing w:after="0"/>
        <w:ind w:left="0"/>
        <w:jc w:val="both"/>
      </w:pPr>
      <w:r>
        <w:rPr>
          <w:rFonts w:ascii="Times New Roman"/>
          <w:b w:val="false"/>
          <w:i w:val="false"/>
          <w:color w:val="000000"/>
          <w:sz w:val="28"/>
        </w:rPr>
        <w:t>
      8. За оказание государственной услуги взимается государственная пошлина, которая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составляет 100 процентов от размера месячного расчетного показателя, установленного на день уплаты государственной пошлины. </w:t>
      </w:r>
      <w:r>
        <w:br/>
      </w:r>
      <w:r>
        <w:rPr>
          <w:rFonts w:ascii="Times New Roman"/>
          <w:b w:val="false"/>
          <w:i w:val="false"/>
          <w:color w:val="000000"/>
          <w:sz w:val="28"/>
        </w:rPr>
        <w:t xml:space="preserve">
      Государственная пошлина оплачивается через банковские учреждения Республики Казахстан, которыми выдается квитанция, подтверждающая размер и дату оплаты. </w:t>
      </w:r>
    </w:p>
    <w:bookmarkEnd w:id="269"/>
    <w:bookmarkStart w:name="z271" w:id="270"/>
    <w:p>
      <w:pPr>
        <w:spacing w:after="0"/>
        <w:ind w:left="0"/>
        <w:jc w:val="both"/>
      </w:pPr>
      <w:r>
        <w:rPr>
          <w:rFonts w:ascii="Times New Roman"/>
          <w:b w:val="false"/>
          <w:i w:val="false"/>
          <w:color w:val="000000"/>
          <w:sz w:val="28"/>
        </w:rPr>
        <w:t>
      9. Полная информация о порядке оказания государственной услуги и необходимых документах, а также образцы их заполнения располагаются на веб-сайтах Министерства внутренних дел Республики Казахстан (далее - МВД) и Департаментов внутренних дел областей, городов Алматы и Астаны, (далее - ДВД), согласно </w:t>
      </w:r>
      <w:r>
        <w:rPr>
          <w:rFonts w:ascii="Times New Roman"/>
          <w:b w:val="false"/>
          <w:i w:val="false"/>
          <w:color w:val="000000"/>
          <w:sz w:val="28"/>
        </w:rPr>
        <w:t>приложению 3</w:t>
      </w:r>
      <w:r>
        <w:rPr>
          <w:rFonts w:ascii="Times New Roman"/>
          <w:b w:val="false"/>
          <w:i w:val="false"/>
          <w:color w:val="000000"/>
          <w:sz w:val="28"/>
        </w:rPr>
        <w:t xml:space="preserve">, а также в официальных источниках информации и на стендах, расположенных в подразделениях миграционной полиции. </w:t>
      </w:r>
    </w:p>
    <w:bookmarkEnd w:id="270"/>
    <w:bookmarkStart w:name="z272" w:id="271"/>
    <w:p>
      <w:pPr>
        <w:spacing w:after="0"/>
        <w:ind w:left="0"/>
        <w:jc w:val="both"/>
      </w:pPr>
      <w:r>
        <w:rPr>
          <w:rFonts w:ascii="Times New Roman"/>
          <w:b w:val="false"/>
          <w:i w:val="false"/>
          <w:color w:val="000000"/>
          <w:sz w:val="28"/>
        </w:rPr>
        <w:t xml:space="preserve">
      10. Государственная услуга предоставляется пять дней в неделю, в том числе в один из общепринятых выходных дней с перерывом на обед. Прием осуществляется в порядке "живой" очереди, без предварительной записи и ускоренного обслуживания. </w:t>
      </w:r>
    </w:p>
    <w:bookmarkEnd w:id="271"/>
    <w:bookmarkStart w:name="z273" w:id="272"/>
    <w:p>
      <w:pPr>
        <w:spacing w:after="0"/>
        <w:ind w:left="0"/>
        <w:jc w:val="both"/>
      </w:pPr>
      <w:r>
        <w:rPr>
          <w:rFonts w:ascii="Times New Roman"/>
          <w:b w:val="false"/>
          <w:i w:val="false"/>
          <w:color w:val="000000"/>
          <w:sz w:val="28"/>
        </w:rPr>
        <w:t xml:space="preserve">
      11. Помещения подразделений миграционной полиции, которыми оказывается данная государственная услуга, располагаются, как правило, на первом этаже здания, имеют отдельный от других подразделений органов внутренних дел вход, зал ожидания, места для заполнения документов, оснащаются стендами с перечнем необходимых документов и образцами их заполнения. </w:t>
      </w:r>
    </w:p>
    <w:bookmarkEnd w:id="272"/>
    <w:bookmarkStart w:name="z274" w:id="273"/>
    <w:p>
      <w:pPr>
        <w:spacing w:after="0"/>
        <w:ind w:left="0"/>
        <w:jc w:val="left"/>
      </w:pPr>
      <w:r>
        <w:rPr>
          <w:rFonts w:ascii="Times New Roman"/>
          <w:b/>
          <w:i w:val="false"/>
          <w:color w:val="000000"/>
        </w:rPr>
        <w:t xml:space="preserve"> 
  2. Порядок оказания государственной услуги </w:t>
      </w:r>
    </w:p>
    <w:bookmarkEnd w:id="273"/>
    <w:bookmarkStart w:name="z275" w:id="274"/>
    <w:p>
      <w:pPr>
        <w:spacing w:after="0"/>
        <w:ind w:left="0"/>
        <w:jc w:val="both"/>
      </w:pPr>
      <w:r>
        <w:rPr>
          <w:rFonts w:ascii="Times New Roman"/>
          <w:b w:val="false"/>
          <w:i w:val="false"/>
          <w:color w:val="000000"/>
          <w:sz w:val="28"/>
        </w:rPr>
        <w:t xml:space="preserve">
      12. Для получения государственной услуги заявители представляют: </w:t>
      </w:r>
      <w:r>
        <w:br/>
      </w:r>
      <w:r>
        <w:rPr>
          <w:rFonts w:ascii="Times New Roman"/>
          <w:b w:val="false"/>
          <w:i w:val="false"/>
          <w:color w:val="000000"/>
          <w:sz w:val="28"/>
        </w:rPr>
        <w:t xml:space="preserve">
      1) для приема в гражданство Республики Казахстан: </w:t>
      </w:r>
      <w:r>
        <w:br/>
      </w:r>
      <w:r>
        <w:rPr>
          <w:rFonts w:ascii="Times New Roman"/>
          <w:b w:val="false"/>
          <w:i w:val="false"/>
          <w:color w:val="000000"/>
          <w:sz w:val="28"/>
        </w:rPr>
        <w:t xml:space="preserve">
      а) национальный паспорт или удостоверение лица без гражданства; </w:t>
      </w:r>
      <w:r>
        <w:br/>
      </w:r>
      <w:r>
        <w:rPr>
          <w:rFonts w:ascii="Times New Roman"/>
          <w:b w:val="false"/>
          <w:i w:val="false"/>
          <w:color w:val="000000"/>
          <w:sz w:val="28"/>
        </w:rPr>
        <w:t xml:space="preserve">
      б) личное заявление, которое составляется заявителем в произвольной форме; </w:t>
      </w:r>
      <w:r>
        <w:br/>
      </w:r>
      <w:r>
        <w:rPr>
          <w:rFonts w:ascii="Times New Roman"/>
          <w:b w:val="false"/>
          <w:i w:val="false"/>
          <w:color w:val="000000"/>
          <w:sz w:val="28"/>
        </w:rPr>
        <w:t xml:space="preserve">
      в) анкету-заявление, бланк которой выдается сотрудниками подразделений миграционной полиции; </w:t>
      </w:r>
      <w:r>
        <w:br/>
      </w:r>
      <w:r>
        <w:rPr>
          <w:rFonts w:ascii="Times New Roman"/>
          <w:b w:val="false"/>
          <w:i w:val="false"/>
          <w:color w:val="000000"/>
          <w:sz w:val="28"/>
        </w:rPr>
        <w:t>
      г) обязательство о соблюдении условий, предусмотренных </w:t>
      </w:r>
      <w:r>
        <w:rPr>
          <w:rFonts w:ascii="Times New Roman"/>
          <w:b w:val="false"/>
          <w:i w:val="false"/>
          <w:color w:val="000000"/>
          <w:sz w:val="28"/>
        </w:rPr>
        <w:t>статьей 1</w:t>
      </w:r>
      <w:r>
        <w:rPr>
          <w:rFonts w:ascii="Times New Roman"/>
          <w:b w:val="false"/>
          <w:i w:val="false"/>
          <w:color w:val="000000"/>
          <w:sz w:val="28"/>
        </w:rPr>
        <w:t xml:space="preserve"> Закона Республики Казахстан "О гражданстве Республики Казахстан", бланк которого выдается сотрудниками подразделений миграционной полиции; </w:t>
      </w:r>
      <w:r>
        <w:br/>
      </w:r>
      <w:r>
        <w:rPr>
          <w:rFonts w:ascii="Times New Roman"/>
          <w:b w:val="false"/>
          <w:i w:val="false"/>
          <w:color w:val="000000"/>
          <w:sz w:val="28"/>
        </w:rPr>
        <w:t xml:space="preserve">
      д) книгу учета граждан с отметкой о регистрации в данной административно-территориальной единице, которая выдается территориальными подразделениями Министерства юстиции или Центрами обслуживания населения; </w:t>
      </w:r>
      <w:r>
        <w:br/>
      </w:r>
      <w:r>
        <w:rPr>
          <w:rFonts w:ascii="Times New Roman"/>
          <w:b w:val="false"/>
          <w:i w:val="false"/>
          <w:color w:val="000000"/>
          <w:sz w:val="28"/>
        </w:rPr>
        <w:t xml:space="preserve">
      е) четыре фотографии размера 35х45 мм; </w:t>
      </w:r>
      <w:r>
        <w:br/>
      </w:r>
      <w:r>
        <w:rPr>
          <w:rFonts w:ascii="Times New Roman"/>
          <w:b w:val="false"/>
          <w:i w:val="false"/>
          <w:color w:val="000000"/>
          <w:sz w:val="28"/>
        </w:rPr>
        <w:t xml:space="preserve">
      ж) квитанцию об уплате государственной пошлины. </w:t>
      </w:r>
      <w:r>
        <w:br/>
      </w:r>
      <w:r>
        <w:rPr>
          <w:rFonts w:ascii="Times New Roman"/>
          <w:b w:val="false"/>
          <w:i w:val="false"/>
          <w:color w:val="000000"/>
          <w:sz w:val="28"/>
        </w:rPr>
        <w:t xml:space="preserve">
      Примечание: от уплаты государственной пошлины освобождаются: </w:t>
      </w:r>
      <w:r>
        <w:br/>
      </w:r>
      <w:r>
        <w:rPr>
          <w:rFonts w:ascii="Times New Roman"/>
          <w:b w:val="false"/>
          <w:i w:val="false"/>
          <w:color w:val="000000"/>
          <w:sz w:val="28"/>
        </w:rPr>
        <w:t xml:space="preserve">
      - оралманы (освобождение от уплаты государственной пошлины предоставляется один раз); </w:t>
      </w:r>
      <w:r>
        <w:br/>
      </w:r>
      <w:r>
        <w:rPr>
          <w:rFonts w:ascii="Times New Roman"/>
          <w:b w:val="false"/>
          <w:i w:val="false"/>
          <w:color w:val="000000"/>
          <w:sz w:val="28"/>
        </w:rPr>
        <w:t xml:space="preserve">
      - лица, вынужденно покинувшие территорию Республики Казахстан в периоды массовых репрессий, насильственной коллективизации, в результате иных антигуманных политических акций, и их потомки (освобождение от уплаты государственной пошлины предоставляется один раз); </w:t>
      </w:r>
      <w:r>
        <w:br/>
      </w:r>
      <w:r>
        <w:rPr>
          <w:rFonts w:ascii="Times New Roman"/>
          <w:b w:val="false"/>
          <w:i w:val="false"/>
          <w:color w:val="000000"/>
          <w:sz w:val="28"/>
        </w:rPr>
        <w:t xml:space="preserve">
      - граждане Украины, приобретающие гражданство в упрощенном порядке. </w:t>
      </w:r>
      <w:r>
        <w:br/>
      </w:r>
      <w:r>
        <w:rPr>
          <w:rFonts w:ascii="Times New Roman"/>
          <w:b w:val="false"/>
          <w:i w:val="false"/>
          <w:color w:val="000000"/>
          <w:sz w:val="28"/>
        </w:rPr>
        <w:t xml:space="preserve">
      Помимо перечисленных документов дополнительно представляются: </w:t>
      </w:r>
      <w:r>
        <w:br/>
      </w:r>
      <w:r>
        <w:rPr>
          <w:rFonts w:ascii="Times New Roman"/>
          <w:b w:val="false"/>
          <w:i w:val="false"/>
          <w:color w:val="000000"/>
          <w:sz w:val="28"/>
        </w:rPr>
        <w:t xml:space="preserve">
      - оралманами: </w:t>
      </w:r>
      <w:r>
        <w:br/>
      </w:r>
      <w:r>
        <w:rPr>
          <w:rFonts w:ascii="Times New Roman"/>
          <w:b w:val="false"/>
          <w:i w:val="false"/>
          <w:color w:val="000000"/>
          <w:sz w:val="28"/>
        </w:rPr>
        <w:t xml:space="preserve">
      удостоверение оралмана, которое выдается Комитетом по миграции Министерства труда и социальной защиты населения Республики Казахстан и его территориальных подразделений; </w:t>
      </w:r>
      <w:r>
        <w:br/>
      </w:r>
      <w:r>
        <w:rPr>
          <w:rFonts w:ascii="Times New Roman"/>
          <w:b w:val="false"/>
          <w:i w:val="false"/>
          <w:color w:val="000000"/>
          <w:sz w:val="28"/>
        </w:rPr>
        <w:t xml:space="preserve">
      заявление об отказе от прежнего гражданства, которое составляется в произвольной форме; </w:t>
      </w:r>
      <w:r>
        <w:br/>
      </w:r>
      <w:r>
        <w:rPr>
          <w:rFonts w:ascii="Times New Roman"/>
          <w:b w:val="false"/>
          <w:i w:val="false"/>
          <w:color w:val="000000"/>
          <w:sz w:val="28"/>
        </w:rPr>
        <w:t xml:space="preserve">
      - гражданами Украины, приобретающими гражданство в упрощенном порядке: </w:t>
      </w:r>
      <w:r>
        <w:br/>
      </w:r>
      <w:r>
        <w:rPr>
          <w:rFonts w:ascii="Times New Roman"/>
          <w:b w:val="false"/>
          <w:i w:val="false"/>
          <w:color w:val="000000"/>
          <w:sz w:val="28"/>
        </w:rPr>
        <w:t xml:space="preserve">
      копия удостоверения личности одного из близких родственников-гражданина Республики Казахстан; </w:t>
      </w:r>
      <w:r>
        <w:br/>
      </w:r>
      <w:r>
        <w:rPr>
          <w:rFonts w:ascii="Times New Roman"/>
          <w:b w:val="false"/>
          <w:i w:val="false"/>
          <w:color w:val="000000"/>
          <w:sz w:val="28"/>
        </w:rPr>
        <w:t xml:space="preserve">
      документы, удостоверяющие степень родства с гражданами Республики Казахстан (свидетельства о рождении, о браке и др.); </w:t>
      </w:r>
      <w:r>
        <w:br/>
      </w:r>
      <w:r>
        <w:rPr>
          <w:rFonts w:ascii="Times New Roman"/>
          <w:b w:val="false"/>
          <w:i w:val="false"/>
          <w:color w:val="000000"/>
          <w:sz w:val="28"/>
        </w:rPr>
        <w:t xml:space="preserve">
      документ, подтверждающий исполнение воинской обязанности, либо освобождение от нее, который выдается компетентными органами Украины (для лиц призывного возраста); </w:t>
      </w:r>
      <w:r>
        <w:br/>
      </w:r>
      <w:r>
        <w:rPr>
          <w:rFonts w:ascii="Times New Roman"/>
          <w:b w:val="false"/>
          <w:i w:val="false"/>
          <w:color w:val="000000"/>
          <w:sz w:val="28"/>
        </w:rPr>
        <w:t xml:space="preserve">
      - гражданами Республики Беларусь, Кыргызской Республики, Российской Федерации, приобретающими гражданство в упрощенном порядке: </w:t>
      </w:r>
      <w:r>
        <w:br/>
      </w:r>
      <w:r>
        <w:rPr>
          <w:rFonts w:ascii="Times New Roman"/>
          <w:b w:val="false"/>
          <w:i w:val="false"/>
          <w:color w:val="000000"/>
          <w:sz w:val="28"/>
        </w:rPr>
        <w:t xml:space="preserve">
      копия удостоверения личности одного из близких родственников-гражданина Республики Казахстан; </w:t>
      </w:r>
      <w:r>
        <w:br/>
      </w:r>
      <w:r>
        <w:rPr>
          <w:rFonts w:ascii="Times New Roman"/>
          <w:b w:val="false"/>
          <w:i w:val="false"/>
          <w:color w:val="000000"/>
          <w:sz w:val="28"/>
        </w:rPr>
        <w:t xml:space="preserve">
      документы, удостоверяющие степень родства с гражданами Республики Казахстан (свидетельства о рождении, о браке и др.); </w:t>
      </w:r>
      <w:r>
        <w:br/>
      </w:r>
      <w:r>
        <w:rPr>
          <w:rFonts w:ascii="Times New Roman"/>
          <w:b w:val="false"/>
          <w:i w:val="false"/>
          <w:color w:val="000000"/>
          <w:sz w:val="28"/>
        </w:rPr>
        <w:t xml:space="preserve">
      документы, подтверждающие, что заявитель состоял в гражданстве Белорусской ССР, Казахской ССР, Киргизской ССР или РСФСР и одновременно в гражданстве бывшего СССР, родился или проживал на территории Республики Казахстан до 21 декабря 1991 года; </w:t>
      </w:r>
      <w:r>
        <w:br/>
      </w:r>
      <w:r>
        <w:rPr>
          <w:rFonts w:ascii="Times New Roman"/>
          <w:b w:val="false"/>
          <w:i w:val="false"/>
          <w:color w:val="000000"/>
          <w:sz w:val="28"/>
        </w:rPr>
        <w:t xml:space="preserve">
      - гражданами бывших союзных республик: </w:t>
      </w:r>
      <w:r>
        <w:br/>
      </w:r>
      <w:r>
        <w:rPr>
          <w:rFonts w:ascii="Times New Roman"/>
          <w:b w:val="false"/>
          <w:i w:val="false"/>
          <w:color w:val="000000"/>
          <w:sz w:val="28"/>
        </w:rPr>
        <w:t xml:space="preserve">
      справка о прекращении прежнего гражданства, которая выдается компетентным органом государства бывшего гражданства; </w:t>
      </w:r>
      <w:r>
        <w:br/>
      </w:r>
      <w:r>
        <w:rPr>
          <w:rFonts w:ascii="Times New Roman"/>
          <w:b w:val="false"/>
          <w:i w:val="false"/>
          <w:color w:val="000000"/>
          <w:sz w:val="28"/>
        </w:rPr>
        <w:t xml:space="preserve">
      копия удостоверения личности одного из близких родственников-гражданина Республики Казахстан; </w:t>
      </w:r>
      <w:r>
        <w:br/>
      </w:r>
      <w:r>
        <w:rPr>
          <w:rFonts w:ascii="Times New Roman"/>
          <w:b w:val="false"/>
          <w:i w:val="false"/>
          <w:color w:val="000000"/>
          <w:sz w:val="28"/>
        </w:rPr>
        <w:t xml:space="preserve">
      документы, удостоверяющие степень родства с гражданами Республики Казахстан (свидетельство о рождении, свидетельства о браке и др.); </w:t>
      </w:r>
      <w:r>
        <w:br/>
      </w:r>
      <w:r>
        <w:rPr>
          <w:rFonts w:ascii="Times New Roman"/>
          <w:b w:val="false"/>
          <w:i w:val="false"/>
          <w:color w:val="000000"/>
          <w:sz w:val="28"/>
        </w:rPr>
        <w:t xml:space="preserve">
      - иностранцами, отвечающим требованиям Перечня профессий, в отношении которых устанавливается упрощенный порядок приема в гражданство Республики Казахстан: </w:t>
      </w:r>
      <w:r>
        <w:br/>
      </w:r>
      <w:r>
        <w:rPr>
          <w:rFonts w:ascii="Times New Roman"/>
          <w:b w:val="false"/>
          <w:i w:val="false"/>
          <w:color w:val="000000"/>
          <w:sz w:val="28"/>
        </w:rPr>
        <w:t xml:space="preserve">
      ходатайство профильного государственного органа; </w:t>
      </w:r>
      <w:r>
        <w:br/>
      </w:r>
      <w:r>
        <w:rPr>
          <w:rFonts w:ascii="Times New Roman"/>
          <w:b w:val="false"/>
          <w:i w:val="false"/>
          <w:color w:val="000000"/>
          <w:sz w:val="28"/>
        </w:rPr>
        <w:t xml:space="preserve">
      заявление об отказе от прежнего гражданства, которое составляется в произвольной форме; </w:t>
      </w:r>
      <w:r>
        <w:br/>
      </w:r>
      <w:r>
        <w:rPr>
          <w:rFonts w:ascii="Times New Roman"/>
          <w:b w:val="false"/>
          <w:i w:val="false"/>
          <w:color w:val="000000"/>
          <w:sz w:val="28"/>
        </w:rPr>
        <w:t xml:space="preserve">
      - иностранцами и лицами без гражданства, состоящими в браке с гражданином Республики Казахстан не менее трех лет: </w:t>
      </w:r>
      <w:r>
        <w:br/>
      </w:r>
      <w:r>
        <w:rPr>
          <w:rFonts w:ascii="Times New Roman"/>
          <w:b w:val="false"/>
          <w:i w:val="false"/>
          <w:color w:val="000000"/>
          <w:sz w:val="28"/>
        </w:rPr>
        <w:t xml:space="preserve">
      удостоверение личности супруга (супруги) - гражданина Республики Казахстан; </w:t>
      </w:r>
      <w:r>
        <w:br/>
      </w:r>
      <w:r>
        <w:rPr>
          <w:rFonts w:ascii="Times New Roman"/>
          <w:b w:val="false"/>
          <w:i w:val="false"/>
          <w:color w:val="000000"/>
          <w:sz w:val="28"/>
        </w:rPr>
        <w:t xml:space="preserve">
      копия свидетельства о браке; </w:t>
      </w:r>
      <w:r>
        <w:br/>
      </w:r>
      <w:r>
        <w:rPr>
          <w:rFonts w:ascii="Times New Roman"/>
          <w:b w:val="false"/>
          <w:i w:val="false"/>
          <w:color w:val="000000"/>
          <w:sz w:val="28"/>
        </w:rPr>
        <w:t xml:space="preserve">
      справка о прекращении прежнего гражданства, которая выдается компетентным органом государства бывшего гражданства; </w:t>
      </w:r>
      <w:r>
        <w:br/>
      </w:r>
      <w:r>
        <w:rPr>
          <w:rFonts w:ascii="Times New Roman"/>
          <w:b w:val="false"/>
          <w:i w:val="false"/>
          <w:color w:val="000000"/>
          <w:sz w:val="28"/>
        </w:rPr>
        <w:t xml:space="preserve">
      - иностранцами и лицами без гражданства, постоянно проживающими на территории Республики Казахстан не менее пяти лет: </w:t>
      </w:r>
      <w:r>
        <w:br/>
      </w:r>
      <w:r>
        <w:rPr>
          <w:rFonts w:ascii="Times New Roman"/>
          <w:b w:val="false"/>
          <w:i w:val="false"/>
          <w:color w:val="000000"/>
          <w:sz w:val="28"/>
        </w:rPr>
        <w:t xml:space="preserve">
      документ, подтверждающий проживание на территории Республики Казахстан не менее пяти лет; </w:t>
      </w:r>
      <w:r>
        <w:br/>
      </w:r>
      <w:r>
        <w:rPr>
          <w:rFonts w:ascii="Times New Roman"/>
          <w:b w:val="false"/>
          <w:i w:val="false"/>
          <w:color w:val="000000"/>
          <w:sz w:val="28"/>
        </w:rPr>
        <w:t xml:space="preserve">
      справка о прекращении прежнего гражданства, которая выдается компетентным органом государства бывшего гражданства. </w:t>
      </w:r>
      <w:r>
        <w:br/>
      </w:r>
      <w:r>
        <w:rPr>
          <w:rFonts w:ascii="Times New Roman"/>
          <w:b w:val="false"/>
          <w:i w:val="false"/>
          <w:color w:val="000000"/>
          <w:sz w:val="28"/>
        </w:rPr>
        <w:t xml:space="preserve">
      Примечание: справка о прекращении прежнего гражданства не представляется лицами без гражданства, которые приобрели данный статус по рождению или до приезда в Республику Казахстан. </w:t>
      </w:r>
      <w:r>
        <w:br/>
      </w:r>
      <w:r>
        <w:rPr>
          <w:rFonts w:ascii="Times New Roman"/>
          <w:b w:val="false"/>
          <w:i w:val="false"/>
          <w:color w:val="000000"/>
          <w:sz w:val="28"/>
        </w:rPr>
        <w:t xml:space="preserve">
      2) для выхода из гражданства Республики Казахстан: </w:t>
      </w:r>
      <w:r>
        <w:br/>
      </w:r>
      <w:r>
        <w:rPr>
          <w:rFonts w:ascii="Times New Roman"/>
          <w:b w:val="false"/>
          <w:i w:val="false"/>
          <w:color w:val="000000"/>
          <w:sz w:val="28"/>
        </w:rPr>
        <w:t xml:space="preserve">
      а) личное заявление, которое составляется заявителем в произвольной форме; </w:t>
      </w:r>
      <w:r>
        <w:br/>
      </w:r>
      <w:r>
        <w:rPr>
          <w:rFonts w:ascii="Times New Roman"/>
          <w:b w:val="false"/>
          <w:i w:val="false"/>
          <w:color w:val="000000"/>
          <w:sz w:val="28"/>
        </w:rPr>
        <w:t xml:space="preserve">
      б) анкета-заявление, бланк которой выдается сотрудником подразделения миграционной полиции; </w:t>
      </w:r>
      <w:r>
        <w:br/>
      </w:r>
      <w:r>
        <w:rPr>
          <w:rFonts w:ascii="Times New Roman"/>
          <w:b w:val="false"/>
          <w:i w:val="false"/>
          <w:color w:val="000000"/>
          <w:sz w:val="28"/>
        </w:rPr>
        <w:t xml:space="preserve">
      в) три фотографии размером 35х45 мм; </w:t>
      </w:r>
      <w:r>
        <w:br/>
      </w:r>
      <w:r>
        <w:rPr>
          <w:rFonts w:ascii="Times New Roman"/>
          <w:b w:val="false"/>
          <w:i w:val="false"/>
          <w:color w:val="000000"/>
          <w:sz w:val="28"/>
        </w:rPr>
        <w:t xml:space="preserve">
      г) копии свидетельств о рождении детей; </w:t>
      </w:r>
      <w:r>
        <w:br/>
      </w:r>
      <w:r>
        <w:rPr>
          <w:rFonts w:ascii="Times New Roman"/>
          <w:b w:val="false"/>
          <w:i w:val="false"/>
          <w:color w:val="000000"/>
          <w:sz w:val="28"/>
        </w:rPr>
        <w:t xml:space="preserve">
      д) копия свидетельства о заключении брака; </w:t>
      </w:r>
      <w:r>
        <w:br/>
      </w:r>
      <w:r>
        <w:rPr>
          <w:rFonts w:ascii="Times New Roman"/>
          <w:b w:val="false"/>
          <w:i w:val="false"/>
          <w:color w:val="000000"/>
          <w:sz w:val="28"/>
        </w:rPr>
        <w:t xml:space="preserve">
      е) справка об освобождении лица призывного возраста от прохождения действительной воинской службы, которая выдается территориальным департаментом по делам обороны; </w:t>
      </w:r>
      <w:r>
        <w:br/>
      </w:r>
      <w:r>
        <w:rPr>
          <w:rFonts w:ascii="Times New Roman"/>
          <w:b w:val="false"/>
          <w:i w:val="false"/>
          <w:color w:val="000000"/>
          <w:sz w:val="28"/>
        </w:rPr>
        <w:t xml:space="preserve">
      ж) справка о наличии или отсутствии неисполненных обязательств перед государством либо имущественных обязанностей, связанных с интересами граждан, государственных органов и организаций независимо от форм собственности, которая выдается по месту работы, учебы, а неработающим - территориальным органом Комитета по судебному администрированию Верховного Суда Республики Казахстан; </w:t>
      </w:r>
      <w:r>
        <w:br/>
      </w:r>
      <w:r>
        <w:rPr>
          <w:rFonts w:ascii="Times New Roman"/>
          <w:b w:val="false"/>
          <w:i w:val="false"/>
          <w:color w:val="000000"/>
          <w:sz w:val="28"/>
        </w:rPr>
        <w:t xml:space="preserve">
      з) квитанция об уплате государственной пошлины. </w:t>
      </w:r>
    </w:p>
    <w:bookmarkEnd w:id="274"/>
    <w:bookmarkStart w:name="z276" w:id="275"/>
    <w:p>
      <w:pPr>
        <w:spacing w:after="0"/>
        <w:ind w:left="0"/>
        <w:jc w:val="both"/>
      </w:pPr>
      <w:r>
        <w:rPr>
          <w:rFonts w:ascii="Times New Roman"/>
          <w:b w:val="false"/>
          <w:i w:val="false"/>
          <w:color w:val="000000"/>
          <w:sz w:val="28"/>
        </w:rPr>
        <w:t xml:space="preserve">
      13. Бланки, которые выдаются сотрудниками подразделений миграционной полиции, также размещаются на веб-сайтах МВД и ДВД. </w:t>
      </w:r>
    </w:p>
    <w:bookmarkEnd w:id="275"/>
    <w:bookmarkStart w:name="z277" w:id="276"/>
    <w:p>
      <w:pPr>
        <w:spacing w:after="0"/>
        <w:ind w:left="0"/>
        <w:jc w:val="both"/>
      </w:pPr>
      <w:r>
        <w:rPr>
          <w:rFonts w:ascii="Times New Roman"/>
          <w:b w:val="false"/>
          <w:i w:val="false"/>
          <w:color w:val="000000"/>
          <w:sz w:val="28"/>
        </w:rPr>
        <w:t xml:space="preserve">
      14. Заполненные заявления и бланки, указанные в пункте 12 настоящего стандарта, сдаются в подразделения миграционной полиции по месту регистрации заявителя. </w:t>
      </w:r>
    </w:p>
    <w:bookmarkEnd w:id="276"/>
    <w:bookmarkStart w:name="z278" w:id="277"/>
    <w:p>
      <w:pPr>
        <w:spacing w:after="0"/>
        <w:ind w:left="0"/>
        <w:jc w:val="both"/>
      </w:pPr>
      <w:r>
        <w:rPr>
          <w:rFonts w:ascii="Times New Roman"/>
          <w:b w:val="false"/>
          <w:i w:val="false"/>
          <w:color w:val="000000"/>
          <w:sz w:val="28"/>
        </w:rPr>
        <w:t xml:space="preserve">
      15. После подачи всех необходимых документов органами внутренних дел выдается справка, в которой указывается наименование органа внутренних дел, должность, фамилия и инициалы сотрудника, принявшего заявление, дата и время его принятия. </w:t>
      </w:r>
    </w:p>
    <w:bookmarkEnd w:id="277"/>
    <w:bookmarkStart w:name="z279" w:id="278"/>
    <w:p>
      <w:pPr>
        <w:spacing w:after="0"/>
        <w:ind w:left="0"/>
        <w:jc w:val="both"/>
      </w:pPr>
      <w:r>
        <w:rPr>
          <w:rFonts w:ascii="Times New Roman"/>
          <w:b w:val="false"/>
          <w:i w:val="false"/>
          <w:color w:val="000000"/>
          <w:sz w:val="28"/>
        </w:rPr>
        <w:t xml:space="preserve">
      16. О принятом решении по вопросу приема или выхода из гражданства Республики Казахстан заявитель уведомляется сотрудниками подразделения миграционной полиции по телефону или на личном приеме. </w:t>
      </w:r>
    </w:p>
    <w:bookmarkEnd w:id="278"/>
    <w:bookmarkStart w:name="z280" w:id="279"/>
    <w:p>
      <w:pPr>
        <w:spacing w:after="0"/>
        <w:ind w:left="0"/>
        <w:jc w:val="both"/>
      </w:pPr>
      <w:r>
        <w:rPr>
          <w:rFonts w:ascii="Times New Roman"/>
          <w:b w:val="false"/>
          <w:i w:val="false"/>
          <w:color w:val="000000"/>
          <w:sz w:val="28"/>
        </w:rPr>
        <w:t xml:space="preserve">
      17. Справка о приеме или выходе из гражданства Республики Казахстан выдается заявителю после сдачи в подразделение миграционной полиции национального паспорта, удостоверения лица без гражданства либо удостоверения личности и паспорта гражданина Республики Казахстан. </w:t>
      </w:r>
    </w:p>
    <w:bookmarkEnd w:id="279"/>
    <w:bookmarkStart w:name="z281" w:id="280"/>
    <w:p>
      <w:pPr>
        <w:spacing w:after="0"/>
        <w:ind w:left="0"/>
        <w:jc w:val="both"/>
      </w:pPr>
      <w:r>
        <w:rPr>
          <w:rFonts w:ascii="Times New Roman"/>
          <w:b w:val="false"/>
          <w:i w:val="false"/>
          <w:color w:val="000000"/>
          <w:sz w:val="28"/>
        </w:rPr>
        <w:t xml:space="preserve">
      18. Ходатайство о приеме в гражданство Республики Казахстан отклоняется, если лицо, ходатайствующее об этом: </w:t>
      </w:r>
      <w:r>
        <w:br/>
      </w:r>
      <w:r>
        <w:rPr>
          <w:rFonts w:ascii="Times New Roman"/>
          <w:b w:val="false"/>
          <w:i w:val="false"/>
          <w:color w:val="000000"/>
          <w:sz w:val="28"/>
        </w:rPr>
        <w:t xml:space="preserve">
      1) совершило преступление против человечества, предусмотренное международным правом, сознательно выступает против суверенитета и независимости Республики Казахстан; </w:t>
      </w:r>
      <w:r>
        <w:br/>
      </w:r>
      <w:r>
        <w:rPr>
          <w:rFonts w:ascii="Times New Roman"/>
          <w:b w:val="false"/>
          <w:i w:val="false"/>
          <w:color w:val="000000"/>
          <w:sz w:val="28"/>
        </w:rPr>
        <w:t xml:space="preserve">
      2) призывает к нарушению единства и целостности территории Республики Казахстан; </w:t>
      </w:r>
      <w:r>
        <w:br/>
      </w:r>
      <w:r>
        <w:rPr>
          <w:rFonts w:ascii="Times New Roman"/>
          <w:b w:val="false"/>
          <w:i w:val="false"/>
          <w:color w:val="000000"/>
          <w:sz w:val="28"/>
        </w:rPr>
        <w:t xml:space="preserve">
      3) осуществляет противоправную деятельность, наносящую ущерб государственной безопасности, здоровью населения; </w:t>
      </w:r>
      <w:r>
        <w:br/>
      </w:r>
      <w:r>
        <w:rPr>
          <w:rFonts w:ascii="Times New Roman"/>
          <w:b w:val="false"/>
          <w:i w:val="false"/>
          <w:color w:val="000000"/>
          <w:sz w:val="28"/>
        </w:rPr>
        <w:t xml:space="preserve">
      4) разжигает межгосударственную, межнациональную и религиозную вражду, противодействует функционированию государственного языка Республики Казахстан; </w:t>
      </w:r>
      <w:r>
        <w:br/>
      </w:r>
      <w:r>
        <w:rPr>
          <w:rFonts w:ascii="Times New Roman"/>
          <w:b w:val="false"/>
          <w:i w:val="false"/>
          <w:color w:val="000000"/>
          <w:sz w:val="28"/>
        </w:rPr>
        <w:t xml:space="preserve">
      5) осуждено за террористическую деятельность; </w:t>
      </w:r>
      <w:r>
        <w:br/>
      </w:r>
      <w:r>
        <w:rPr>
          <w:rFonts w:ascii="Times New Roman"/>
          <w:b w:val="false"/>
          <w:i w:val="false"/>
          <w:color w:val="000000"/>
          <w:sz w:val="28"/>
        </w:rPr>
        <w:t xml:space="preserve">
      6) признано судом особо опасным рецидивистом; </w:t>
      </w:r>
      <w:r>
        <w:br/>
      </w:r>
      <w:r>
        <w:rPr>
          <w:rFonts w:ascii="Times New Roman"/>
          <w:b w:val="false"/>
          <w:i w:val="false"/>
          <w:color w:val="000000"/>
          <w:sz w:val="28"/>
        </w:rPr>
        <w:t xml:space="preserve">
      7) состоит в гражданстве других государств. </w:t>
      </w:r>
    </w:p>
    <w:bookmarkEnd w:id="280"/>
    <w:bookmarkStart w:name="z282" w:id="281"/>
    <w:p>
      <w:pPr>
        <w:spacing w:after="0"/>
        <w:ind w:left="0"/>
        <w:jc w:val="both"/>
      </w:pPr>
      <w:r>
        <w:rPr>
          <w:rFonts w:ascii="Times New Roman"/>
          <w:b w:val="false"/>
          <w:i w:val="false"/>
          <w:color w:val="000000"/>
          <w:sz w:val="28"/>
        </w:rPr>
        <w:t xml:space="preserve">
      19. В выходе из гражданства Республики Казахстан может быть отказано, если лицо, ходатайствующее об этом, имеет неисполненные обязательства перед Республикой Казахстан или имущественные обязанности, с которыми связаны существенные интересы граждан или предприятий, учреждений и организаций, общественных объединений, расположенных на территории Республики Казахстан. </w:t>
      </w:r>
      <w:r>
        <w:br/>
      </w:r>
      <w:r>
        <w:rPr>
          <w:rFonts w:ascii="Times New Roman"/>
          <w:b w:val="false"/>
          <w:i w:val="false"/>
          <w:color w:val="000000"/>
          <w:sz w:val="28"/>
        </w:rPr>
        <w:t xml:space="preserve">
      Выход из гражданства Республики Казахстан не допускается, если лицо, ходатайствующее об этом, привлекается к уголовной ответственности в качестве обвиняемого либо отбывает наказание по вступившему в силу приговору суда, или если выход лица из гражданства Республики Казахстан противоречит интересам государственной безопасности Республики Казахстан. </w:t>
      </w:r>
    </w:p>
    <w:bookmarkEnd w:id="281"/>
    <w:bookmarkStart w:name="z283" w:id="282"/>
    <w:p>
      <w:pPr>
        <w:spacing w:after="0"/>
        <w:ind w:left="0"/>
        <w:jc w:val="left"/>
      </w:pPr>
      <w:r>
        <w:rPr>
          <w:rFonts w:ascii="Times New Roman"/>
          <w:b/>
          <w:i w:val="false"/>
          <w:color w:val="000000"/>
        </w:rPr>
        <w:t xml:space="preserve"> 
  3. Принципы работы </w:t>
      </w:r>
    </w:p>
    <w:bookmarkEnd w:id="282"/>
    <w:bookmarkStart w:name="z284" w:id="283"/>
    <w:p>
      <w:pPr>
        <w:spacing w:after="0"/>
        <w:ind w:left="0"/>
        <w:jc w:val="both"/>
      </w:pPr>
      <w:r>
        <w:rPr>
          <w:rFonts w:ascii="Times New Roman"/>
          <w:b w:val="false"/>
          <w:i w:val="false"/>
          <w:color w:val="000000"/>
          <w:sz w:val="28"/>
        </w:rPr>
        <w:t xml:space="preserve">
      20. Деятельность подразделений миграционной полиции основывается на соблюдении конституционных прав человека, законности при исполнении служебного долга, Кодекса чести сотрудника органов внутренних дел и осуществляется на принципах вежливости, предоставления исчерпывающей информации, обеспечения ее сохранности, защиты и конфиденциальности. </w:t>
      </w:r>
    </w:p>
    <w:bookmarkEnd w:id="283"/>
    <w:bookmarkStart w:name="z285" w:id="284"/>
    <w:p>
      <w:pPr>
        <w:spacing w:after="0"/>
        <w:ind w:left="0"/>
        <w:jc w:val="left"/>
      </w:pPr>
      <w:r>
        <w:rPr>
          <w:rFonts w:ascii="Times New Roman"/>
          <w:b/>
          <w:i w:val="false"/>
          <w:color w:val="000000"/>
        </w:rPr>
        <w:t xml:space="preserve"> 
  4. Результаты работы </w:t>
      </w:r>
    </w:p>
    <w:bookmarkEnd w:id="284"/>
    <w:bookmarkStart w:name="z286" w:id="285"/>
    <w:p>
      <w:pPr>
        <w:spacing w:after="0"/>
        <w:ind w:left="0"/>
        <w:jc w:val="both"/>
      </w:pPr>
      <w:r>
        <w:rPr>
          <w:rFonts w:ascii="Times New Roman"/>
          <w:b w:val="false"/>
          <w:i w:val="false"/>
          <w:color w:val="000000"/>
          <w:sz w:val="28"/>
        </w:rPr>
        <w:t>
      21. Результаты работы подразделений миграционной полиции измеряются показателями качества и доступности согласно </w:t>
      </w:r>
      <w:r>
        <w:rPr>
          <w:rFonts w:ascii="Times New Roman"/>
          <w:b w:val="false"/>
          <w:i w:val="false"/>
          <w:color w:val="000000"/>
          <w:sz w:val="28"/>
        </w:rPr>
        <w:t xml:space="preserve">приложению 4 </w:t>
      </w:r>
      <w:r>
        <w:rPr>
          <w:rFonts w:ascii="Times New Roman"/>
          <w:b w:val="false"/>
          <w:i w:val="false"/>
          <w:color w:val="000000"/>
          <w:sz w:val="28"/>
        </w:rPr>
        <w:t xml:space="preserve">к настоящему стандарту. </w:t>
      </w:r>
    </w:p>
    <w:bookmarkEnd w:id="285"/>
    <w:bookmarkStart w:name="z287" w:id="286"/>
    <w:p>
      <w:pPr>
        <w:spacing w:after="0"/>
        <w:ind w:left="0"/>
        <w:jc w:val="left"/>
      </w:pPr>
      <w:r>
        <w:rPr>
          <w:rFonts w:ascii="Times New Roman"/>
          <w:b/>
          <w:i w:val="false"/>
          <w:color w:val="000000"/>
        </w:rPr>
        <w:t xml:space="preserve"> 
  5. Порядок обжалования </w:t>
      </w:r>
    </w:p>
    <w:bookmarkEnd w:id="286"/>
    <w:bookmarkStart w:name="z288" w:id="287"/>
    <w:p>
      <w:pPr>
        <w:spacing w:after="0"/>
        <w:ind w:left="0"/>
        <w:jc w:val="both"/>
      </w:pPr>
      <w:r>
        <w:rPr>
          <w:rFonts w:ascii="Times New Roman"/>
          <w:b w:val="false"/>
          <w:i w:val="false"/>
          <w:color w:val="000000"/>
          <w:sz w:val="28"/>
        </w:rPr>
        <w:t xml:space="preserve">
      22. В случае имеющихся претензий по качеству предоставления государственной услуги жалоба на действия сотрудников подразделений миграционной полиции подается на имя начальников городских, районных, районных в городах управлений (отделов) внутренних дел, департаментов внутренних дел городов Алматы, Астаны и областей, Председателя Комитета административной полиции МВД, руководства МВД. </w:t>
      </w:r>
      <w:r>
        <w:br/>
      </w:r>
      <w:r>
        <w:rPr>
          <w:rFonts w:ascii="Times New Roman"/>
          <w:b w:val="false"/>
          <w:i w:val="false"/>
          <w:color w:val="000000"/>
          <w:sz w:val="28"/>
        </w:rPr>
        <w:t>
      Спорные вопросы решаются в </w:t>
      </w:r>
      <w:r>
        <w:rPr>
          <w:rFonts w:ascii="Times New Roman"/>
          <w:b w:val="false"/>
          <w:i w:val="false"/>
          <w:color w:val="000000"/>
          <w:sz w:val="28"/>
        </w:rPr>
        <w:t>порядке</w:t>
      </w:r>
      <w:r>
        <w:rPr>
          <w:rFonts w:ascii="Times New Roman"/>
          <w:b w:val="false"/>
          <w:i w:val="false"/>
          <w:color w:val="000000"/>
          <w:sz w:val="28"/>
        </w:rPr>
        <w:t xml:space="preserve"> гражданского судопроизводства. </w:t>
      </w:r>
    </w:p>
    <w:bookmarkEnd w:id="287"/>
    <w:bookmarkStart w:name="z289" w:id="288"/>
    <w:p>
      <w:pPr>
        <w:spacing w:after="0"/>
        <w:ind w:left="0"/>
        <w:jc w:val="both"/>
      </w:pPr>
      <w:r>
        <w:rPr>
          <w:rFonts w:ascii="Times New Roman"/>
          <w:b w:val="false"/>
          <w:i w:val="false"/>
          <w:color w:val="000000"/>
          <w:sz w:val="28"/>
        </w:rPr>
        <w:t xml:space="preserve">
      23. Жалобы принимаются в письменном виде по почте, электронной почте либо нарочно через канцелярии органов внутренних дел в рабочие дни. </w:t>
      </w:r>
    </w:p>
    <w:bookmarkEnd w:id="288"/>
    <w:bookmarkStart w:name="z290" w:id="289"/>
    <w:p>
      <w:pPr>
        <w:spacing w:after="0"/>
        <w:ind w:left="0"/>
        <w:jc w:val="both"/>
      </w:pPr>
      <w:r>
        <w:rPr>
          <w:rFonts w:ascii="Times New Roman"/>
          <w:b w:val="false"/>
          <w:i w:val="false"/>
          <w:color w:val="000000"/>
          <w:sz w:val="28"/>
        </w:rPr>
        <w:t>
      24. Принятая жалоба регистрируется в журнале учета заявлений. Жалобы рассматриваются в установленные </w:t>
      </w:r>
      <w:r>
        <w:rPr>
          <w:rFonts w:ascii="Times New Roman"/>
          <w:b w:val="false"/>
          <w:i w:val="false"/>
          <w:color w:val="000000"/>
          <w:sz w:val="28"/>
        </w:rPr>
        <w:t>законодательством</w:t>
      </w:r>
      <w:r>
        <w:rPr>
          <w:rFonts w:ascii="Times New Roman"/>
          <w:b w:val="false"/>
          <w:i w:val="false"/>
          <w:color w:val="000000"/>
          <w:sz w:val="28"/>
        </w:rPr>
        <w:t xml:space="preserve"> сроки, о результатах заявителю сообщается в письменном виде по почте либо электронной почте. </w:t>
      </w:r>
    </w:p>
    <w:bookmarkEnd w:id="289"/>
    <w:bookmarkStart w:name="z291" w:id="290"/>
    <w:p>
      <w:pPr>
        <w:spacing w:after="0"/>
        <w:ind w:left="0"/>
        <w:jc w:val="left"/>
      </w:pPr>
      <w:r>
        <w:rPr>
          <w:rFonts w:ascii="Times New Roman"/>
          <w:b/>
          <w:i w:val="false"/>
          <w:color w:val="000000"/>
        </w:rPr>
        <w:t xml:space="preserve"> 
  6. Контактная информация </w:t>
      </w:r>
    </w:p>
    <w:bookmarkEnd w:id="290"/>
    <w:bookmarkStart w:name="z292" w:id="291"/>
    <w:p>
      <w:pPr>
        <w:spacing w:after="0"/>
        <w:ind w:left="0"/>
        <w:jc w:val="both"/>
      </w:pPr>
      <w:r>
        <w:rPr>
          <w:rFonts w:ascii="Times New Roman"/>
          <w:b w:val="false"/>
          <w:i w:val="false"/>
          <w:color w:val="000000"/>
          <w:sz w:val="28"/>
        </w:rPr>
        <w:t xml:space="preserve">
      25. Адреса руководителей подразделений миграционной полиции, ответственных за предоставляемую государственную услугу, указаны в приложении 1. </w:t>
      </w:r>
    </w:p>
    <w:bookmarkEnd w:id="291"/>
    <w:bookmarkStart w:name="z293" w:id="292"/>
    <w:p>
      <w:pPr>
        <w:spacing w:after="0"/>
        <w:ind w:left="0"/>
        <w:jc w:val="both"/>
      </w:pPr>
      <w:r>
        <w:rPr>
          <w:rFonts w:ascii="Times New Roman"/>
          <w:b w:val="false"/>
          <w:i w:val="false"/>
          <w:color w:val="000000"/>
          <w:sz w:val="28"/>
        </w:rPr>
        <w:t xml:space="preserve">
      26. Адрес Комитета административной полиции МВД: 010000, г. Астана, улица Манаса 4, веб-сайт: www.mvd.kz, телефон приемной (7172) 71-40-75. </w:t>
      </w:r>
      <w:r>
        <w:br/>
      </w:r>
      <w:r>
        <w:rPr>
          <w:rFonts w:ascii="Times New Roman"/>
          <w:b w:val="false"/>
          <w:i w:val="false"/>
          <w:color w:val="000000"/>
          <w:sz w:val="28"/>
        </w:rPr>
        <w:t xml:space="preserve">
      Адрес Управления миграционной полиции Комитета административной полиции МВД: 010000, г. Астана, проспект Победы 65 "а", телефон приемной (7172) 71-56-11. </w:t>
      </w:r>
    </w:p>
    <w:bookmarkEnd w:id="292"/>
    <w:bookmarkStart w:name="z294" w:id="293"/>
    <w:p>
      <w:pPr>
        <w:spacing w:after="0"/>
        <w:ind w:left="0"/>
        <w:jc w:val="both"/>
      </w:pPr>
      <w:r>
        <w:rPr>
          <w:rFonts w:ascii="Times New Roman"/>
          <w:b w:val="false"/>
          <w:i w:val="false"/>
          <w:color w:val="000000"/>
          <w:sz w:val="28"/>
        </w:rPr>
        <w:t xml:space="preserve">
Приложение 1 к Стандарту            </w:t>
      </w:r>
      <w:r>
        <w:br/>
      </w:r>
      <w:r>
        <w:rPr>
          <w:rFonts w:ascii="Times New Roman"/>
          <w:b w:val="false"/>
          <w:i w:val="false"/>
          <w:color w:val="000000"/>
          <w:sz w:val="28"/>
        </w:rPr>
        <w:t xml:space="preserve">
оказания государственной услуги     </w:t>
      </w:r>
      <w:r>
        <w:br/>
      </w:r>
      <w:r>
        <w:rPr>
          <w:rFonts w:ascii="Times New Roman"/>
          <w:b w:val="false"/>
          <w:i w:val="false"/>
          <w:color w:val="000000"/>
          <w:sz w:val="28"/>
        </w:rPr>
        <w:t xml:space="preserve">
"Регистрация приема и выхода из     </w:t>
      </w:r>
      <w:r>
        <w:br/>
      </w:r>
      <w:r>
        <w:rPr>
          <w:rFonts w:ascii="Times New Roman"/>
          <w:b w:val="false"/>
          <w:i w:val="false"/>
          <w:color w:val="000000"/>
          <w:sz w:val="28"/>
        </w:rPr>
        <w:t xml:space="preserve">
гражданства Республики Казахстан"   </w:t>
      </w:r>
    </w:p>
    <w:bookmarkEnd w:id="293"/>
    <w:bookmarkStart w:name="z295" w:id="294"/>
    <w:p>
      <w:pPr>
        <w:spacing w:after="0"/>
        <w:ind w:left="0"/>
        <w:jc w:val="both"/>
      </w:pPr>
      <w:r>
        <w:rPr>
          <w:rFonts w:ascii="Times New Roman"/>
          <w:b w:val="false"/>
          <w:i w:val="false"/>
          <w:color w:val="000000"/>
          <w:sz w:val="28"/>
        </w:rPr>
        <w:t>
</w:t>
      </w:r>
      <w:r>
        <w:rPr>
          <w:rFonts w:ascii="Times New Roman"/>
          <w:b/>
          <w:i w:val="false"/>
          <w:color w:val="000000"/>
          <w:sz w:val="28"/>
        </w:rPr>
        <w:t xml:space="preserve">       по  г. Астана: </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4173"/>
        <w:gridCol w:w="4433"/>
        <w:gridCol w:w="339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w:t>
            </w:r>
            <w:r>
              <w:br/>
            </w:r>
            <w:r>
              <w:rPr>
                <w:rFonts w:ascii="Times New Roman"/>
                <w:b w:val="false"/>
                <w:i w:val="false"/>
                <w:color w:val="000000"/>
                <w:sz w:val="20"/>
              </w:rPr>
              <w:t xml:space="preserve">
телефон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Департамента </w:t>
            </w:r>
            <w:r>
              <w:br/>
            </w:r>
            <w:r>
              <w:rPr>
                <w:rFonts w:ascii="Times New Roman"/>
                <w:b w:val="false"/>
                <w:i w:val="false"/>
                <w:color w:val="000000"/>
                <w:sz w:val="20"/>
              </w:rPr>
              <w:t xml:space="preserve">
Внутренних Дел </w:t>
            </w:r>
            <w:r>
              <w:br/>
            </w:r>
            <w:r>
              <w:rPr>
                <w:rFonts w:ascii="Times New Roman"/>
                <w:b w:val="false"/>
                <w:i w:val="false"/>
                <w:color w:val="000000"/>
                <w:sz w:val="20"/>
              </w:rPr>
              <w:t xml:space="preserve">
г. Астаны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Астана, </w:t>
            </w:r>
            <w:r>
              <w:br/>
            </w:r>
            <w:r>
              <w:rPr>
                <w:rFonts w:ascii="Times New Roman"/>
                <w:b w:val="false"/>
                <w:i w:val="false"/>
                <w:color w:val="000000"/>
                <w:sz w:val="20"/>
              </w:rPr>
              <w:t xml:space="preserve">
ул. Сейфуллина, 29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8-7172-71-60-81 </w:t>
            </w:r>
            <w:r>
              <w:br/>
            </w:r>
            <w:r>
              <w:rPr>
                <w:rFonts w:ascii="Times New Roman"/>
                <w:b w:val="false"/>
                <w:i w:val="false"/>
                <w:color w:val="000000"/>
                <w:sz w:val="20"/>
              </w:rPr>
              <w:t xml:space="preserve">
8-7172-71-60-82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района </w:t>
            </w:r>
            <w:r>
              <w:br/>
            </w:r>
            <w:r>
              <w:rPr>
                <w:rFonts w:ascii="Times New Roman"/>
                <w:b w:val="false"/>
                <w:i w:val="false"/>
                <w:color w:val="000000"/>
                <w:sz w:val="20"/>
              </w:rPr>
              <w:t xml:space="preserve">
Алматы ДВД г. Астаны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Астана </w:t>
            </w:r>
            <w:r>
              <w:br/>
            </w:r>
            <w:r>
              <w:rPr>
                <w:rFonts w:ascii="Times New Roman"/>
                <w:b w:val="false"/>
                <w:i w:val="false"/>
                <w:color w:val="000000"/>
                <w:sz w:val="20"/>
              </w:rPr>
              <w:t xml:space="preserve">
ул. Училищная, 4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71-67-25 </w:t>
            </w:r>
            <w:r>
              <w:br/>
            </w:r>
            <w:r>
              <w:rPr>
                <w:rFonts w:ascii="Times New Roman"/>
                <w:b w:val="false"/>
                <w:i w:val="false"/>
                <w:color w:val="000000"/>
                <w:sz w:val="20"/>
              </w:rPr>
              <w:t xml:space="preserve">
71-67-43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района </w:t>
            </w:r>
            <w:r>
              <w:br/>
            </w:r>
            <w:r>
              <w:rPr>
                <w:rFonts w:ascii="Times New Roman"/>
                <w:b w:val="false"/>
                <w:i w:val="false"/>
                <w:color w:val="000000"/>
                <w:sz w:val="20"/>
              </w:rPr>
              <w:t xml:space="preserve">
Сарыарка ДВД </w:t>
            </w:r>
            <w:r>
              <w:br/>
            </w:r>
            <w:r>
              <w:rPr>
                <w:rFonts w:ascii="Times New Roman"/>
                <w:b w:val="false"/>
                <w:i w:val="false"/>
                <w:color w:val="000000"/>
                <w:sz w:val="20"/>
              </w:rPr>
              <w:t xml:space="preserve">
г. Астаны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Астана </w:t>
            </w:r>
            <w:r>
              <w:br/>
            </w:r>
            <w:r>
              <w:rPr>
                <w:rFonts w:ascii="Times New Roman"/>
                <w:b w:val="false"/>
                <w:i w:val="false"/>
                <w:color w:val="000000"/>
                <w:sz w:val="20"/>
              </w:rPr>
              <w:t xml:space="preserve">
ул. Р.Люксембург, 6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71-66-65 </w:t>
            </w:r>
            <w:r>
              <w:br/>
            </w:r>
            <w:r>
              <w:rPr>
                <w:rFonts w:ascii="Times New Roman"/>
                <w:b w:val="false"/>
                <w:i w:val="false"/>
                <w:color w:val="000000"/>
                <w:sz w:val="20"/>
              </w:rPr>
              <w:t xml:space="preserve">
71-66-67 </w:t>
            </w:r>
          </w:p>
        </w:tc>
      </w:tr>
    </w:tbl>
    <w:bookmarkStart w:name="z296" w:id="295"/>
    <w:p>
      <w:pPr>
        <w:spacing w:after="0"/>
        <w:ind w:left="0"/>
        <w:jc w:val="both"/>
      </w:pPr>
      <w:r>
        <w:rPr>
          <w:rFonts w:ascii="Times New Roman"/>
          <w:b w:val="false"/>
          <w:i w:val="false"/>
          <w:color w:val="000000"/>
          <w:sz w:val="28"/>
        </w:rPr>
        <w:t>
</w:t>
      </w:r>
      <w:r>
        <w:rPr>
          <w:rFonts w:ascii="Times New Roman"/>
          <w:b/>
          <w:i w:val="false"/>
          <w:color w:val="000000"/>
          <w:sz w:val="28"/>
        </w:rPr>
        <w:t xml:space="preserve">        по г. Алматы: </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4173"/>
        <w:gridCol w:w="4473"/>
        <w:gridCol w:w="341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w:t>
            </w:r>
            <w:r>
              <w:br/>
            </w:r>
            <w:r>
              <w:rPr>
                <w:rFonts w:ascii="Times New Roman"/>
                <w:b w:val="false"/>
                <w:i w:val="false"/>
                <w:color w:val="000000"/>
                <w:sz w:val="20"/>
              </w:rPr>
              <w:t xml:space="preserve">
телефон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Департамента </w:t>
            </w:r>
            <w:r>
              <w:br/>
            </w:r>
            <w:r>
              <w:rPr>
                <w:rFonts w:ascii="Times New Roman"/>
                <w:b w:val="false"/>
                <w:i w:val="false"/>
                <w:color w:val="000000"/>
                <w:sz w:val="20"/>
              </w:rPr>
              <w:t xml:space="preserve">
Внутренних Дел </w:t>
            </w:r>
            <w:r>
              <w:br/>
            </w:r>
            <w:r>
              <w:rPr>
                <w:rFonts w:ascii="Times New Roman"/>
                <w:b w:val="false"/>
                <w:i w:val="false"/>
                <w:color w:val="000000"/>
                <w:sz w:val="20"/>
              </w:rPr>
              <w:t xml:space="preserve">
г. Алматы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ул. Карасай </w:t>
            </w:r>
            <w:r>
              <w:br/>
            </w:r>
            <w:r>
              <w:rPr>
                <w:rFonts w:ascii="Times New Roman"/>
                <w:b w:val="false"/>
                <w:i w:val="false"/>
                <w:color w:val="000000"/>
                <w:sz w:val="20"/>
              </w:rPr>
              <w:t xml:space="preserve">
батыра д.109а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8(727)2544684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Алмалинского </w:t>
            </w:r>
            <w:r>
              <w:br/>
            </w:r>
            <w:r>
              <w:rPr>
                <w:rFonts w:ascii="Times New Roman"/>
                <w:b w:val="false"/>
                <w:i w:val="false"/>
                <w:color w:val="000000"/>
                <w:sz w:val="20"/>
              </w:rPr>
              <w:t xml:space="preserve">
РУВД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ул. Карасай </w:t>
            </w:r>
            <w:r>
              <w:br/>
            </w:r>
            <w:r>
              <w:rPr>
                <w:rFonts w:ascii="Times New Roman"/>
                <w:b w:val="false"/>
                <w:i w:val="false"/>
                <w:color w:val="000000"/>
                <w:sz w:val="20"/>
              </w:rPr>
              <w:t xml:space="preserve">
батыра 109а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24544606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Ауэзовского РУВД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w:t>
            </w:r>
            <w:r>
              <w:br/>
            </w:r>
            <w:r>
              <w:rPr>
                <w:rFonts w:ascii="Times New Roman"/>
                <w:b w:val="false"/>
                <w:i w:val="false"/>
                <w:color w:val="000000"/>
                <w:sz w:val="20"/>
              </w:rPr>
              <w:t xml:space="preserve">
ул. Отеген батыра </w:t>
            </w:r>
            <w:r>
              <w:br/>
            </w:r>
            <w:r>
              <w:rPr>
                <w:rFonts w:ascii="Times New Roman"/>
                <w:b w:val="false"/>
                <w:i w:val="false"/>
                <w:color w:val="000000"/>
                <w:sz w:val="20"/>
              </w:rPr>
              <w:t xml:space="preserve">
д.78А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2980095 </w:t>
            </w:r>
            <w:r>
              <w:br/>
            </w:r>
            <w:r>
              <w:rPr>
                <w:rFonts w:ascii="Times New Roman"/>
                <w:b w:val="false"/>
                <w:i w:val="false"/>
                <w:color w:val="000000"/>
                <w:sz w:val="20"/>
              </w:rPr>
              <w:t xml:space="preserve">
2763307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Бостандыкского </w:t>
            </w:r>
            <w:r>
              <w:br/>
            </w:r>
            <w:r>
              <w:rPr>
                <w:rFonts w:ascii="Times New Roman"/>
                <w:b w:val="false"/>
                <w:i w:val="false"/>
                <w:color w:val="000000"/>
                <w:sz w:val="20"/>
              </w:rPr>
              <w:t xml:space="preserve">
РУВД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w:t>
            </w:r>
            <w:r>
              <w:br/>
            </w:r>
            <w:r>
              <w:rPr>
                <w:rFonts w:ascii="Times New Roman"/>
                <w:b w:val="false"/>
                <w:i w:val="false"/>
                <w:color w:val="000000"/>
                <w:sz w:val="20"/>
              </w:rPr>
              <w:t xml:space="preserve">
ул.Мынбаева д.53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2421252 </w:t>
            </w:r>
            <w:r>
              <w:br/>
            </w:r>
            <w:r>
              <w:rPr>
                <w:rFonts w:ascii="Times New Roman"/>
                <w:b w:val="false"/>
                <w:i w:val="false"/>
                <w:color w:val="000000"/>
                <w:sz w:val="20"/>
              </w:rPr>
              <w:t xml:space="preserve">
2421837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Медеуского РУВД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w:t>
            </w:r>
            <w:r>
              <w:br/>
            </w:r>
            <w:r>
              <w:rPr>
                <w:rFonts w:ascii="Times New Roman"/>
                <w:b w:val="false"/>
                <w:i w:val="false"/>
                <w:color w:val="000000"/>
                <w:sz w:val="20"/>
              </w:rPr>
              <w:t xml:space="preserve">
ул. Зенкова д.47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2544811 </w:t>
            </w:r>
            <w:r>
              <w:br/>
            </w:r>
            <w:r>
              <w:rPr>
                <w:rFonts w:ascii="Times New Roman"/>
                <w:b w:val="false"/>
                <w:i w:val="false"/>
                <w:color w:val="000000"/>
                <w:sz w:val="20"/>
              </w:rPr>
              <w:t xml:space="preserve">
2544834 </w:t>
            </w:r>
            <w:r>
              <w:br/>
            </w:r>
            <w:r>
              <w:rPr>
                <w:rFonts w:ascii="Times New Roman"/>
                <w:b w:val="false"/>
                <w:i w:val="false"/>
                <w:color w:val="000000"/>
                <w:sz w:val="20"/>
              </w:rPr>
              <w:t xml:space="preserve">
2544830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Турксибского </w:t>
            </w:r>
            <w:r>
              <w:br/>
            </w:r>
            <w:r>
              <w:rPr>
                <w:rFonts w:ascii="Times New Roman"/>
                <w:b w:val="false"/>
                <w:i w:val="false"/>
                <w:color w:val="000000"/>
                <w:sz w:val="20"/>
              </w:rPr>
              <w:t xml:space="preserve">
РУВД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w:t>
            </w:r>
            <w:r>
              <w:br/>
            </w:r>
            <w:r>
              <w:rPr>
                <w:rFonts w:ascii="Times New Roman"/>
                <w:b w:val="false"/>
                <w:i w:val="false"/>
                <w:color w:val="000000"/>
                <w:sz w:val="20"/>
              </w:rPr>
              <w:t xml:space="preserve">
ул. Р.Зорге 14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2350268 </w:t>
            </w:r>
            <w:r>
              <w:br/>
            </w:r>
            <w:r>
              <w:rPr>
                <w:rFonts w:ascii="Times New Roman"/>
                <w:b w:val="false"/>
                <w:i w:val="false"/>
                <w:color w:val="000000"/>
                <w:sz w:val="20"/>
              </w:rPr>
              <w:t xml:space="preserve">
2350225 </w:t>
            </w:r>
            <w:r>
              <w:br/>
            </w:r>
            <w:r>
              <w:rPr>
                <w:rFonts w:ascii="Times New Roman"/>
                <w:b w:val="false"/>
                <w:i w:val="false"/>
                <w:color w:val="000000"/>
                <w:sz w:val="20"/>
              </w:rPr>
              <w:t xml:space="preserve">
2356364 </w:t>
            </w:r>
          </w:p>
        </w:tc>
      </w:tr>
    </w:tbl>
    <w:bookmarkStart w:name="z297" w:id="296"/>
    <w:p>
      <w:pPr>
        <w:spacing w:after="0"/>
        <w:ind w:left="0"/>
        <w:jc w:val="both"/>
      </w:pPr>
      <w:r>
        <w:rPr>
          <w:rFonts w:ascii="Times New Roman"/>
          <w:b w:val="false"/>
          <w:i w:val="false"/>
          <w:color w:val="000000"/>
          <w:sz w:val="28"/>
        </w:rPr>
        <w:t>
</w:t>
      </w:r>
      <w:r>
        <w:rPr>
          <w:rFonts w:ascii="Times New Roman"/>
          <w:b/>
          <w:i w:val="false"/>
          <w:color w:val="000000"/>
          <w:sz w:val="28"/>
        </w:rPr>
        <w:t xml:space="preserve">        по Акмолинской области: </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4275"/>
        <w:gridCol w:w="4159"/>
        <w:gridCol w:w="3838"/>
      </w:tblGrid>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w:t>
            </w:r>
            <w:r>
              <w:br/>
            </w:r>
            <w:r>
              <w:rPr>
                <w:rFonts w:ascii="Times New Roman"/>
                <w:b w:val="false"/>
                <w:i w:val="false"/>
                <w:color w:val="000000"/>
                <w:sz w:val="20"/>
              </w:rPr>
              <w:t xml:space="preserve">
телефон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ДВД Акмолинской </w:t>
            </w:r>
            <w:r>
              <w:br/>
            </w:r>
            <w:r>
              <w:rPr>
                <w:rFonts w:ascii="Times New Roman"/>
                <w:b w:val="false"/>
                <w:i w:val="false"/>
                <w:color w:val="000000"/>
                <w:sz w:val="20"/>
              </w:rPr>
              <w:t xml:space="preserve">
области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Кокшетау </w:t>
            </w:r>
            <w:r>
              <w:br/>
            </w:r>
            <w:r>
              <w:rPr>
                <w:rFonts w:ascii="Times New Roman"/>
                <w:b w:val="false"/>
                <w:i w:val="false"/>
                <w:color w:val="000000"/>
                <w:sz w:val="20"/>
              </w:rPr>
              <w:t xml:space="preserve">
ул. Горького, 52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8-(3162)-25-66-62 </w:t>
            </w:r>
            <w:r>
              <w:br/>
            </w:r>
            <w:r>
              <w:rPr>
                <w:rFonts w:ascii="Times New Roman"/>
                <w:b w:val="false"/>
                <w:i w:val="false"/>
                <w:color w:val="000000"/>
                <w:sz w:val="20"/>
              </w:rPr>
              <w:t xml:space="preserve">
25-57-01 </w:t>
            </w:r>
            <w:r>
              <w:br/>
            </w:r>
            <w:r>
              <w:rPr>
                <w:rFonts w:ascii="Times New Roman"/>
                <w:b w:val="false"/>
                <w:i w:val="false"/>
                <w:color w:val="000000"/>
                <w:sz w:val="20"/>
              </w:rPr>
              <w:t xml:space="preserve">
29-10-86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г. Кокшетау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Кокшетау </w:t>
            </w:r>
            <w:r>
              <w:br/>
            </w:r>
            <w:r>
              <w:rPr>
                <w:rFonts w:ascii="Times New Roman"/>
                <w:b w:val="false"/>
                <w:i w:val="false"/>
                <w:color w:val="000000"/>
                <w:sz w:val="20"/>
              </w:rPr>
              <w:t xml:space="preserve">
ул. Сатпаева, 1А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8-(3162)-25-48-35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Аккольского РОВД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Акколь </w:t>
            </w:r>
            <w:r>
              <w:br/>
            </w:r>
            <w:r>
              <w:rPr>
                <w:rFonts w:ascii="Times New Roman"/>
                <w:b w:val="false"/>
                <w:i w:val="false"/>
                <w:color w:val="000000"/>
                <w:sz w:val="20"/>
              </w:rPr>
              <w:t xml:space="preserve">
ул. Октябрьская, 2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8-(31638)-2-10-02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Аршалынского РОВД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п.г.т. Аршалы </w:t>
            </w:r>
            <w:r>
              <w:br/>
            </w:r>
            <w:r>
              <w:rPr>
                <w:rFonts w:ascii="Times New Roman"/>
                <w:b w:val="false"/>
                <w:i w:val="false"/>
                <w:color w:val="000000"/>
                <w:sz w:val="20"/>
              </w:rPr>
              <w:t xml:space="preserve">
ул. Ташенова, 49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8-(31644)-2-17-44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Астраханского </w:t>
            </w:r>
            <w:r>
              <w:br/>
            </w:r>
            <w:r>
              <w:rPr>
                <w:rFonts w:ascii="Times New Roman"/>
                <w:b w:val="false"/>
                <w:i w:val="false"/>
                <w:color w:val="000000"/>
                <w:sz w:val="20"/>
              </w:rPr>
              <w:t xml:space="preserve">
РОВД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Астраханка </w:t>
            </w:r>
            <w:r>
              <w:br/>
            </w:r>
            <w:r>
              <w:rPr>
                <w:rFonts w:ascii="Times New Roman"/>
                <w:b w:val="false"/>
                <w:i w:val="false"/>
                <w:color w:val="000000"/>
                <w:sz w:val="20"/>
              </w:rPr>
              <w:t xml:space="preserve">
ул. Байтурсынова, 23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8-(31641)-2-21-81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Атбасарского РОВД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Атбасар </w:t>
            </w:r>
            <w:r>
              <w:br/>
            </w:r>
            <w:r>
              <w:rPr>
                <w:rFonts w:ascii="Times New Roman"/>
                <w:b w:val="false"/>
                <w:i w:val="false"/>
                <w:color w:val="000000"/>
                <w:sz w:val="20"/>
              </w:rPr>
              <w:t xml:space="preserve">
ул. Урицкого, 38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8-(31643)-4-37-40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Буландынского </w:t>
            </w:r>
            <w:r>
              <w:br/>
            </w:r>
            <w:r>
              <w:rPr>
                <w:rFonts w:ascii="Times New Roman"/>
                <w:b w:val="false"/>
                <w:i w:val="false"/>
                <w:color w:val="000000"/>
                <w:sz w:val="20"/>
              </w:rPr>
              <w:t xml:space="preserve">
РОВД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Макинск </w:t>
            </w:r>
            <w:r>
              <w:br/>
            </w:r>
            <w:r>
              <w:rPr>
                <w:rFonts w:ascii="Times New Roman"/>
                <w:b w:val="false"/>
                <w:i w:val="false"/>
                <w:color w:val="000000"/>
                <w:sz w:val="20"/>
              </w:rPr>
              <w:t xml:space="preserve">
ул. Сейфуллина, 135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8-(31646)-2-10-02)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Егиндыкольского </w:t>
            </w:r>
            <w:r>
              <w:br/>
            </w:r>
            <w:r>
              <w:rPr>
                <w:rFonts w:ascii="Times New Roman"/>
                <w:b w:val="false"/>
                <w:i w:val="false"/>
                <w:color w:val="000000"/>
                <w:sz w:val="20"/>
              </w:rPr>
              <w:t xml:space="preserve">
РОВД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Егиндыколь </w:t>
            </w:r>
            <w:r>
              <w:br/>
            </w:r>
            <w:r>
              <w:rPr>
                <w:rFonts w:ascii="Times New Roman"/>
                <w:b w:val="false"/>
                <w:i w:val="false"/>
                <w:color w:val="000000"/>
                <w:sz w:val="20"/>
              </w:rPr>
              <w:t xml:space="preserve">
ул. Мира, 2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8-(31642)-2-14-85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Есильского РОВД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Есиль </w:t>
            </w:r>
            <w:r>
              <w:br/>
            </w:r>
            <w:r>
              <w:rPr>
                <w:rFonts w:ascii="Times New Roman"/>
                <w:b w:val="false"/>
                <w:i w:val="false"/>
                <w:color w:val="000000"/>
                <w:sz w:val="20"/>
              </w:rPr>
              <w:t xml:space="preserve">
ул. Ауэзова, 85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8-(31647)-2-10-02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Ерейментауского </w:t>
            </w:r>
            <w:r>
              <w:br/>
            </w:r>
            <w:r>
              <w:rPr>
                <w:rFonts w:ascii="Times New Roman"/>
                <w:b w:val="false"/>
                <w:i w:val="false"/>
                <w:color w:val="000000"/>
                <w:sz w:val="20"/>
              </w:rPr>
              <w:t xml:space="preserve">
РОВД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Ерейментау </w:t>
            </w:r>
            <w:r>
              <w:br/>
            </w:r>
            <w:r>
              <w:rPr>
                <w:rFonts w:ascii="Times New Roman"/>
                <w:b w:val="false"/>
                <w:i w:val="false"/>
                <w:color w:val="000000"/>
                <w:sz w:val="20"/>
              </w:rPr>
              <w:t xml:space="preserve">
ул. Абая, 103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8-(31647)-2-18-77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w:t>
            </w:r>
            <w:r>
              <w:br/>
            </w:r>
            <w:r>
              <w:rPr>
                <w:rFonts w:ascii="Times New Roman"/>
                <w:b w:val="false"/>
                <w:i w:val="false"/>
                <w:color w:val="000000"/>
                <w:sz w:val="20"/>
              </w:rPr>
              <w:t xml:space="preserve">
Енбекшильдерского </w:t>
            </w:r>
            <w:r>
              <w:br/>
            </w:r>
            <w:r>
              <w:rPr>
                <w:rFonts w:ascii="Times New Roman"/>
                <w:b w:val="false"/>
                <w:i w:val="false"/>
                <w:color w:val="000000"/>
                <w:sz w:val="20"/>
              </w:rPr>
              <w:t xml:space="preserve">
РОВД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Степняк </w:t>
            </w:r>
            <w:r>
              <w:br/>
            </w:r>
            <w:r>
              <w:rPr>
                <w:rFonts w:ascii="Times New Roman"/>
                <w:b w:val="false"/>
                <w:i w:val="false"/>
                <w:color w:val="000000"/>
                <w:sz w:val="20"/>
              </w:rPr>
              <w:t xml:space="preserve">
ул. Ленина, 38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8-(31639)-2-10-02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Жаксынского РОВД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Жаксы </w:t>
            </w:r>
            <w:r>
              <w:br/>
            </w:r>
            <w:r>
              <w:rPr>
                <w:rFonts w:ascii="Times New Roman"/>
                <w:b w:val="false"/>
                <w:i w:val="false"/>
                <w:color w:val="000000"/>
                <w:sz w:val="20"/>
              </w:rPr>
              <w:t xml:space="preserve">
ул. Кирова, 28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8-(31635)-2-12-89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Жаркаинского РОВД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Державинск </w:t>
            </w:r>
            <w:r>
              <w:br/>
            </w:r>
            <w:r>
              <w:rPr>
                <w:rFonts w:ascii="Times New Roman"/>
                <w:b w:val="false"/>
                <w:i w:val="false"/>
                <w:color w:val="000000"/>
                <w:sz w:val="20"/>
              </w:rPr>
              <w:t xml:space="preserve">
ул. Захарова, 33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8-(31648)-9-11-02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Зерендинского  </w:t>
            </w:r>
            <w:r>
              <w:br/>
            </w:r>
            <w:r>
              <w:rPr>
                <w:rFonts w:ascii="Times New Roman"/>
                <w:b w:val="false"/>
                <w:i w:val="false"/>
                <w:color w:val="000000"/>
                <w:sz w:val="20"/>
              </w:rPr>
              <w:t xml:space="preserve">
РОВД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Зеренда </w:t>
            </w:r>
            <w:r>
              <w:br/>
            </w:r>
            <w:r>
              <w:rPr>
                <w:rFonts w:ascii="Times New Roman"/>
                <w:b w:val="false"/>
                <w:i w:val="false"/>
                <w:color w:val="000000"/>
                <w:sz w:val="20"/>
              </w:rPr>
              <w:t xml:space="preserve">
ул. Ильясова, 62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8-(31632)-21-2-02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Коргалжынского </w:t>
            </w:r>
            <w:r>
              <w:br/>
            </w:r>
            <w:r>
              <w:rPr>
                <w:rFonts w:ascii="Times New Roman"/>
                <w:b w:val="false"/>
                <w:i w:val="false"/>
                <w:color w:val="000000"/>
                <w:sz w:val="20"/>
              </w:rPr>
              <w:t xml:space="preserve">
РОВД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Коргалжын </w:t>
            </w:r>
            <w:r>
              <w:br/>
            </w:r>
            <w:r>
              <w:rPr>
                <w:rFonts w:ascii="Times New Roman"/>
                <w:b w:val="false"/>
                <w:i w:val="false"/>
                <w:color w:val="000000"/>
                <w:sz w:val="20"/>
              </w:rPr>
              <w:t xml:space="preserve">
ул. Болганбаева,16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8-(31637)-2-14-35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Сандыктауского </w:t>
            </w:r>
            <w:r>
              <w:br/>
            </w:r>
            <w:r>
              <w:rPr>
                <w:rFonts w:ascii="Times New Roman"/>
                <w:b w:val="false"/>
                <w:i w:val="false"/>
                <w:color w:val="000000"/>
                <w:sz w:val="20"/>
              </w:rPr>
              <w:t xml:space="preserve">
РОВД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Бaлкашино </w:t>
            </w:r>
            <w:r>
              <w:br/>
            </w:r>
            <w:r>
              <w:rPr>
                <w:rFonts w:ascii="Times New Roman"/>
                <w:b w:val="false"/>
                <w:i w:val="false"/>
                <w:color w:val="000000"/>
                <w:sz w:val="20"/>
              </w:rPr>
              <w:t xml:space="preserve">
ул. Абая, 101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8-(31640)-9-22-87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Степногорского ГОВД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Степногорск </w:t>
            </w:r>
            <w:r>
              <w:br/>
            </w:r>
            <w:r>
              <w:rPr>
                <w:rFonts w:ascii="Times New Roman"/>
                <w:b w:val="false"/>
                <w:i w:val="false"/>
                <w:color w:val="000000"/>
                <w:sz w:val="20"/>
              </w:rPr>
              <w:t xml:space="preserve">
мкр.5 д.63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8-(31645)-5-82-02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Целиноградского </w:t>
            </w:r>
            <w:r>
              <w:br/>
            </w:r>
            <w:r>
              <w:rPr>
                <w:rFonts w:ascii="Times New Roman"/>
                <w:b w:val="false"/>
                <w:i w:val="false"/>
                <w:color w:val="000000"/>
                <w:sz w:val="20"/>
              </w:rPr>
              <w:t xml:space="preserve">
РОВД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Акмол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8-(71751)-30-01-02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Шортандинского </w:t>
            </w:r>
            <w:r>
              <w:br/>
            </w:r>
            <w:r>
              <w:rPr>
                <w:rFonts w:ascii="Times New Roman"/>
                <w:b w:val="false"/>
                <w:i w:val="false"/>
                <w:color w:val="000000"/>
                <w:sz w:val="20"/>
              </w:rPr>
              <w:t xml:space="preserve">
РОВД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Шортанды </w:t>
            </w:r>
            <w:r>
              <w:br/>
            </w:r>
            <w:r>
              <w:rPr>
                <w:rFonts w:ascii="Times New Roman"/>
                <w:b w:val="false"/>
                <w:i w:val="false"/>
                <w:color w:val="000000"/>
                <w:sz w:val="20"/>
              </w:rPr>
              <w:t xml:space="preserve">
ул. Советская, 22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8-(31631)-2-10-02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Щучинского РОВД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Щучинск ул. </w:t>
            </w:r>
            <w:r>
              <w:br/>
            </w:r>
            <w:r>
              <w:rPr>
                <w:rFonts w:ascii="Times New Roman"/>
                <w:b w:val="false"/>
                <w:i w:val="false"/>
                <w:color w:val="000000"/>
                <w:sz w:val="20"/>
              </w:rPr>
              <w:t xml:space="preserve">
Коммунистическая, 33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8-(31636)-4-27-27 </w:t>
            </w:r>
          </w:p>
        </w:tc>
      </w:tr>
    </w:tbl>
    <w:bookmarkStart w:name="z298" w:id="297"/>
    <w:p>
      <w:pPr>
        <w:spacing w:after="0"/>
        <w:ind w:left="0"/>
        <w:jc w:val="both"/>
      </w:pPr>
      <w:r>
        <w:rPr>
          <w:rFonts w:ascii="Times New Roman"/>
          <w:b w:val="false"/>
          <w:i w:val="false"/>
          <w:color w:val="000000"/>
          <w:sz w:val="28"/>
        </w:rPr>
        <w:t>
</w:t>
      </w:r>
      <w:r>
        <w:rPr>
          <w:rFonts w:ascii="Times New Roman"/>
          <w:b/>
          <w:i w:val="false"/>
          <w:color w:val="000000"/>
          <w:sz w:val="28"/>
        </w:rPr>
        <w:t xml:space="preserve">        по Алматинской области: </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4332"/>
        <w:gridCol w:w="4106"/>
        <w:gridCol w:w="3896"/>
      </w:tblGrid>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телефон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ДВД Алматинской </w:t>
            </w:r>
            <w:r>
              <w:br/>
            </w:r>
            <w:r>
              <w:rPr>
                <w:rFonts w:ascii="Times New Roman"/>
                <w:b w:val="false"/>
                <w:i w:val="false"/>
                <w:color w:val="000000"/>
                <w:sz w:val="20"/>
              </w:rPr>
              <w:t xml:space="preserve">
области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Талдыкорган </w:t>
            </w:r>
            <w:r>
              <w:br/>
            </w:r>
            <w:r>
              <w:rPr>
                <w:rFonts w:ascii="Times New Roman"/>
                <w:b w:val="false"/>
                <w:i w:val="false"/>
                <w:color w:val="000000"/>
                <w:sz w:val="20"/>
              </w:rPr>
              <w:t xml:space="preserve">
ул. Жансугурова </w:t>
            </w:r>
            <w:r>
              <w:br/>
            </w:r>
            <w:r>
              <w:rPr>
                <w:rFonts w:ascii="Times New Roman"/>
                <w:b w:val="false"/>
                <w:i w:val="false"/>
                <w:color w:val="000000"/>
                <w:sz w:val="20"/>
              </w:rPr>
              <w:t xml:space="preserve">
д. 91/95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(87282-24-14-88)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Уйгурский РОВД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Чунджа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2-14-87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w:t>
            </w:r>
            <w:r>
              <w:br/>
            </w:r>
            <w:r>
              <w:rPr>
                <w:rFonts w:ascii="Times New Roman"/>
                <w:b w:val="false"/>
                <w:i w:val="false"/>
                <w:color w:val="000000"/>
                <w:sz w:val="20"/>
              </w:rPr>
              <w:t xml:space="preserve">
г. Талдыкорган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Талдыкорган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60-00-77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Текелийский ГОВД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Текели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4-51-08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Талгарский РУВД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Талгар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295-62-67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Саркандский РОВД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Сарканд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2-10-02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Райымбекский РОВД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Кеген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2-10-85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Панфиловский РОВД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Жаркент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5-12-02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Коксуский РОВД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Балпык би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2-06-46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Кербулакский РОВД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Сарыозек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3-12-15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Каратальский РОВД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Ущтобе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2-10-02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Карасайский РУВД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Каскелен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2-14-38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Капшагайский ГОВД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Капшагай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2-10-98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Илийский РУВД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Отеген батыра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2-29-70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Жамбылский РОВД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Узынагаш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2-10-66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Ескельдинский </w:t>
            </w:r>
            <w:r>
              <w:br/>
            </w:r>
            <w:r>
              <w:rPr>
                <w:rFonts w:ascii="Times New Roman"/>
                <w:b w:val="false"/>
                <w:i w:val="false"/>
                <w:color w:val="000000"/>
                <w:sz w:val="20"/>
              </w:rPr>
              <w:t xml:space="preserve">
РУВД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Карабулак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3-08-82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Енбекшиказахский </w:t>
            </w:r>
            <w:r>
              <w:br/>
            </w:r>
            <w:r>
              <w:rPr>
                <w:rFonts w:ascii="Times New Roman"/>
                <w:b w:val="false"/>
                <w:i w:val="false"/>
                <w:color w:val="000000"/>
                <w:sz w:val="20"/>
              </w:rPr>
              <w:t xml:space="preserve">
РУВД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г.Есик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4-08-33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Балхашский РОВД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Баканас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9-12-02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Аксуский РОВД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Жансугурова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2-15-95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Алакольский РОВД </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Ушарал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2-11-48 </w:t>
            </w:r>
          </w:p>
        </w:tc>
      </w:tr>
    </w:tbl>
    <w:bookmarkStart w:name="z299" w:id="298"/>
    <w:p>
      <w:pPr>
        <w:spacing w:after="0"/>
        <w:ind w:left="0"/>
        <w:jc w:val="both"/>
      </w:pPr>
      <w:r>
        <w:rPr>
          <w:rFonts w:ascii="Times New Roman"/>
          <w:b w:val="false"/>
          <w:i w:val="false"/>
          <w:color w:val="000000"/>
          <w:sz w:val="28"/>
        </w:rPr>
        <w:t>
</w:t>
      </w:r>
      <w:r>
        <w:rPr>
          <w:rFonts w:ascii="Times New Roman"/>
          <w:b/>
          <w:i w:val="false"/>
          <w:color w:val="000000"/>
          <w:sz w:val="28"/>
        </w:rPr>
        <w:t xml:space="preserve">        по Актюбинской области: </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4118"/>
        <w:gridCol w:w="4343"/>
        <w:gridCol w:w="3776"/>
      </w:tblGrid>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телефон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ДВД </w:t>
            </w:r>
            <w:r>
              <w:br/>
            </w:r>
            <w:r>
              <w:rPr>
                <w:rFonts w:ascii="Times New Roman"/>
                <w:b w:val="false"/>
                <w:i w:val="false"/>
                <w:color w:val="000000"/>
                <w:sz w:val="20"/>
              </w:rPr>
              <w:t xml:space="preserve">
Актюбинской области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Актобе </w:t>
            </w:r>
            <w:r>
              <w:br/>
            </w:r>
            <w:r>
              <w:rPr>
                <w:rFonts w:ascii="Times New Roman"/>
                <w:b w:val="false"/>
                <w:i w:val="false"/>
                <w:color w:val="000000"/>
                <w:sz w:val="20"/>
              </w:rPr>
              <w:t xml:space="preserve">
пр. 312 стрелковой </w:t>
            </w:r>
            <w:r>
              <w:br/>
            </w:r>
            <w:r>
              <w:rPr>
                <w:rFonts w:ascii="Times New Roman"/>
                <w:b w:val="false"/>
                <w:i w:val="false"/>
                <w:color w:val="000000"/>
                <w:sz w:val="20"/>
              </w:rPr>
              <w:t xml:space="preserve">
дивизии, 5А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8-(7132) </w:t>
            </w:r>
            <w:r>
              <w:br/>
            </w:r>
            <w:r>
              <w:rPr>
                <w:rFonts w:ascii="Times New Roman"/>
                <w:b w:val="false"/>
                <w:i w:val="false"/>
                <w:color w:val="000000"/>
                <w:sz w:val="20"/>
              </w:rPr>
              <w:t xml:space="preserve">
21-13-60 (факс)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ОВД </w:t>
            </w:r>
            <w:r>
              <w:br/>
            </w:r>
            <w:r>
              <w:rPr>
                <w:rFonts w:ascii="Times New Roman"/>
                <w:b w:val="false"/>
                <w:i w:val="false"/>
                <w:color w:val="000000"/>
                <w:sz w:val="20"/>
              </w:rPr>
              <w:t xml:space="preserve">
г. Актобе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Актобе </w:t>
            </w:r>
            <w:r>
              <w:br/>
            </w:r>
            <w:r>
              <w:rPr>
                <w:rFonts w:ascii="Times New Roman"/>
                <w:b w:val="false"/>
                <w:i w:val="false"/>
                <w:color w:val="000000"/>
                <w:sz w:val="20"/>
              </w:rPr>
              <w:t xml:space="preserve">
ул. Кобландина 26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96-00-11 </w:t>
            </w:r>
            <w:r>
              <w:br/>
            </w:r>
            <w:r>
              <w:rPr>
                <w:rFonts w:ascii="Times New Roman"/>
                <w:b w:val="false"/>
                <w:i w:val="false"/>
                <w:color w:val="000000"/>
                <w:sz w:val="20"/>
              </w:rPr>
              <w:t xml:space="preserve">
     96-93-35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Заводского </w:t>
            </w:r>
            <w:r>
              <w:br/>
            </w:r>
            <w:r>
              <w:rPr>
                <w:rFonts w:ascii="Times New Roman"/>
                <w:b w:val="false"/>
                <w:i w:val="false"/>
                <w:color w:val="000000"/>
                <w:sz w:val="20"/>
              </w:rPr>
              <w:t xml:space="preserve">
ОП ОВД г. Актобе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Актобе </w:t>
            </w:r>
            <w:r>
              <w:br/>
            </w:r>
            <w:r>
              <w:rPr>
                <w:rFonts w:ascii="Times New Roman"/>
                <w:b w:val="false"/>
                <w:i w:val="false"/>
                <w:color w:val="000000"/>
                <w:sz w:val="20"/>
              </w:rPr>
              <w:t xml:space="preserve">
ул.Прохорова 2а»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95-31-14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Саздинского </w:t>
            </w:r>
            <w:r>
              <w:br/>
            </w:r>
            <w:r>
              <w:rPr>
                <w:rFonts w:ascii="Times New Roman"/>
                <w:b w:val="false"/>
                <w:i w:val="false"/>
                <w:color w:val="000000"/>
                <w:sz w:val="20"/>
              </w:rPr>
              <w:t xml:space="preserve">
ОП ОВД г. Актобе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Актобе  </w:t>
            </w:r>
            <w:r>
              <w:br/>
            </w:r>
            <w:r>
              <w:rPr>
                <w:rFonts w:ascii="Times New Roman"/>
                <w:b w:val="false"/>
                <w:i w:val="false"/>
                <w:color w:val="000000"/>
                <w:sz w:val="20"/>
              </w:rPr>
              <w:t xml:space="preserve">
11 мкр д.51а»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76-10-31 </w:t>
            </w:r>
            <w:r>
              <w:br/>
            </w:r>
            <w:r>
              <w:rPr>
                <w:rFonts w:ascii="Times New Roman"/>
                <w:b w:val="false"/>
                <w:i w:val="false"/>
                <w:color w:val="000000"/>
                <w:sz w:val="20"/>
              </w:rPr>
              <w:t xml:space="preserve">
      97-05-24 </w:t>
            </w:r>
            <w:r>
              <w:br/>
            </w:r>
            <w:r>
              <w:rPr>
                <w:rFonts w:ascii="Times New Roman"/>
                <w:b w:val="false"/>
                <w:i w:val="false"/>
                <w:color w:val="000000"/>
                <w:sz w:val="20"/>
              </w:rPr>
              <w:t xml:space="preserve">
      23-30-38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Заречного ГОП </w:t>
            </w:r>
            <w:r>
              <w:br/>
            </w:r>
            <w:r>
              <w:rPr>
                <w:rFonts w:ascii="Times New Roman"/>
                <w:b w:val="false"/>
                <w:i w:val="false"/>
                <w:color w:val="000000"/>
                <w:sz w:val="20"/>
              </w:rPr>
              <w:t xml:space="preserve">
ОВД г. Актобе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Актобе п. Заречный </w:t>
            </w:r>
            <w:r>
              <w:br/>
            </w:r>
            <w:r>
              <w:rPr>
                <w:rFonts w:ascii="Times New Roman"/>
                <w:b w:val="false"/>
                <w:i w:val="false"/>
                <w:color w:val="000000"/>
                <w:sz w:val="20"/>
              </w:rPr>
              <w:t xml:space="preserve">
ул. Картова 13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99-69-25 </w:t>
            </w:r>
          </w:p>
        </w:tc>
      </w:tr>
      <w:tr>
        <w:trPr>
          <w:trHeight w:val="39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Алгинского РОВД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Алга </w:t>
            </w:r>
            <w:r>
              <w:br/>
            </w:r>
            <w:r>
              <w:rPr>
                <w:rFonts w:ascii="Times New Roman"/>
                <w:b w:val="false"/>
                <w:i w:val="false"/>
                <w:color w:val="000000"/>
                <w:sz w:val="20"/>
              </w:rPr>
              <w:t xml:space="preserve">
пер. Уральский 28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8(7132)-237-31102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Айтекебийского </w:t>
            </w:r>
            <w:r>
              <w:br/>
            </w:r>
            <w:r>
              <w:rPr>
                <w:rFonts w:ascii="Times New Roman"/>
                <w:b w:val="false"/>
                <w:i w:val="false"/>
                <w:color w:val="000000"/>
                <w:sz w:val="20"/>
              </w:rPr>
              <w:t xml:space="preserve">
РОВД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Комсомолькое </w:t>
            </w:r>
            <w:r>
              <w:br/>
            </w:r>
            <w:r>
              <w:rPr>
                <w:rFonts w:ascii="Times New Roman"/>
                <w:b w:val="false"/>
                <w:i w:val="false"/>
                <w:color w:val="000000"/>
                <w:sz w:val="20"/>
              </w:rPr>
              <w:t xml:space="preserve">
ул. Ардагерлер 7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8(7132)-239-21427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Иргизского РОВД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Иргиз </w:t>
            </w:r>
            <w:r>
              <w:br/>
            </w:r>
            <w:r>
              <w:rPr>
                <w:rFonts w:ascii="Times New Roman"/>
                <w:b w:val="false"/>
                <w:i w:val="false"/>
                <w:color w:val="000000"/>
                <w:sz w:val="20"/>
              </w:rPr>
              <w:t xml:space="preserve">
ул. Жангельдина 30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8(7132)-243-21227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Каргалинского </w:t>
            </w:r>
            <w:r>
              <w:br/>
            </w:r>
            <w:r>
              <w:rPr>
                <w:rFonts w:ascii="Times New Roman"/>
                <w:b w:val="false"/>
                <w:i w:val="false"/>
                <w:color w:val="000000"/>
                <w:sz w:val="20"/>
              </w:rPr>
              <w:t xml:space="preserve">
РОВД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Батамша  </w:t>
            </w:r>
            <w:r>
              <w:br/>
            </w:r>
            <w:r>
              <w:rPr>
                <w:rFonts w:ascii="Times New Roman"/>
                <w:b w:val="false"/>
                <w:i w:val="false"/>
                <w:color w:val="000000"/>
                <w:sz w:val="20"/>
              </w:rPr>
              <w:t xml:space="preserve">
ул. Пацаева 14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8(7132)-242-22155 </w:t>
            </w:r>
            <w:r>
              <w:br/>
            </w:r>
            <w:r>
              <w:rPr>
                <w:rFonts w:ascii="Times New Roman"/>
                <w:b w:val="false"/>
                <w:i w:val="false"/>
                <w:color w:val="000000"/>
                <w:sz w:val="20"/>
              </w:rPr>
              <w:t xml:space="preserve">
ГМП: </w:t>
            </w:r>
            <w:r>
              <w:br/>
            </w:r>
            <w:r>
              <w:rPr>
                <w:rFonts w:ascii="Times New Roman"/>
                <w:b w:val="false"/>
                <w:i w:val="false"/>
                <w:color w:val="000000"/>
                <w:sz w:val="20"/>
              </w:rPr>
              <w:t xml:space="preserve">
242-22-2-23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Мартукского РОВД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Мартук </w:t>
            </w:r>
            <w:r>
              <w:br/>
            </w:r>
            <w:r>
              <w:rPr>
                <w:rFonts w:ascii="Times New Roman"/>
                <w:b w:val="false"/>
                <w:i w:val="false"/>
                <w:color w:val="000000"/>
                <w:sz w:val="20"/>
              </w:rPr>
              <w:t xml:space="preserve">
ул. Мамбетова 45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8(7132)-231-21404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Мугалжарского </w:t>
            </w:r>
            <w:r>
              <w:br/>
            </w:r>
            <w:r>
              <w:rPr>
                <w:rFonts w:ascii="Times New Roman"/>
                <w:b w:val="false"/>
                <w:i w:val="false"/>
                <w:color w:val="000000"/>
                <w:sz w:val="20"/>
              </w:rPr>
              <w:t xml:space="preserve">
РОВД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Кандагаш </w:t>
            </w:r>
            <w:r>
              <w:br/>
            </w:r>
            <w:r>
              <w:rPr>
                <w:rFonts w:ascii="Times New Roman"/>
                <w:b w:val="false"/>
                <w:i w:val="false"/>
                <w:color w:val="000000"/>
                <w:sz w:val="20"/>
              </w:rPr>
              <w:t xml:space="preserve">
ул. Жамбыла 74а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8(7132)-233-36608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Темирского РОВД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Шубар-кудук </w:t>
            </w:r>
            <w:r>
              <w:br/>
            </w:r>
            <w:r>
              <w:rPr>
                <w:rFonts w:ascii="Times New Roman"/>
                <w:b w:val="false"/>
                <w:i w:val="false"/>
                <w:color w:val="000000"/>
                <w:sz w:val="20"/>
              </w:rPr>
              <w:t xml:space="preserve">
ул. Желтоксан 16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8(7132)-246-22360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Уилского РОВД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область </w:t>
            </w:r>
            <w:r>
              <w:br/>
            </w:r>
            <w:r>
              <w:rPr>
                <w:rFonts w:ascii="Times New Roman"/>
                <w:b w:val="false"/>
                <w:i w:val="false"/>
                <w:color w:val="000000"/>
                <w:sz w:val="20"/>
              </w:rPr>
              <w:t xml:space="preserve">
п. Уил ул.Берсиева 21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8(7132)-232-21898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Хромтауского </w:t>
            </w:r>
            <w:r>
              <w:br/>
            </w:r>
            <w:r>
              <w:rPr>
                <w:rFonts w:ascii="Times New Roman"/>
                <w:b w:val="false"/>
                <w:i w:val="false"/>
                <w:color w:val="000000"/>
                <w:sz w:val="20"/>
              </w:rPr>
              <w:t xml:space="preserve">
РОВД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область </w:t>
            </w:r>
            <w:r>
              <w:br/>
            </w:r>
            <w:r>
              <w:rPr>
                <w:rFonts w:ascii="Times New Roman"/>
                <w:b w:val="false"/>
                <w:i w:val="false"/>
                <w:color w:val="000000"/>
                <w:sz w:val="20"/>
              </w:rPr>
              <w:t xml:space="preserve">
г. Хромтау </w:t>
            </w:r>
            <w:r>
              <w:br/>
            </w:r>
            <w:r>
              <w:rPr>
                <w:rFonts w:ascii="Times New Roman"/>
                <w:b w:val="false"/>
                <w:i w:val="false"/>
                <w:color w:val="000000"/>
                <w:sz w:val="20"/>
              </w:rPr>
              <w:t xml:space="preserve">
пр-т Абая 10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8(7132)-236-21237 </w:t>
            </w:r>
            <w:r>
              <w:br/>
            </w:r>
            <w:r>
              <w:rPr>
                <w:rFonts w:ascii="Times New Roman"/>
                <w:b w:val="false"/>
                <w:i w:val="false"/>
                <w:color w:val="000000"/>
                <w:sz w:val="20"/>
              </w:rPr>
              <w:t xml:space="preserve">
ГМП: 236-21-1-94 </w:t>
            </w:r>
          </w:p>
        </w:tc>
      </w:tr>
      <w:tr>
        <w:trPr>
          <w:trHeight w:val="45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Кобдинского РОВД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область </w:t>
            </w:r>
            <w:r>
              <w:br/>
            </w:r>
            <w:r>
              <w:rPr>
                <w:rFonts w:ascii="Times New Roman"/>
                <w:b w:val="false"/>
                <w:i w:val="false"/>
                <w:color w:val="000000"/>
                <w:sz w:val="20"/>
              </w:rPr>
              <w:t xml:space="preserve">
п. Кобда </w:t>
            </w:r>
            <w:r>
              <w:br/>
            </w:r>
            <w:r>
              <w:rPr>
                <w:rFonts w:ascii="Times New Roman"/>
                <w:b w:val="false"/>
                <w:i w:val="false"/>
                <w:color w:val="000000"/>
                <w:sz w:val="20"/>
              </w:rPr>
              <w:t xml:space="preserve">
ул. Астана 93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8(7132)-241-21692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Шалкарского РОВД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Шалкар </w:t>
            </w:r>
            <w:r>
              <w:br/>
            </w:r>
            <w:r>
              <w:rPr>
                <w:rFonts w:ascii="Times New Roman"/>
                <w:b w:val="false"/>
                <w:i w:val="false"/>
                <w:color w:val="000000"/>
                <w:sz w:val="20"/>
              </w:rPr>
              <w:t xml:space="preserve">
ул. Е. Котибарулы </w:t>
            </w:r>
            <w:r>
              <w:br/>
            </w:r>
            <w:r>
              <w:rPr>
                <w:rFonts w:ascii="Times New Roman"/>
                <w:b w:val="false"/>
                <w:i w:val="false"/>
                <w:color w:val="000000"/>
                <w:sz w:val="20"/>
              </w:rPr>
              <w:t xml:space="preserve">
88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Деж.часть: </w:t>
            </w:r>
            <w:r>
              <w:br/>
            </w:r>
            <w:r>
              <w:rPr>
                <w:rFonts w:ascii="Times New Roman"/>
                <w:b w:val="false"/>
                <w:i w:val="false"/>
                <w:color w:val="000000"/>
                <w:sz w:val="20"/>
              </w:rPr>
              <w:t xml:space="preserve">
8(7132)-235-21461 </w:t>
            </w:r>
          </w:p>
        </w:tc>
      </w:tr>
    </w:tbl>
    <w:bookmarkStart w:name="z300" w:id="299"/>
    <w:p>
      <w:pPr>
        <w:spacing w:after="0"/>
        <w:ind w:left="0"/>
        <w:jc w:val="both"/>
      </w:pPr>
      <w:r>
        <w:rPr>
          <w:rFonts w:ascii="Times New Roman"/>
          <w:b w:val="false"/>
          <w:i w:val="false"/>
          <w:color w:val="000000"/>
          <w:sz w:val="28"/>
        </w:rPr>
        <w:t>
</w:t>
      </w:r>
      <w:r>
        <w:rPr>
          <w:rFonts w:ascii="Times New Roman"/>
          <w:b/>
          <w:i w:val="false"/>
          <w:color w:val="000000"/>
          <w:sz w:val="28"/>
        </w:rPr>
        <w:t xml:space="preserve">        по Атырауской области: </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4124"/>
        <w:gridCol w:w="4347"/>
        <w:gridCol w:w="3769"/>
      </w:tblGrid>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телефон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департамента </w:t>
            </w:r>
            <w:r>
              <w:br/>
            </w:r>
            <w:r>
              <w:rPr>
                <w:rFonts w:ascii="Times New Roman"/>
                <w:b w:val="false"/>
                <w:i w:val="false"/>
                <w:color w:val="000000"/>
                <w:sz w:val="20"/>
              </w:rPr>
              <w:t xml:space="preserve">
внутренних дел </w:t>
            </w:r>
            <w:r>
              <w:br/>
            </w:r>
            <w:r>
              <w:rPr>
                <w:rFonts w:ascii="Times New Roman"/>
                <w:b w:val="false"/>
                <w:i w:val="false"/>
                <w:color w:val="000000"/>
                <w:sz w:val="20"/>
              </w:rPr>
              <w:t xml:space="preserve">
Атырауской области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Атырау, </w:t>
            </w:r>
            <w:r>
              <w:br/>
            </w:r>
            <w:r>
              <w:rPr>
                <w:rFonts w:ascii="Times New Roman"/>
                <w:b w:val="false"/>
                <w:i w:val="false"/>
                <w:color w:val="000000"/>
                <w:sz w:val="20"/>
              </w:rPr>
              <w:t xml:space="preserve">
пр. Азаттык 85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(7122) 982023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ГОВД </w:t>
            </w:r>
            <w:r>
              <w:br/>
            </w:r>
            <w:r>
              <w:rPr>
                <w:rFonts w:ascii="Times New Roman"/>
                <w:b w:val="false"/>
                <w:i w:val="false"/>
                <w:color w:val="000000"/>
                <w:sz w:val="20"/>
              </w:rPr>
              <w:t xml:space="preserve">
г. Атырау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Атырау, </w:t>
            </w:r>
            <w:r>
              <w:br/>
            </w:r>
            <w:r>
              <w:rPr>
                <w:rFonts w:ascii="Times New Roman"/>
                <w:b w:val="false"/>
                <w:i w:val="false"/>
                <w:color w:val="000000"/>
                <w:sz w:val="20"/>
              </w:rPr>
              <w:t xml:space="preserve">
ул. А.Молдагулова 247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(7122) 270822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Жылыойского </w:t>
            </w:r>
            <w:r>
              <w:br/>
            </w:r>
            <w:r>
              <w:rPr>
                <w:rFonts w:ascii="Times New Roman"/>
                <w:b w:val="false"/>
                <w:i w:val="false"/>
                <w:color w:val="000000"/>
                <w:sz w:val="20"/>
              </w:rPr>
              <w:t xml:space="preserve">
РОВД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Кульсары </w:t>
            </w:r>
            <w:r>
              <w:br/>
            </w:r>
            <w:r>
              <w:rPr>
                <w:rFonts w:ascii="Times New Roman"/>
                <w:b w:val="false"/>
                <w:i w:val="false"/>
                <w:color w:val="000000"/>
                <w:sz w:val="20"/>
              </w:rPr>
              <w:t xml:space="preserve">
ул. 4 ауыл, </w:t>
            </w:r>
            <w:r>
              <w:br/>
            </w:r>
            <w:r>
              <w:rPr>
                <w:rFonts w:ascii="Times New Roman"/>
                <w:b w:val="false"/>
                <w:i w:val="false"/>
                <w:color w:val="000000"/>
                <w:sz w:val="20"/>
              </w:rPr>
              <w:t xml:space="preserve">
Дюсенбекова 5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(237) 51981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Индерского РОВД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Индер </w:t>
            </w:r>
            <w:r>
              <w:br/>
            </w:r>
            <w:r>
              <w:rPr>
                <w:rFonts w:ascii="Times New Roman"/>
                <w:b w:val="false"/>
                <w:i w:val="false"/>
                <w:color w:val="000000"/>
                <w:sz w:val="20"/>
              </w:rPr>
              <w:t xml:space="preserve">
ул. И.Копаева 1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(234) 21378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Исатайского РОВД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Аккистау </w:t>
            </w:r>
            <w:r>
              <w:br/>
            </w:r>
            <w:r>
              <w:rPr>
                <w:rFonts w:ascii="Times New Roman"/>
                <w:b w:val="false"/>
                <w:i w:val="false"/>
                <w:color w:val="000000"/>
                <w:sz w:val="20"/>
              </w:rPr>
              <w:t xml:space="preserve">
ул.Егеменді </w:t>
            </w:r>
            <w:r>
              <w:br/>
            </w:r>
            <w:r>
              <w:rPr>
                <w:rFonts w:ascii="Times New Roman"/>
                <w:b w:val="false"/>
                <w:i w:val="false"/>
                <w:color w:val="000000"/>
                <w:sz w:val="20"/>
              </w:rPr>
              <w:t xml:space="preserve">
Қазақстан 13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(231) 20555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Кзылкугинского </w:t>
            </w:r>
            <w:r>
              <w:br/>
            </w:r>
            <w:r>
              <w:rPr>
                <w:rFonts w:ascii="Times New Roman"/>
                <w:b w:val="false"/>
                <w:i w:val="false"/>
                <w:color w:val="000000"/>
                <w:sz w:val="20"/>
              </w:rPr>
              <w:t xml:space="preserve">
РОВД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Миялы </w:t>
            </w:r>
            <w:r>
              <w:br/>
            </w:r>
            <w:r>
              <w:rPr>
                <w:rFonts w:ascii="Times New Roman"/>
                <w:b w:val="false"/>
                <w:i w:val="false"/>
                <w:color w:val="000000"/>
                <w:sz w:val="20"/>
              </w:rPr>
              <w:t xml:space="preserve">
ул. Абая 12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(238) 21165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w:t>
            </w:r>
            <w:r>
              <w:br/>
            </w:r>
            <w:r>
              <w:rPr>
                <w:rFonts w:ascii="Times New Roman"/>
                <w:b w:val="false"/>
                <w:i w:val="false"/>
                <w:color w:val="000000"/>
                <w:sz w:val="20"/>
              </w:rPr>
              <w:t xml:space="preserve">
Курмангазинского </w:t>
            </w:r>
            <w:r>
              <w:br/>
            </w:r>
            <w:r>
              <w:rPr>
                <w:rFonts w:ascii="Times New Roman"/>
                <w:b w:val="false"/>
                <w:i w:val="false"/>
                <w:color w:val="000000"/>
                <w:sz w:val="20"/>
              </w:rPr>
              <w:t xml:space="preserve">
РОВД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Ганюшкино </w:t>
            </w:r>
            <w:r>
              <w:br/>
            </w:r>
            <w:r>
              <w:rPr>
                <w:rFonts w:ascii="Times New Roman"/>
                <w:b w:val="false"/>
                <w:i w:val="false"/>
                <w:color w:val="000000"/>
                <w:sz w:val="20"/>
              </w:rPr>
              <w:t xml:space="preserve">
ул. Абая 37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(233) 21189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Макатского РОВД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Макат </w:t>
            </w:r>
            <w:r>
              <w:br/>
            </w:r>
            <w:r>
              <w:rPr>
                <w:rFonts w:ascii="Times New Roman"/>
                <w:b w:val="false"/>
                <w:i w:val="false"/>
                <w:color w:val="000000"/>
                <w:sz w:val="20"/>
              </w:rPr>
              <w:t xml:space="preserve">
ул. Сатпаева 15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(239) 30024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Махамбетского </w:t>
            </w:r>
            <w:r>
              <w:br/>
            </w:r>
            <w:r>
              <w:rPr>
                <w:rFonts w:ascii="Times New Roman"/>
                <w:b w:val="false"/>
                <w:i w:val="false"/>
                <w:color w:val="000000"/>
                <w:sz w:val="20"/>
              </w:rPr>
              <w:t xml:space="preserve">
РОВД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Махамбет </w:t>
            </w:r>
            <w:r>
              <w:br/>
            </w:r>
            <w:r>
              <w:rPr>
                <w:rFonts w:ascii="Times New Roman"/>
                <w:b w:val="false"/>
                <w:i w:val="false"/>
                <w:color w:val="000000"/>
                <w:sz w:val="20"/>
              </w:rPr>
              <w:t xml:space="preserve">
ул. Чердабаева 1 </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(236) 21330 </w:t>
            </w:r>
          </w:p>
        </w:tc>
      </w:tr>
    </w:tbl>
    <w:bookmarkStart w:name="z301" w:id="300"/>
    <w:p>
      <w:pPr>
        <w:spacing w:after="0"/>
        <w:ind w:left="0"/>
        <w:jc w:val="both"/>
      </w:pPr>
      <w:r>
        <w:rPr>
          <w:rFonts w:ascii="Times New Roman"/>
          <w:b w:val="false"/>
          <w:i w:val="false"/>
          <w:color w:val="000000"/>
          <w:sz w:val="28"/>
        </w:rPr>
        <w:t>
</w:t>
      </w:r>
      <w:r>
        <w:rPr>
          <w:rFonts w:ascii="Times New Roman"/>
          <w:b/>
          <w:i w:val="false"/>
          <w:color w:val="000000"/>
          <w:sz w:val="28"/>
        </w:rPr>
        <w:t xml:space="preserve">        по Восточно-Казахстанской области: </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4090"/>
        <w:gridCol w:w="4351"/>
        <w:gridCol w:w="3799"/>
      </w:tblGrid>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телефон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Департамента </w:t>
            </w:r>
            <w:r>
              <w:br/>
            </w:r>
            <w:r>
              <w:rPr>
                <w:rFonts w:ascii="Times New Roman"/>
                <w:b w:val="false"/>
                <w:i w:val="false"/>
                <w:color w:val="000000"/>
                <w:sz w:val="20"/>
              </w:rPr>
              <w:t xml:space="preserve">
внутренних дел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Усть-Каменогорск </w:t>
            </w:r>
            <w:r>
              <w:br/>
            </w:r>
            <w:r>
              <w:rPr>
                <w:rFonts w:ascii="Times New Roman"/>
                <w:b w:val="false"/>
                <w:i w:val="false"/>
                <w:color w:val="000000"/>
                <w:sz w:val="20"/>
              </w:rPr>
              <w:t xml:space="preserve">
ул. Ворошилова, 1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8-7232-234292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г. Усть- </w:t>
            </w:r>
            <w:r>
              <w:br/>
            </w:r>
            <w:r>
              <w:rPr>
                <w:rFonts w:ascii="Times New Roman"/>
                <w:b w:val="false"/>
                <w:i w:val="false"/>
                <w:color w:val="000000"/>
                <w:sz w:val="20"/>
              </w:rPr>
              <w:t xml:space="preserve">
Каменогорска ВКО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Усть-Каменогорск </w:t>
            </w:r>
            <w:r>
              <w:br/>
            </w:r>
            <w:r>
              <w:rPr>
                <w:rFonts w:ascii="Times New Roman"/>
                <w:b w:val="false"/>
                <w:i w:val="false"/>
                <w:color w:val="000000"/>
                <w:sz w:val="20"/>
              </w:rPr>
              <w:t xml:space="preserve">
ул. Пролетарская, 152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8-7232-232814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w:t>
            </w:r>
            <w:r>
              <w:br/>
            </w:r>
            <w:r>
              <w:rPr>
                <w:rFonts w:ascii="Times New Roman"/>
                <w:b w:val="false"/>
                <w:i w:val="false"/>
                <w:color w:val="000000"/>
                <w:sz w:val="20"/>
              </w:rPr>
              <w:t xml:space="preserve">
г. Семипалатинска </w:t>
            </w:r>
            <w:r>
              <w:br/>
            </w:r>
            <w:r>
              <w:rPr>
                <w:rFonts w:ascii="Times New Roman"/>
                <w:b w:val="false"/>
                <w:i w:val="false"/>
                <w:color w:val="000000"/>
                <w:sz w:val="20"/>
              </w:rPr>
              <w:t xml:space="preserve">
ВКО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Семей </w:t>
            </w:r>
            <w:r>
              <w:br/>
            </w:r>
            <w:r>
              <w:rPr>
                <w:rFonts w:ascii="Times New Roman"/>
                <w:b w:val="false"/>
                <w:i w:val="false"/>
                <w:color w:val="000000"/>
                <w:sz w:val="20"/>
              </w:rPr>
              <w:t xml:space="preserve">
ул. Момышулы, 17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8-7222-564809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ГОВД </w:t>
            </w:r>
            <w:r>
              <w:br/>
            </w:r>
            <w:r>
              <w:rPr>
                <w:rFonts w:ascii="Times New Roman"/>
                <w:b w:val="false"/>
                <w:i w:val="false"/>
                <w:color w:val="000000"/>
                <w:sz w:val="20"/>
              </w:rPr>
              <w:t xml:space="preserve">
г. Риддер ВКО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Риддер </w:t>
            </w:r>
            <w:r>
              <w:br/>
            </w:r>
            <w:r>
              <w:rPr>
                <w:rFonts w:ascii="Times New Roman"/>
                <w:b w:val="false"/>
                <w:i w:val="false"/>
                <w:color w:val="000000"/>
                <w:sz w:val="20"/>
              </w:rPr>
              <w:t xml:space="preserve">
ул. Тохтарова, 8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8-72336-22595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Зыряновского ГРОВД </w:t>
            </w:r>
            <w:r>
              <w:br/>
            </w:r>
            <w:r>
              <w:rPr>
                <w:rFonts w:ascii="Times New Roman"/>
                <w:b w:val="false"/>
                <w:i w:val="false"/>
                <w:color w:val="000000"/>
                <w:sz w:val="20"/>
              </w:rPr>
              <w:t xml:space="preserve">
ВКО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Зыряновск </w:t>
            </w:r>
            <w:r>
              <w:br/>
            </w:r>
            <w:r>
              <w:rPr>
                <w:rFonts w:ascii="Times New Roman"/>
                <w:b w:val="false"/>
                <w:i w:val="false"/>
                <w:color w:val="000000"/>
                <w:sz w:val="20"/>
              </w:rPr>
              <w:t xml:space="preserve">
ул. Кирова, 34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8-72335-41009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Глубоковского РОВД </w:t>
            </w:r>
            <w:r>
              <w:br/>
            </w:r>
            <w:r>
              <w:rPr>
                <w:rFonts w:ascii="Times New Roman"/>
                <w:b w:val="false"/>
                <w:i w:val="false"/>
                <w:color w:val="000000"/>
                <w:sz w:val="20"/>
              </w:rPr>
              <w:t xml:space="preserve">
ВКО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Глубокое </w:t>
            </w:r>
            <w:r>
              <w:br/>
            </w:r>
            <w:r>
              <w:rPr>
                <w:rFonts w:ascii="Times New Roman"/>
                <w:b w:val="false"/>
                <w:i w:val="false"/>
                <w:color w:val="000000"/>
                <w:sz w:val="20"/>
              </w:rPr>
              <w:t xml:space="preserve">
ул. Поповича, 42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8-72331-23285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Уланского РОВД </w:t>
            </w:r>
            <w:r>
              <w:br/>
            </w:r>
            <w:r>
              <w:rPr>
                <w:rFonts w:ascii="Times New Roman"/>
                <w:b w:val="false"/>
                <w:i w:val="false"/>
                <w:color w:val="000000"/>
                <w:sz w:val="20"/>
              </w:rPr>
              <w:t xml:space="preserve">
ВКО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Молодежное д.5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8-72338-27433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Шемонаихинского </w:t>
            </w:r>
            <w:r>
              <w:br/>
            </w:r>
            <w:r>
              <w:rPr>
                <w:rFonts w:ascii="Times New Roman"/>
                <w:b w:val="false"/>
                <w:i w:val="false"/>
                <w:color w:val="000000"/>
                <w:sz w:val="20"/>
              </w:rPr>
              <w:t xml:space="preserve">
РОВД ВКО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Шемонаиха </w:t>
            </w:r>
            <w:r>
              <w:br/>
            </w:r>
            <w:r>
              <w:rPr>
                <w:rFonts w:ascii="Times New Roman"/>
                <w:b w:val="false"/>
                <w:i w:val="false"/>
                <w:color w:val="000000"/>
                <w:sz w:val="20"/>
              </w:rPr>
              <w:t xml:space="preserve">
пер. Восточный, 2а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8-72332-31021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w:t>
            </w:r>
            <w:r>
              <w:br/>
            </w:r>
            <w:r>
              <w:rPr>
                <w:rFonts w:ascii="Times New Roman"/>
                <w:b w:val="false"/>
                <w:i w:val="false"/>
                <w:color w:val="000000"/>
                <w:sz w:val="20"/>
              </w:rPr>
              <w:t xml:space="preserve">
Катон-Карагайского </w:t>
            </w:r>
            <w:r>
              <w:br/>
            </w:r>
            <w:r>
              <w:rPr>
                <w:rFonts w:ascii="Times New Roman"/>
                <w:b w:val="false"/>
                <w:i w:val="false"/>
                <w:color w:val="000000"/>
                <w:sz w:val="20"/>
              </w:rPr>
              <w:t xml:space="preserve">
РОВД ВКО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Большенарымское </w:t>
            </w:r>
            <w:r>
              <w:br/>
            </w:r>
            <w:r>
              <w:rPr>
                <w:rFonts w:ascii="Times New Roman"/>
                <w:b w:val="false"/>
                <w:i w:val="false"/>
                <w:color w:val="000000"/>
                <w:sz w:val="20"/>
              </w:rPr>
              <w:t xml:space="preserve">
ул. Абая,1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8-72342-21302 </w:t>
            </w:r>
          </w:p>
        </w:tc>
      </w:tr>
      <w:tr>
        <w:trPr>
          <w:trHeight w:val="57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Курчумского </w:t>
            </w:r>
            <w:r>
              <w:br/>
            </w:r>
            <w:r>
              <w:rPr>
                <w:rFonts w:ascii="Times New Roman"/>
                <w:b w:val="false"/>
                <w:i w:val="false"/>
                <w:color w:val="000000"/>
                <w:sz w:val="20"/>
              </w:rPr>
              <w:t xml:space="preserve">
РОВД ВКО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Курчум </w:t>
            </w:r>
            <w:r>
              <w:br/>
            </w:r>
            <w:r>
              <w:rPr>
                <w:rFonts w:ascii="Times New Roman"/>
                <w:b w:val="false"/>
                <w:i w:val="false"/>
                <w:color w:val="000000"/>
                <w:sz w:val="20"/>
              </w:rPr>
              <w:t xml:space="preserve">
ул. Новая, 10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8-72339-31030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Зайсанского </w:t>
            </w:r>
            <w:r>
              <w:br/>
            </w:r>
            <w:r>
              <w:rPr>
                <w:rFonts w:ascii="Times New Roman"/>
                <w:b w:val="false"/>
                <w:i w:val="false"/>
                <w:color w:val="000000"/>
                <w:sz w:val="20"/>
              </w:rPr>
              <w:t xml:space="preserve">
РОВД ВКО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Зайсан </w:t>
            </w:r>
            <w:r>
              <w:br/>
            </w:r>
            <w:r>
              <w:rPr>
                <w:rFonts w:ascii="Times New Roman"/>
                <w:b w:val="false"/>
                <w:i w:val="false"/>
                <w:color w:val="000000"/>
                <w:sz w:val="20"/>
              </w:rPr>
              <w:t xml:space="preserve">
ул. Ленина, 14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8-72340-21202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w:t>
            </w:r>
            <w:r>
              <w:br/>
            </w:r>
            <w:r>
              <w:rPr>
                <w:rFonts w:ascii="Times New Roman"/>
                <w:b w:val="false"/>
                <w:i w:val="false"/>
                <w:color w:val="000000"/>
                <w:sz w:val="20"/>
              </w:rPr>
              <w:t xml:space="preserve">
Тарбагатайского </w:t>
            </w:r>
            <w:r>
              <w:br/>
            </w:r>
            <w:r>
              <w:rPr>
                <w:rFonts w:ascii="Times New Roman"/>
                <w:b w:val="false"/>
                <w:i w:val="false"/>
                <w:color w:val="000000"/>
                <w:sz w:val="20"/>
              </w:rPr>
              <w:t xml:space="preserve">
РОВД ВКО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с.Аксуат </w:t>
            </w:r>
            <w:r>
              <w:br/>
            </w:r>
            <w:r>
              <w:rPr>
                <w:rFonts w:ascii="Times New Roman"/>
                <w:b w:val="false"/>
                <w:i w:val="false"/>
                <w:color w:val="000000"/>
                <w:sz w:val="20"/>
              </w:rPr>
              <w:t xml:space="preserve">
ул. Аблайхана, 2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8-72346-21803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полиции </w:t>
            </w:r>
            <w:r>
              <w:br/>
            </w:r>
            <w:r>
              <w:rPr>
                <w:rFonts w:ascii="Times New Roman"/>
                <w:b w:val="false"/>
                <w:i w:val="false"/>
                <w:color w:val="000000"/>
                <w:sz w:val="20"/>
              </w:rPr>
              <w:t xml:space="preserve">
г. Курчатова ВКО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Курчатов </w:t>
            </w:r>
            <w:r>
              <w:br/>
            </w:r>
            <w:r>
              <w:rPr>
                <w:rFonts w:ascii="Times New Roman"/>
                <w:b w:val="false"/>
                <w:i w:val="false"/>
                <w:color w:val="000000"/>
                <w:sz w:val="20"/>
              </w:rPr>
              <w:t xml:space="preserve">
ул. Первомайская, 10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8-72351-25501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Аягозского </w:t>
            </w:r>
            <w:r>
              <w:br/>
            </w:r>
            <w:r>
              <w:rPr>
                <w:rFonts w:ascii="Times New Roman"/>
                <w:b w:val="false"/>
                <w:i w:val="false"/>
                <w:color w:val="000000"/>
                <w:sz w:val="20"/>
              </w:rPr>
              <w:t xml:space="preserve">
РОВД ВКО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Аягоз </w:t>
            </w:r>
            <w:r>
              <w:br/>
            </w:r>
            <w:r>
              <w:rPr>
                <w:rFonts w:ascii="Times New Roman"/>
                <w:b w:val="false"/>
                <w:i w:val="false"/>
                <w:color w:val="000000"/>
                <w:sz w:val="20"/>
              </w:rPr>
              <w:t xml:space="preserve">
ул. Танибергенова, 68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8-72237-31488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w:t>
            </w:r>
            <w:r>
              <w:br/>
            </w:r>
            <w:r>
              <w:rPr>
                <w:rFonts w:ascii="Times New Roman"/>
                <w:b w:val="false"/>
                <w:i w:val="false"/>
                <w:color w:val="000000"/>
                <w:sz w:val="20"/>
              </w:rPr>
              <w:t xml:space="preserve">
Бескарагайского </w:t>
            </w:r>
            <w:r>
              <w:br/>
            </w:r>
            <w:r>
              <w:rPr>
                <w:rFonts w:ascii="Times New Roman"/>
                <w:b w:val="false"/>
                <w:i w:val="false"/>
                <w:color w:val="000000"/>
                <w:sz w:val="20"/>
              </w:rPr>
              <w:t xml:space="preserve">
РОВД ВКО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Большая- </w:t>
            </w:r>
            <w:r>
              <w:br/>
            </w:r>
            <w:r>
              <w:rPr>
                <w:rFonts w:ascii="Times New Roman"/>
                <w:b w:val="false"/>
                <w:i w:val="false"/>
                <w:color w:val="000000"/>
                <w:sz w:val="20"/>
              </w:rPr>
              <w:t xml:space="preserve">
Владимировка </w:t>
            </w:r>
            <w:r>
              <w:br/>
            </w:r>
            <w:r>
              <w:rPr>
                <w:rFonts w:ascii="Times New Roman"/>
                <w:b w:val="false"/>
                <w:i w:val="false"/>
                <w:color w:val="000000"/>
                <w:sz w:val="20"/>
              </w:rPr>
              <w:t xml:space="preserve">
ул. Ауэзова, 45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8-72236-91861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w:t>
            </w:r>
            <w:r>
              <w:br/>
            </w:r>
            <w:r>
              <w:rPr>
                <w:rFonts w:ascii="Times New Roman"/>
                <w:b w:val="false"/>
                <w:i w:val="false"/>
                <w:color w:val="000000"/>
                <w:sz w:val="20"/>
              </w:rPr>
              <w:t xml:space="preserve">
Бородулихинского </w:t>
            </w:r>
            <w:r>
              <w:br/>
            </w:r>
            <w:r>
              <w:rPr>
                <w:rFonts w:ascii="Times New Roman"/>
                <w:b w:val="false"/>
                <w:i w:val="false"/>
                <w:color w:val="000000"/>
                <w:sz w:val="20"/>
              </w:rPr>
              <w:t xml:space="preserve">
РОВД ВКО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Бородулиха </w:t>
            </w:r>
            <w:r>
              <w:br/>
            </w:r>
            <w:r>
              <w:rPr>
                <w:rFonts w:ascii="Times New Roman"/>
                <w:b w:val="false"/>
                <w:i w:val="false"/>
                <w:color w:val="000000"/>
                <w:sz w:val="20"/>
              </w:rPr>
              <w:t xml:space="preserve">
ул. Мира, 16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8-72351-21994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Жарминского </w:t>
            </w:r>
            <w:r>
              <w:br/>
            </w:r>
            <w:r>
              <w:rPr>
                <w:rFonts w:ascii="Times New Roman"/>
                <w:b w:val="false"/>
                <w:i w:val="false"/>
                <w:color w:val="000000"/>
                <w:sz w:val="20"/>
              </w:rPr>
              <w:t xml:space="preserve">
РОВД ВКО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Георгиевка </w:t>
            </w:r>
            <w:r>
              <w:br/>
            </w:r>
            <w:r>
              <w:rPr>
                <w:rFonts w:ascii="Times New Roman"/>
                <w:b w:val="false"/>
                <w:i w:val="false"/>
                <w:color w:val="000000"/>
                <w:sz w:val="20"/>
              </w:rPr>
              <w:t xml:space="preserve">
ул. Бабатайулы, 36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8-72347-65684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Кокпектинского </w:t>
            </w:r>
            <w:r>
              <w:br/>
            </w:r>
            <w:r>
              <w:rPr>
                <w:rFonts w:ascii="Times New Roman"/>
                <w:b w:val="false"/>
                <w:i w:val="false"/>
                <w:color w:val="000000"/>
                <w:sz w:val="20"/>
              </w:rPr>
              <w:t xml:space="preserve">
РОВД ВКО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Кокпекты </w:t>
            </w:r>
            <w:r>
              <w:br/>
            </w:r>
            <w:r>
              <w:rPr>
                <w:rFonts w:ascii="Times New Roman"/>
                <w:b w:val="false"/>
                <w:i w:val="false"/>
                <w:color w:val="000000"/>
                <w:sz w:val="20"/>
              </w:rPr>
              <w:t xml:space="preserve">
ул. Ленина, 33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8-72348-21549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Урджарского </w:t>
            </w:r>
            <w:r>
              <w:br/>
            </w:r>
            <w:r>
              <w:rPr>
                <w:rFonts w:ascii="Times New Roman"/>
                <w:b w:val="false"/>
                <w:i w:val="false"/>
                <w:color w:val="000000"/>
                <w:sz w:val="20"/>
              </w:rPr>
              <w:t xml:space="preserve">
РОВД ВКО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Урджар </w:t>
            </w:r>
            <w:r>
              <w:br/>
            </w:r>
            <w:r>
              <w:rPr>
                <w:rFonts w:ascii="Times New Roman"/>
                <w:b w:val="false"/>
                <w:i w:val="false"/>
                <w:color w:val="000000"/>
                <w:sz w:val="20"/>
              </w:rPr>
              <w:t xml:space="preserve">
пр. Аблайхана, 131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8-72230-21002 </w:t>
            </w:r>
          </w:p>
        </w:tc>
      </w:tr>
    </w:tbl>
    <w:bookmarkStart w:name="z302" w:id="301"/>
    <w:p>
      <w:pPr>
        <w:spacing w:after="0"/>
        <w:ind w:left="0"/>
        <w:jc w:val="both"/>
      </w:pPr>
      <w:r>
        <w:rPr>
          <w:rFonts w:ascii="Times New Roman"/>
          <w:b w:val="false"/>
          <w:i w:val="false"/>
          <w:color w:val="000000"/>
          <w:sz w:val="28"/>
        </w:rPr>
        <w:t>
</w:t>
      </w:r>
      <w:r>
        <w:rPr>
          <w:rFonts w:ascii="Times New Roman"/>
          <w:b/>
          <w:i w:val="false"/>
          <w:color w:val="000000"/>
          <w:sz w:val="28"/>
        </w:rPr>
        <w:t xml:space="preserve">        по Жамбылской области: </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4036"/>
        <w:gridCol w:w="4372"/>
        <w:gridCol w:w="3834"/>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телефон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ДВД </w:t>
            </w:r>
            <w:r>
              <w:br/>
            </w:r>
            <w:r>
              <w:rPr>
                <w:rFonts w:ascii="Times New Roman"/>
                <w:b w:val="false"/>
                <w:i w:val="false"/>
                <w:color w:val="000000"/>
                <w:sz w:val="20"/>
              </w:rPr>
              <w:t xml:space="preserve">
Жамбылской области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Тараз </w:t>
            </w:r>
            <w:r>
              <w:br/>
            </w:r>
            <w:r>
              <w:rPr>
                <w:rFonts w:ascii="Times New Roman"/>
                <w:b w:val="false"/>
                <w:i w:val="false"/>
                <w:color w:val="000000"/>
                <w:sz w:val="20"/>
              </w:rPr>
              <w:t xml:space="preserve">
ул. Пушкина, 43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8(7262)43-37-31 </w:t>
            </w:r>
            <w:r>
              <w:br/>
            </w:r>
            <w:r>
              <w:rPr>
                <w:rFonts w:ascii="Times New Roman"/>
                <w:b w:val="false"/>
                <w:i w:val="false"/>
                <w:color w:val="000000"/>
                <w:sz w:val="20"/>
              </w:rPr>
              <w:t xml:space="preserve">
8(7262)43-34-82 </w:t>
            </w:r>
            <w:r>
              <w:br/>
            </w:r>
            <w:r>
              <w:rPr>
                <w:rFonts w:ascii="Times New Roman"/>
                <w:b w:val="false"/>
                <w:i w:val="false"/>
                <w:color w:val="000000"/>
                <w:sz w:val="20"/>
              </w:rPr>
              <w:t xml:space="preserve">
8(7262)43-15-80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ОП-1 </w:t>
            </w:r>
            <w:r>
              <w:br/>
            </w:r>
            <w:r>
              <w:rPr>
                <w:rFonts w:ascii="Times New Roman"/>
                <w:b w:val="false"/>
                <w:i w:val="false"/>
                <w:color w:val="000000"/>
                <w:sz w:val="20"/>
              </w:rPr>
              <w:t xml:space="preserve">
г. Тараз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Тараз </w:t>
            </w:r>
            <w:r>
              <w:br/>
            </w:r>
            <w:r>
              <w:rPr>
                <w:rFonts w:ascii="Times New Roman"/>
                <w:b w:val="false"/>
                <w:i w:val="false"/>
                <w:color w:val="000000"/>
                <w:sz w:val="20"/>
              </w:rPr>
              <w:t xml:space="preserve">
ул. Рысбек Батыра, а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8(7262)7-71-88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ОП-2 </w:t>
            </w:r>
            <w:r>
              <w:br/>
            </w:r>
            <w:r>
              <w:rPr>
                <w:rFonts w:ascii="Times New Roman"/>
                <w:b w:val="false"/>
                <w:i w:val="false"/>
                <w:color w:val="000000"/>
                <w:sz w:val="20"/>
              </w:rPr>
              <w:t xml:space="preserve">
г. Тараз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Тараз </w:t>
            </w:r>
            <w:r>
              <w:br/>
            </w:r>
            <w:r>
              <w:rPr>
                <w:rFonts w:ascii="Times New Roman"/>
                <w:b w:val="false"/>
                <w:i w:val="false"/>
                <w:color w:val="000000"/>
                <w:sz w:val="20"/>
              </w:rPr>
              <w:t xml:space="preserve">
ул. Ленина, 1/1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8(7262)43-29-49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ОП-3 г. Тараз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Тараз </w:t>
            </w:r>
            <w:r>
              <w:br/>
            </w:r>
            <w:r>
              <w:rPr>
                <w:rFonts w:ascii="Times New Roman"/>
                <w:b w:val="false"/>
                <w:i w:val="false"/>
                <w:color w:val="000000"/>
                <w:sz w:val="20"/>
              </w:rPr>
              <w:t xml:space="preserve">
ул. Абая, 280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8(7262)46-39-76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Байзакского </w:t>
            </w:r>
            <w:r>
              <w:br/>
            </w:r>
            <w:r>
              <w:rPr>
                <w:rFonts w:ascii="Times New Roman"/>
                <w:b w:val="false"/>
                <w:i w:val="false"/>
                <w:color w:val="000000"/>
                <w:sz w:val="20"/>
              </w:rPr>
              <w:t xml:space="preserve">
РОВД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Байзакский район, </w:t>
            </w:r>
            <w:r>
              <w:br/>
            </w:r>
            <w:r>
              <w:rPr>
                <w:rFonts w:ascii="Times New Roman"/>
                <w:b w:val="false"/>
                <w:i w:val="false"/>
                <w:color w:val="000000"/>
                <w:sz w:val="20"/>
              </w:rPr>
              <w:t xml:space="preserve">
село Сары-кемер, </w:t>
            </w:r>
            <w:r>
              <w:br/>
            </w:r>
            <w:r>
              <w:rPr>
                <w:rFonts w:ascii="Times New Roman"/>
                <w:b w:val="false"/>
                <w:i w:val="false"/>
                <w:color w:val="000000"/>
                <w:sz w:val="20"/>
              </w:rPr>
              <w:t xml:space="preserve">
ул. Орынкулова, 86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8(72637)2-10-38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Жамбылского РОВД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Жамбылский район, </w:t>
            </w:r>
            <w:r>
              <w:br/>
            </w:r>
            <w:r>
              <w:rPr>
                <w:rFonts w:ascii="Times New Roman"/>
                <w:b w:val="false"/>
                <w:i w:val="false"/>
                <w:color w:val="000000"/>
                <w:sz w:val="20"/>
              </w:rPr>
              <w:t xml:space="preserve">
село Аса, </w:t>
            </w:r>
            <w:r>
              <w:br/>
            </w:r>
            <w:r>
              <w:rPr>
                <w:rFonts w:ascii="Times New Roman"/>
                <w:b w:val="false"/>
                <w:i w:val="false"/>
                <w:color w:val="000000"/>
                <w:sz w:val="20"/>
              </w:rPr>
              <w:t xml:space="preserve">
ул. Толеби, 178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8(72633)2-15-63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Жуалинского РОВД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Жуалинский район, </w:t>
            </w:r>
            <w:r>
              <w:br/>
            </w:r>
            <w:r>
              <w:rPr>
                <w:rFonts w:ascii="Times New Roman"/>
                <w:b w:val="false"/>
                <w:i w:val="false"/>
                <w:color w:val="000000"/>
                <w:sz w:val="20"/>
              </w:rPr>
              <w:t xml:space="preserve">
село Б.Момышулы, </w:t>
            </w:r>
            <w:r>
              <w:br/>
            </w:r>
            <w:r>
              <w:rPr>
                <w:rFonts w:ascii="Times New Roman"/>
                <w:b w:val="false"/>
                <w:i w:val="false"/>
                <w:color w:val="000000"/>
                <w:sz w:val="20"/>
              </w:rPr>
              <w:t xml:space="preserve">
ул. Рысбек Батыра, 67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8(72635)2-24-30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Меркенского РОВД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Меркенский район, </w:t>
            </w:r>
            <w:r>
              <w:br/>
            </w:r>
            <w:r>
              <w:rPr>
                <w:rFonts w:ascii="Times New Roman"/>
                <w:b w:val="false"/>
                <w:i w:val="false"/>
                <w:color w:val="000000"/>
                <w:sz w:val="20"/>
              </w:rPr>
              <w:t xml:space="preserve">
село Мерке, </w:t>
            </w:r>
            <w:r>
              <w:br/>
            </w:r>
            <w:r>
              <w:rPr>
                <w:rFonts w:ascii="Times New Roman"/>
                <w:b w:val="false"/>
                <w:i w:val="false"/>
                <w:color w:val="000000"/>
                <w:sz w:val="20"/>
              </w:rPr>
              <w:t xml:space="preserve">
ул. Исмаилова, 134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8(72632)2-10-40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Мойынкумского </w:t>
            </w:r>
            <w:r>
              <w:br/>
            </w:r>
            <w:r>
              <w:rPr>
                <w:rFonts w:ascii="Times New Roman"/>
                <w:b w:val="false"/>
                <w:i w:val="false"/>
                <w:color w:val="000000"/>
                <w:sz w:val="20"/>
              </w:rPr>
              <w:t xml:space="preserve">
РОВД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Мойынкумский район, </w:t>
            </w:r>
            <w:r>
              <w:br/>
            </w:r>
            <w:r>
              <w:rPr>
                <w:rFonts w:ascii="Times New Roman"/>
                <w:b w:val="false"/>
                <w:i w:val="false"/>
                <w:color w:val="000000"/>
                <w:sz w:val="20"/>
              </w:rPr>
              <w:t xml:space="preserve">
село Мойынкум </w:t>
            </w:r>
            <w:r>
              <w:br/>
            </w:r>
            <w:r>
              <w:rPr>
                <w:rFonts w:ascii="Times New Roman"/>
                <w:b w:val="false"/>
                <w:i w:val="false"/>
                <w:color w:val="000000"/>
                <w:sz w:val="20"/>
              </w:rPr>
              <w:t xml:space="preserve">
ул. Амангельды, 67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8(72642)2-46-22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Т.Рыскуловского </w:t>
            </w:r>
            <w:r>
              <w:br/>
            </w:r>
            <w:r>
              <w:rPr>
                <w:rFonts w:ascii="Times New Roman"/>
                <w:b w:val="false"/>
                <w:i w:val="false"/>
                <w:color w:val="000000"/>
                <w:sz w:val="20"/>
              </w:rPr>
              <w:t xml:space="preserve">
РОВД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Рыскуловский </w:t>
            </w:r>
            <w:r>
              <w:br/>
            </w:r>
            <w:r>
              <w:rPr>
                <w:rFonts w:ascii="Times New Roman"/>
                <w:b w:val="false"/>
                <w:i w:val="false"/>
                <w:color w:val="000000"/>
                <w:sz w:val="20"/>
              </w:rPr>
              <w:t xml:space="preserve">
район, село Кулан, </w:t>
            </w:r>
            <w:r>
              <w:br/>
            </w:r>
            <w:r>
              <w:rPr>
                <w:rFonts w:ascii="Times New Roman"/>
                <w:b w:val="false"/>
                <w:i w:val="false"/>
                <w:color w:val="000000"/>
                <w:sz w:val="20"/>
              </w:rPr>
              <w:t xml:space="preserve">
ул. Жибек жолы, 26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8(72631)2-16-91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Сарысуйского </w:t>
            </w:r>
            <w:r>
              <w:br/>
            </w:r>
            <w:r>
              <w:rPr>
                <w:rFonts w:ascii="Times New Roman"/>
                <w:b w:val="false"/>
                <w:i w:val="false"/>
                <w:color w:val="000000"/>
                <w:sz w:val="20"/>
              </w:rPr>
              <w:t xml:space="preserve">
РОВД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Сарысуйский район, </w:t>
            </w:r>
            <w:r>
              <w:br/>
            </w:r>
            <w:r>
              <w:rPr>
                <w:rFonts w:ascii="Times New Roman"/>
                <w:b w:val="false"/>
                <w:i w:val="false"/>
                <w:color w:val="000000"/>
                <w:sz w:val="20"/>
              </w:rPr>
              <w:t xml:space="preserve">
г. Жанатас, </w:t>
            </w:r>
            <w:r>
              <w:br/>
            </w:r>
            <w:r>
              <w:rPr>
                <w:rFonts w:ascii="Times New Roman"/>
                <w:b w:val="false"/>
                <w:i w:val="false"/>
                <w:color w:val="000000"/>
                <w:sz w:val="20"/>
              </w:rPr>
              <w:t xml:space="preserve">
ул. Аулие ата, 3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8(72634)6-13-03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Таласского РОВД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Таласский район, </w:t>
            </w:r>
            <w:r>
              <w:br/>
            </w:r>
            <w:r>
              <w:rPr>
                <w:rFonts w:ascii="Times New Roman"/>
                <w:b w:val="false"/>
                <w:i w:val="false"/>
                <w:color w:val="000000"/>
                <w:sz w:val="20"/>
              </w:rPr>
              <w:t xml:space="preserve">
г. Каратау, </w:t>
            </w:r>
            <w:r>
              <w:br/>
            </w:r>
            <w:r>
              <w:rPr>
                <w:rFonts w:ascii="Times New Roman"/>
                <w:b w:val="false"/>
                <w:i w:val="false"/>
                <w:color w:val="000000"/>
                <w:sz w:val="20"/>
              </w:rPr>
              <w:t xml:space="preserve">
ул. Конаева, 20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8(72644)6-22-10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Шуйского РОВД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Шуйский район, </w:t>
            </w:r>
            <w:r>
              <w:br/>
            </w:r>
            <w:r>
              <w:rPr>
                <w:rFonts w:ascii="Times New Roman"/>
                <w:b w:val="false"/>
                <w:i w:val="false"/>
                <w:color w:val="000000"/>
                <w:sz w:val="20"/>
              </w:rPr>
              <w:t xml:space="preserve">
село Толеби, </w:t>
            </w:r>
            <w:r>
              <w:br/>
            </w:r>
            <w:r>
              <w:rPr>
                <w:rFonts w:ascii="Times New Roman"/>
                <w:b w:val="false"/>
                <w:i w:val="false"/>
                <w:color w:val="000000"/>
                <w:sz w:val="20"/>
              </w:rPr>
              <w:t xml:space="preserve">
ул. Балуан Шолак, 230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8(72643)3-10-55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Кордайского РОВД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Кордайский район, </w:t>
            </w:r>
            <w:r>
              <w:br/>
            </w:r>
            <w:r>
              <w:rPr>
                <w:rFonts w:ascii="Times New Roman"/>
                <w:b w:val="false"/>
                <w:i w:val="false"/>
                <w:color w:val="000000"/>
                <w:sz w:val="20"/>
              </w:rPr>
              <w:t xml:space="preserve">
село Кордай, </w:t>
            </w:r>
            <w:r>
              <w:br/>
            </w:r>
            <w:r>
              <w:rPr>
                <w:rFonts w:ascii="Times New Roman"/>
                <w:b w:val="false"/>
                <w:i w:val="false"/>
                <w:color w:val="000000"/>
                <w:sz w:val="20"/>
              </w:rPr>
              <w:t xml:space="preserve">
ул. Фаизова, 126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8(72636)2-15-35 </w:t>
            </w:r>
          </w:p>
        </w:tc>
      </w:tr>
    </w:tbl>
    <w:bookmarkStart w:name="z303" w:id="302"/>
    <w:p>
      <w:pPr>
        <w:spacing w:after="0"/>
        <w:ind w:left="0"/>
        <w:jc w:val="both"/>
      </w:pPr>
      <w:r>
        <w:rPr>
          <w:rFonts w:ascii="Times New Roman"/>
          <w:b w:val="false"/>
          <w:i w:val="false"/>
          <w:color w:val="000000"/>
          <w:sz w:val="28"/>
        </w:rPr>
        <w:t>
</w:t>
      </w:r>
      <w:r>
        <w:rPr>
          <w:rFonts w:ascii="Times New Roman"/>
          <w:b/>
          <w:i w:val="false"/>
          <w:color w:val="000000"/>
          <w:sz w:val="28"/>
        </w:rPr>
        <w:t xml:space="preserve">        по Западно-Казахстанской области: </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4096"/>
        <w:gridCol w:w="4369"/>
        <w:gridCol w:w="3775"/>
      </w:tblGrid>
      <w:tr>
        <w:trPr>
          <w:trHeight w:val="72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w:t>
            </w:r>
            <w:r>
              <w:br/>
            </w:r>
            <w:r>
              <w:rPr>
                <w:rFonts w:ascii="Times New Roman"/>
                <w:b w:val="false"/>
                <w:i w:val="false"/>
                <w:color w:val="000000"/>
                <w:sz w:val="20"/>
              </w:rPr>
              <w:t xml:space="preserve">
телефон </w:t>
            </w:r>
          </w:p>
        </w:tc>
      </w:tr>
      <w:tr>
        <w:trPr>
          <w:trHeight w:val="43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ДВД ЗКО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090000 г. Уральск </w:t>
            </w:r>
            <w:r>
              <w:br/>
            </w:r>
            <w:r>
              <w:rPr>
                <w:rFonts w:ascii="Times New Roman"/>
                <w:b w:val="false"/>
                <w:i w:val="false"/>
                <w:color w:val="000000"/>
                <w:sz w:val="20"/>
              </w:rPr>
              <w:t xml:space="preserve">
ул. Пугачева 45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т.98-45-30 </w:t>
            </w:r>
            <w:r>
              <w:br/>
            </w:r>
            <w:r>
              <w:rPr>
                <w:rFonts w:ascii="Times New Roman"/>
                <w:b w:val="false"/>
                <w:i w:val="false"/>
                <w:color w:val="000000"/>
                <w:sz w:val="20"/>
              </w:rPr>
              <w:t xml:space="preserve">
  98-45-31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УМП ДВД ЗКО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090000 г. Уральск </w:t>
            </w:r>
            <w:r>
              <w:br/>
            </w:r>
            <w:r>
              <w:rPr>
                <w:rFonts w:ascii="Times New Roman"/>
                <w:b w:val="false"/>
                <w:i w:val="false"/>
                <w:color w:val="000000"/>
                <w:sz w:val="20"/>
              </w:rPr>
              <w:t xml:space="preserve">
ул. Пугачева 45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т.50-72-07 </w:t>
            </w:r>
            <w:r>
              <w:br/>
            </w:r>
            <w:r>
              <w:rPr>
                <w:rFonts w:ascii="Times New Roman"/>
                <w:b w:val="false"/>
                <w:i w:val="false"/>
                <w:color w:val="000000"/>
                <w:sz w:val="20"/>
              </w:rPr>
              <w:t xml:space="preserve">
  98-43-70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ОВД г. Уральска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090000 г. Уральск </w:t>
            </w:r>
            <w:r>
              <w:br/>
            </w:r>
            <w:r>
              <w:rPr>
                <w:rFonts w:ascii="Times New Roman"/>
                <w:b w:val="false"/>
                <w:i w:val="false"/>
                <w:color w:val="000000"/>
                <w:sz w:val="20"/>
              </w:rPr>
              <w:t xml:space="preserve">
ул. Космическая 10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т.28-37-76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Акжаикского РОВД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090100 п. Чапаево </w:t>
            </w:r>
            <w:r>
              <w:br/>
            </w:r>
            <w:r>
              <w:rPr>
                <w:rFonts w:ascii="Times New Roman"/>
                <w:b w:val="false"/>
                <w:i w:val="false"/>
                <w:color w:val="000000"/>
                <w:sz w:val="20"/>
              </w:rPr>
              <w:t xml:space="preserve">
Казахстанская 71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9-12-02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Тайпакского ОП </w:t>
            </w:r>
            <w:r>
              <w:br/>
            </w:r>
            <w:r>
              <w:rPr>
                <w:rFonts w:ascii="Times New Roman"/>
                <w:b w:val="false"/>
                <w:i w:val="false"/>
                <w:color w:val="000000"/>
                <w:sz w:val="20"/>
              </w:rPr>
              <w:t xml:space="preserve">
Акжаикского РОВД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090119 </w:t>
            </w:r>
            <w:r>
              <w:br/>
            </w:r>
            <w:r>
              <w:rPr>
                <w:rFonts w:ascii="Times New Roman"/>
                <w:b w:val="false"/>
                <w:i w:val="false"/>
                <w:color w:val="000000"/>
                <w:sz w:val="20"/>
              </w:rPr>
              <w:t xml:space="preserve">
ул. Чапаева 28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2-12-02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Бурлинского РОВД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090302 г. Аксай </w:t>
            </w:r>
            <w:r>
              <w:br/>
            </w:r>
            <w:r>
              <w:rPr>
                <w:rFonts w:ascii="Times New Roman"/>
                <w:b w:val="false"/>
                <w:i w:val="false"/>
                <w:color w:val="000000"/>
                <w:sz w:val="20"/>
              </w:rPr>
              <w:t xml:space="preserve">
2 мкр-н, д. 7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3-10-02 </w:t>
            </w:r>
            <w:r>
              <w:br/>
            </w:r>
            <w:r>
              <w:rPr>
                <w:rFonts w:ascii="Times New Roman"/>
                <w:b w:val="false"/>
                <w:i w:val="false"/>
                <w:color w:val="000000"/>
                <w:sz w:val="20"/>
              </w:rPr>
              <w:t xml:space="preserve">
      3-10-44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Бокей-Ординского </w:t>
            </w:r>
            <w:r>
              <w:br/>
            </w:r>
            <w:r>
              <w:rPr>
                <w:rFonts w:ascii="Times New Roman"/>
                <w:b w:val="false"/>
                <w:i w:val="false"/>
                <w:color w:val="000000"/>
                <w:sz w:val="20"/>
              </w:rPr>
              <w:t xml:space="preserve">
РОВД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090200 п. Сайхин </w:t>
            </w:r>
            <w:r>
              <w:br/>
            </w:r>
            <w:r>
              <w:rPr>
                <w:rFonts w:ascii="Times New Roman"/>
                <w:b w:val="false"/>
                <w:i w:val="false"/>
                <w:color w:val="000000"/>
                <w:sz w:val="20"/>
              </w:rPr>
              <w:t xml:space="preserve">
Бергалиева 18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2-15-68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Жангалинского </w:t>
            </w:r>
            <w:r>
              <w:br/>
            </w:r>
            <w:r>
              <w:rPr>
                <w:rFonts w:ascii="Times New Roman"/>
                <w:b w:val="false"/>
                <w:i w:val="false"/>
                <w:color w:val="000000"/>
                <w:sz w:val="20"/>
              </w:rPr>
              <w:t xml:space="preserve">
РОВД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090400 п. Жангала </w:t>
            </w:r>
            <w:r>
              <w:br/>
            </w:r>
            <w:r>
              <w:rPr>
                <w:rFonts w:ascii="Times New Roman"/>
                <w:b w:val="false"/>
                <w:i w:val="false"/>
                <w:color w:val="000000"/>
                <w:sz w:val="20"/>
              </w:rPr>
              <w:t xml:space="preserve">
Дружбы народов 53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2-19-20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Жанибекского </w:t>
            </w:r>
            <w:r>
              <w:br/>
            </w:r>
            <w:r>
              <w:rPr>
                <w:rFonts w:ascii="Times New Roman"/>
                <w:b w:val="false"/>
                <w:i w:val="false"/>
                <w:color w:val="000000"/>
                <w:sz w:val="20"/>
              </w:rPr>
              <w:t xml:space="preserve">
РОВД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090500 п. Жанибек </w:t>
            </w:r>
            <w:r>
              <w:br/>
            </w:r>
            <w:r>
              <w:rPr>
                <w:rFonts w:ascii="Times New Roman"/>
                <w:b w:val="false"/>
                <w:i w:val="false"/>
                <w:color w:val="000000"/>
                <w:sz w:val="20"/>
              </w:rPr>
              <w:t xml:space="preserve">
Х.Чурина 76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2-15-03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Зеленовского </w:t>
            </w:r>
            <w:r>
              <w:br/>
            </w:r>
            <w:r>
              <w:rPr>
                <w:rFonts w:ascii="Times New Roman"/>
                <w:b w:val="false"/>
                <w:i w:val="false"/>
                <w:color w:val="000000"/>
                <w:sz w:val="20"/>
              </w:rPr>
              <w:t xml:space="preserve">
РОВД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090600 п. Переметное </w:t>
            </w:r>
            <w:r>
              <w:br/>
            </w:r>
            <w:r>
              <w:rPr>
                <w:rFonts w:ascii="Times New Roman"/>
                <w:b w:val="false"/>
                <w:i w:val="false"/>
                <w:color w:val="000000"/>
                <w:sz w:val="20"/>
              </w:rPr>
              <w:t xml:space="preserve">
Кирова 14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2-20-02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Приурального ОП </w:t>
            </w:r>
            <w:r>
              <w:br/>
            </w:r>
            <w:r>
              <w:rPr>
                <w:rFonts w:ascii="Times New Roman"/>
                <w:b w:val="false"/>
                <w:i w:val="false"/>
                <w:color w:val="000000"/>
                <w:sz w:val="20"/>
              </w:rPr>
              <w:t xml:space="preserve">
Зеленовского РОВД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090602 п. Дарьинск </w:t>
            </w:r>
            <w:r>
              <w:br/>
            </w:r>
            <w:r>
              <w:rPr>
                <w:rFonts w:ascii="Times New Roman"/>
                <w:b w:val="false"/>
                <w:i w:val="false"/>
                <w:color w:val="000000"/>
                <w:sz w:val="20"/>
              </w:rPr>
              <w:t xml:space="preserve">
Л.Толстого 9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2-41-72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Казталовского </w:t>
            </w:r>
            <w:r>
              <w:br/>
            </w:r>
            <w:r>
              <w:rPr>
                <w:rFonts w:ascii="Times New Roman"/>
                <w:b w:val="false"/>
                <w:i w:val="false"/>
                <w:color w:val="000000"/>
                <w:sz w:val="20"/>
              </w:rPr>
              <w:t xml:space="preserve">
РОВД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090700 п. Казталовка </w:t>
            </w:r>
            <w:r>
              <w:br/>
            </w:r>
            <w:r>
              <w:rPr>
                <w:rFonts w:ascii="Times New Roman"/>
                <w:b w:val="false"/>
                <w:i w:val="false"/>
                <w:color w:val="000000"/>
                <w:sz w:val="20"/>
              </w:rPr>
              <w:t xml:space="preserve">
Желтоксан 20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3-11-02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Жалпакталского </w:t>
            </w:r>
            <w:r>
              <w:br/>
            </w:r>
            <w:r>
              <w:rPr>
                <w:rFonts w:ascii="Times New Roman"/>
                <w:b w:val="false"/>
                <w:i w:val="false"/>
                <w:color w:val="000000"/>
                <w:sz w:val="20"/>
              </w:rPr>
              <w:t xml:space="preserve">
ОП Казаталовского </w:t>
            </w:r>
            <w:r>
              <w:br/>
            </w:r>
            <w:r>
              <w:rPr>
                <w:rFonts w:ascii="Times New Roman"/>
                <w:b w:val="false"/>
                <w:i w:val="false"/>
                <w:color w:val="000000"/>
                <w:sz w:val="20"/>
              </w:rPr>
              <w:t xml:space="preserve">
РОВД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090705 п. Жалпактал </w:t>
            </w:r>
            <w:r>
              <w:br/>
            </w:r>
            <w:r>
              <w:rPr>
                <w:rFonts w:ascii="Times New Roman"/>
                <w:b w:val="false"/>
                <w:i w:val="false"/>
                <w:color w:val="000000"/>
                <w:sz w:val="20"/>
              </w:rPr>
              <w:t xml:space="preserve">
С.Датова 27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2-14-90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Каратабинского </w:t>
            </w:r>
            <w:r>
              <w:br/>
            </w:r>
            <w:r>
              <w:rPr>
                <w:rFonts w:ascii="Times New Roman"/>
                <w:b w:val="false"/>
                <w:i w:val="false"/>
                <w:color w:val="000000"/>
                <w:sz w:val="20"/>
              </w:rPr>
              <w:t xml:space="preserve">
РОВД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090800 п. Каратоба </w:t>
            </w:r>
            <w:r>
              <w:br/>
            </w:r>
            <w:r>
              <w:rPr>
                <w:rFonts w:ascii="Times New Roman"/>
                <w:b w:val="false"/>
                <w:i w:val="false"/>
                <w:color w:val="000000"/>
                <w:sz w:val="20"/>
              </w:rPr>
              <w:t xml:space="preserve">
Курмангалиева 24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3-17-02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Сырымского РОВД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090900 п. Джимпита </w:t>
            </w:r>
            <w:r>
              <w:br/>
            </w:r>
            <w:r>
              <w:rPr>
                <w:rFonts w:ascii="Times New Roman"/>
                <w:b w:val="false"/>
                <w:i w:val="false"/>
                <w:color w:val="000000"/>
                <w:sz w:val="20"/>
              </w:rPr>
              <w:t xml:space="preserve">
Казахстанская 2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3-11-37 </w:t>
            </w:r>
          </w:p>
        </w:tc>
      </w:tr>
      <w:tr>
        <w:trPr>
          <w:trHeight w:val="82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Таскалинского </w:t>
            </w:r>
            <w:r>
              <w:br/>
            </w:r>
            <w:r>
              <w:rPr>
                <w:rFonts w:ascii="Times New Roman"/>
                <w:b w:val="false"/>
                <w:i w:val="false"/>
                <w:color w:val="000000"/>
                <w:sz w:val="20"/>
              </w:rPr>
              <w:t xml:space="preserve">
РОВД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091000 п. Каменка </w:t>
            </w:r>
            <w:r>
              <w:br/>
            </w:r>
            <w:r>
              <w:rPr>
                <w:rFonts w:ascii="Times New Roman"/>
                <w:b w:val="false"/>
                <w:i w:val="false"/>
                <w:color w:val="000000"/>
                <w:sz w:val="20"/>
              </w:rPr>
              <w:t xml:space="preserve">
пр. Абая 18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2-11-86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Теректинского </w:t>
            </w:r>
            <w:r>
              <w:br/>
            </w:r>
            <w:r>
              <w:rPr>
                <w:rFonts w:ascii="Times New Roman"/>
                <w:b w:val="false"/>
                <w:i w:val="false"/>
                <w:color w:val="000000"/>
                <w:sz w:val="20"/>
              </w:rPr>
              <w:t xml:space="preserve">
РОВД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090400 п. Федоровка </w:t>
            </w:r>
            <w:r>
              <w:br/>
            </w:r>
            <w:r>
              <w:rPr>
                <w:rFonts w:ascii="Times New Roman"/>
                <w:b w:val="false"/>
                <w:i w:val="false"/>
                <w:color w:val="000000"/>
                <w:sz w:val="20"/>
              </w:rPr>
              <w:t xml:space="preserve">
Юбилейная 12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2-12-49 </w:t>
            </w:r>
            <w:r>
              <w:br/>
            </w:r>
            <w:r>
              <w:rPr>
                <w:rFonts w:ascii="Times New Roman"/>
                <w:b w:val="false"/>
                <w:i w:val="false"/>
                <w:color w:val="000000"/>
                <w:sz w:val="20"/>
              </w:rPr>
              <w:t xml:space="preserve">
      2-32-93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Акжаикского ОП </w:t>
            </w:r>
            <w:r>
              <w:br/>
            </w:r>
            <w:r>
              <w:rPr>
                <w:rFonts w:ascii="Times New Roman"/>
                <w:b w:val="false"/>
                <w:i w:val="false"/>
                <w:color w:val="000000"/>
                <w:sz w:val="20"/>
              </w:rPr>
              <w:t xml:space="preserve">
Теректинского РОВД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091101 п. Енбек </w:t>
            </w:r>
            <w:r>
              <w:br/>
            </w:r>
            <w:r>
              <w:rPr>
                <w:rFonts w:ascii="Times New Roman"/>
                <w:b w:val="false"/>
                <w:i w:val="false"/>
                <w:color w:val="000000"/>
                <w:sz w:val="20"/>
              </w:rPr>
              <w:t xml:space="preserve">
Х.Есенжанова 2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9-13-68 </w:t>
            </w:r>
          </w:p>
        </w:tc>
      </w:tr>
      <w:tr>
        <w:trPr>
          <w:trHeight w:val="4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Чингирлауского </w:t>
            </w:r>
            <w:r>
              <w:br/>
            </w:r>
            <w:r>
              <w:rPr>
                <w:rFonts w:ascii="Times New Roman"/>
                <w:b w:val="false"/>
                <w:i w:val="false"/>
                <w:color w:val="000000"/>
                <w:sz w:val="20"/>
              </w:rPr>
              <w:t xml:space="preserve">
РОВД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091200 п. Чингирлау </w:t>
            </w:r>
            <w:r>
              <w:br/>
            </w:r>
            <w:r>
              <w:rPr>
                <w:rFonts w:ascii="Times New Roman"/>
                <w:b w:val="false"/>
                <w:i w:val="false"/>
                <w:color w:val="000000"/>
                <w:sz w:val="20"/>
              </w:rPr>
              <w:t xml:space="preserve">
Целинная 1 а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3-36-39 </w:t>
            </w:r>
          </w:p>
        </w:tc>
      </w:tr>
    </w:tbl>
    <w:bookmarkStart w:name="z304" w:id="303"/>
    <w:p>
      <w:pPr>
        <w:spacing w:after="0"/>
        <w:ind w:left="0"/>
        <w:jc w:val="both"/>
      </w:pPr>
      <w:r>
        <w:rPr>
          <w:rFonts w:ascii="Times New Roman"/>
          <w:b w:val="false"/>
          <w:i w:val="false"/>
          <w:color w:val="000000"/>
          <w:sz w:val="28"/>
        </w:rPr>
        <w:t>
</w:t>
      </w:r>
      <w:r>
        <w:rPr>
          <w:rFonts w:ascii="Times New Roman"/>
          <w:b/>
          <w:i w:val="false"/>
          <w:color w:val="000000"/>
          <w:sz w:val="28"/>
        </w:rPr>
        <w:t xml:space="preserve">        по Карагандинской области: </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4093"/>
        <w:gridCol w:w="4354"/>
        <w:gridCol w:w="3795"/>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w:t>
            </w:r>
            <w:r>
              <w:br/>
            </w:r>
            <w:r>
              <w:rPr>
                <w:rFonts w:ascii="Times New Roman"/>
                <w:b w:val="false"/>
                <w:i w:val="false"/>
                <w:color w:val="000000"/>
                <w:sz w:val="20"/>
              </w:rPr>
              <w:t xml:space="preserve">
юридический </w:t>
            </w:r>
            <w:r>
              <w:br/>
            </w:r>
            <w:r>
              <w:rPr>
                <w:rFonts w:ascii="Times New Roman"/>
                <w:b w:val="false"/>
                <w:i w:val="false"/>
                <w:color w:val="000000"/>
                <w:sz w:val="20"/>
              </w:rPr>
              <w:t xml:space="preserve">
адрес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Контактные телефон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ДВД </w:t>
            </w:r>
            <w:r>
              <w:br/>
            </w:r>
            <w:r>
              <w:rPr>
                <w:rFonts w:ascii="Times New Roman"/>
                <w:b w:val="false"/>
                <w:i w:val="false"/>
                <w:color w:val="000000"/>
                <w:sz w:val="20"/>
              </w:rPr>
              <w:t xml:space="preserve">
Карагандинской </w:t>
            </w:r>
            <w:r>
              <w:br/>
            </w:r>
            <w:r>
              <w:rPr>
                <w:rFonts w:ascii="Times New Roman"/>
                <w:b w:val="false"/>
                <w:i w:val="false"/>
                <w:color w:val="000000"/>
                <w:sz w:val="20"/>
              </w:rPr>
              <w:t xml:space="preserve">
области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Караганда  </w:t>
            </w:r>
            <w:r>
              <w:br/>
            </w:r>
            <w:r>
              <w:rPr>
                <w:rFonts w:ascii="Times New Roman"/>
                <w:b w:val="false"/>
                <w:i w:val="false"/>
                <w:color w:val="000000"/>
                <w:sz w:val="20"/>
              </w:rPr>
              <w:t xml:space="preserve">
ул. Ермекова 118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8-(7212)- </w:t>
            </w:r>
            <w:r>
              <w:br/>
            </w:r>
            <w:r>
              <w:rPr>
                <w:rFonts w:ascii="Times New Roman"/>
                <w:b w:val="false"/>
                <w:i w:val="false"/>
                <w:color w:val="000000"/>
                <w:sz w:val="20"/>
              </w:rPr>
              <w:t xml:space="preserve">
44-20-07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w:t>
            </w:r>
            <w:r>
              <w:br/>
            </w:r>
            <w:r>
              <w:rPr>
                <w:rFonts w:ascii="Times New Roman"/>
                <w:b w:val="false"/>
                <w:i w:val="false"/>
                <w:color w:val="000000"/>
                <w:sz w:val="20"/>
              </w:rPr>
              <w:t xml:space="preserve">
Казыбекбийского </w:t>
            </w:r>
            <w:r>
              <w:br/>
            </w:r>
            <w:r>
              <w:rPr>
                <w:rFonts w:ascii="Times New Roman"/>
                <w:b w:val="false"/>
                <w:i w:val="false"/>
                <w:color w:val="000000"/>
                <w:sz w:val="20"/>
              </w:rPr>
              <w:t xml:space="preserve">
района г. Караганды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Караганда </w:t>
            </w:r>
            <w:r>
              <w:br/>
            </w:r>
            <w:r>
              <w:rPr>
                <w:rFonts w:ascii="Times New Roman"/>
                <w:b w:val="false"/>
                <w:i w:val="false"/>
                <w:color w:val="000000"/>
                <w:sz w:val="20"/>
              </w:rPr>
              <w:t xml:space="preserve">
ул.Терешковой, 36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(7212) </w:t>
            </w:r>
            <w:r>
              <w:br/>
            </w:r>
            <w:r>
              <w:rPr>
                <w:rFonts w:ascii="Times New Roman"/>
                <w:b w:val="false"/>
                <w:i w:val="false"/>
                <w:color w:val="000000"/>
                <w:sz w:val="20"/>
              </w:rPr>
              <w:t xml:space="preserve">
51-66-04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w:t>
            </w:r>
            <w:r>
              <w:br/>
            </w:r>
            <w:r>
              <w:rPr>
                <w:rFonts w:ascii="Times New Roman"/>
                <w:b w:val="false"/>
                <w:i w:val="false"/>
                <w:color w:val="000000"/>
                <w:sz w:val="20"/>
              </w:rPr>
              <w:t xml:space="preserve">
Октябрьского района </w:t>
            </w:r>
            <w:r>
              <w:br/>
            </w:r>
            <w:r>
              <w:rPr>
                <w:rFonts w:ascii="Times New Roman"/>
                <w:b w:val="false"/>
                <w:i w:val="false"/>
                <w:color w:val="000000"/>
                <w:sz w:val="20"/>
              </w:rPr>
              <w:t xml:space="preserve">
г. Караганды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Караганда </w:t>
            </w:r>
            <w:r>
              <w:br/>
            </w:r>
            <w:r>
              <w:rPr>
                <w:rFonts w:ascii="Times New Roman"/>
                <w:b w:val="false"/>
                <w:i w:val="false"/>
                <w:color w:val="000000"/>
                <w:sz w:val="20"/>
              </w:rPr>
              <w:t xml:space="preserve">
ул. Архитектурная, 1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(7212) </w:t>
            </w:r>
            <w:r>
              <w:br/>
            </w:r>
            <w:r>
              <w:rPr>
                <w:rFonts w:ascii="Times New Roman"/>
                <w:b w:val="false"/>
                <w:i w:val="false"/>
                <w:color w:val="000000"/>
                <w:sz w:val="20"/>
              </w:rPr>
              <w:t xml:space="preserve">
46-22-47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Михайловского ОП </w:t>
            </w:r>
            <w:r>
              <w:br/>
            </w:r>
            <w:r>
              <w:rPr>
                <w:rFonts w:ascii="Times New Roman"/>
                <w:b w:val="false"/>
                <w:i w:val="false"/>
                <w:color w:val="000000"/>
                <w:sz w:val="20"/>
              </w:rPr>
              <w:t xml:space="preserve">
УВД Казыбекбийского </w:t>
            </w:r>
            <w:r>
              <w:br/>
            </w:r>
            <w:r>
              <w:rPr>
                <w:rFonts w:ascii="Times New Roman"/>
                <w:b w:val="false"/>
                <w:i w:val="false"/>
                <w:color w:val="000000"/>
                <w:sz w:val="20"/>
              </w:rPr>
              <w:t xml:space="preserve">
района г. Караганды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Караганда </w:t>
            </w:r>
            <w:r>
              <w:br/>
            </w:r>
            <w:r>
              <w:rPr>
                <w:rFonts w:ascii="Times New Roman"/>
                <w:b w:val="false"/>
                <w:i w:val="false"/>
                <w:color w:val="000000"/>
                <w:sz w:val="20"/>
              </w:rPr>
              <w:t xml:space="preserve">
ул.Крылова, 10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(7212) </w:t>
            </w:r>
            <w:r>
              <w:br/>
            </w:r>
            <w:r>
              <w:rPr>
                <w:rFonts w:ascii="Times New Roman"/>
                <w:b w:val="false"/>
                <w:i w:val="false"/>
                <w:color w:val="000000"/>
                <w:sz w:val="20"/>
              </w:rPr>
              <w:t xml:space="preserve">
48-00-99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Юго-Восточного ОП </w:t>
            </w:r>
            <w:r>
              <w:br/>
            </w:r>
            <w:r>
              <w:rPr>
                <w:rFonts w:ascii="Times New Roman"/>
                <w:b w:val="false"/>
                <w:i w:val="false"/>
                <w:color w:val="000000"/>
                <w:sz w:val="20"/>
              </w:rPr>
              <w:t xml:space="preserve">
УВД Казыбекбийского </w:t>
            </w:r>
            <w:r>
              <w:br/>
            </w:r>
            <w:r>
              <w:rPr>
                <w:rFonts w:ascii="Times New Roman"/>
                <w:b w:val="false"/>
                <w:i w:val="false"/>
                <w:color w:val="000000"/>
                <w:sz w:val="20"/>
              </w:rPr>
              <w:t xml:space="preserve">
района г. Караганды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Караганда  </w:t>
            </w:r>
            <w:r>
              <w:br/>
            </w:r>
            <w:r>
              <w:rPr>
                <w:rFonts w:ascii="Times New Roman"/>
                <w:b w:val="false"/>
                <w:i w:val="false"/>
                <w:color w:val="000000"/>
                <w:sz w:val="20"/>
              </w:rPr>
              <w:t xml:space="preserve">
ул. Гапеева, 7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(7212) </w:t>
            </w:r>
            <w:r>
              <w:br/>
            </w:r>
            <w:r>
              <w:rPr>
                <w:rFonts w:ascii="Times New Roman"/>
                <w:b w:val="false"/>
                <w:i w:val="false"/>
                <w:color w:val="000000"/>
                <w:sz w:val="20"/>
              </w:rPr>
              <w:t xml:space="preserve">
74-06-30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Кировского </w:t>
            </w:r>
            <w:r>
              <w:br/>
            </w:r>
            <w:r>
              <w:rPr>
                <w:rFonts w:ascii="Times New Roman"/>
                <w:b w:val="false"/>
                <w:i w:val="false"/>
                <w:color w:val="000000"/>
                <w:sz w:val="20"/>
              </w:rPr>
              <w:t xml:space="preserve">
ОП УВД Октябрьского </w:t>
            </w:r>
            <w:r>
              <w:br/>
            </w:r>
            <w:r>
              <w:rPr>
                <w:rFonts w:ascii="Times New Roman"/>
                <w:b w:val="false"/>
                <w:i w:val="false"/>
                <w:color w:val="000000"/>
                <w:sz w:val="20"/>
              </w:rPr>
              <w:t xml:space="preserve">
района г. Караганды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Караганда </w:t>
            </w:r>
            <w:r>
              <w:br/>
            </w:r>
            <w:r>
              <w:rPr>
                <w:rFonts w:ascii="Times New Roman"/>
                <w:b w:val="false"/>
                <w:i w:val="false"/>
                <w:color w:val="000000"/>
                <w:sz w:val="20"/>
              </w:rPr>
              <w:t xml:space="preserve">
ул. Сводная, 23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(7212) </w:t>
            </w:r>
            <w:r>
              <w:br/>
            </w:r>
            <w:r>
              <w:rPr>
                <w:rFonts w:ascii="Times New Roman"/>
                <w:b w:val="false"/>
                <w:i w:val="false"/>
                <w:color w:val="000000"/>
                <w:sz w:val="20"/>
              </w:rPr>
              <w:t xml:space="preserve">
33-59-31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w:t>
            </w:r>
            <w:r>
              <w:br/>
            </w:r>
            <w:r>
              <w:rPr>
                <w:rFonts w:ascii="Times New Roman"/>
                <w:b w:val="false"/>
                <w:i w:val="false"/>
                <w:color w:val="000000"/>
                <w:sz w:val="20"/>
              </w:rPr>
              <w:t xml:space="preserve">
Ново-Майкудукского </w:t>
            </w:r>
            <w:r>
              <w:br/>
            </w:r>
            <w:r>
              <w:rPr>
                <w:rFonts w:ascii="Times New Roman"/>
                <w:b w:val="false"/>
                <w:i w:val="false"/>
                <w:color w:val="000000"/>
                <w:sz w:val="20"/>
              </w:rPr>
              <w:t xml:space="preserve">
ОП УВД Октябрьского </w:t>
            </w:r>
            <w:r>
              <w:br/>
            </w:r>
            <w:r>
              <w:rPr>
                <w:rFonts w:ascii="Times New Roman"/>
                <w:b w:val="false"/>
                <w:i w:val="false"/>
                <w:color w:val="000000"/>
                <w:sz w:val="20"/>
              </w:rPr>
              <w:t xml:space="preserve">
района г. Караганды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Караганда </w:t>
            </w:r>
            <w:r>
              <w:br/>
            </w:r>
            <w:r>
              <w:rPr>
                <w:rFonts w:ascii="Times New Roman"/>
                <w:b w:val="false"/>
                <w:i w:val="false"/>
                <w:color w:val="000000"/>
                <w:sz w:val="20"/>
              </w:rPr>
              <w:t xml:space="preserve">
ул. Магнитогорская, 4а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(7212) </w:t>
            </w:r>
            <w:r>
              <w:br/>
            </w:r>
            <w:r>
              <w:rPr>
                <w:rFonts w:ascii="Times New Roman"/>
                <w:b w:val="false"/>
                <w:i w:val="false"/>
                <w:color w:val="000000"/>
                <w:sz w:val="20"/>
              </w:rPr>
              <w:t xml:space="preserve">
24-03-03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УВД </w:t>
            </w:r>
            <w:r>
              <w:br/>
            </w:r>
            <w:r>
              <w:rPr>
                <w:rFonts w:ascii="Times New Roman"/>
                <w:b w:val="false"/>
                <w:i w:val="false"/>
                <w:color w:val="000000"/>
                <w:sz w:val="20"/>
              </w:rPr>
              <w:t xml:space="preserve">
г. Темиртау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Темиртау </w:t>
            </w:r>
            <w:r>
              <w:br/>
            </w:r>
            <w:r>
              <w:rPr>
                <w:rFonts w:ascii="Times New Roman"/>
                <w:b w:val="false"/>
                <w:i w:val="false"/>
                <w:color w:val="000000"/>
                <w:sz w:val="20"/>
              </w:rPr>
              <w:t xml:space="preserve">
ул. Мичурина, 8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8(239)81400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УВД </w:t>
            </w:r>
            <w:r>
              <w:br/>
            </w:r>
            <w:r>
              <w:rPr>
                <w:rFonts w:ascii="Times New Roman"/>
                <w:b w:val="false"/>
                <w:i w:val="false"/>
                <w:color w:val="000000"/>
                <w:sz w:val="20"/>
              </w:rPr>
              <w:t xml:space="preserve">
г. Жезказгана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Жезказган </w:t>
            </w:r>
            <w:r>
              <w:br/>
            </w:r>
            <w:r>
              <w:rPr>
                <w:rFonts w:ascii="Times New Roman"/>
                <w:b w:val="false"/>
                <w:i w:val="false"/>
                <w:color w:val="000000"/>
                <w:sz w:val="20"/>
              </w:rPr>
              <w:t xml:space="preserve">
ул. Сатпаева, 80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8(3102)722193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г. Балхаша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Балхаш </w:t>
            </w:r>
            <w:r>
              <w:br/>
            </w:r>
            <w:r>
              <w:rPr>
                <w:rFonts w:ascii="Times New Roman"/>
                <w:b w:val="false"/>
                <w:i w:val="false"/>
                <w:color w:val="000000"/>
                <w:sz w:val="20"/>
              </w:rPr>
              <w:t xml:space="preserve">
ул. Бокейханова, 22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8(31036)42343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г. Сарани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Сарань </w:t>
            </w:r>
            <w:r>
              <w:br/>
            </w:r>
            <w:r>
              <w:rPr>
                <w:rFonts w:ascii="Times New Roman"/>
                <w:b w:val="false"/>
                <w:i w:val="false"/>
                <w:color w:val="000000"/>
                <w:sz w:val="20"/>
              </w:rPr>
              <w:t xml:space="preserve">
ул. Жамбыла, 60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8(237) 40329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г. Шахтинска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Шахтинск </w:t>
            </w:r>
            <w:r>
              <w:br/>
            </w:r>
            <w:r>
              <w:rPr>
                <w:rFonts w:ascii="Times New Roman"/>
                <w:b w:val="false"/>
                <w:i w:val="false"/>
                <w:color w:val="000000"/>
                <w:sz w:val="20"/>
              </w:rPr>
              <w:t xml:space="preserve">
ул. К.Маркса, 42а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8(256) 71877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г. Каражал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Каражал </w:t>
            </w:r>
            <w:r>
              <w:br/>
            </w:r>
            <w:r>
              <w:rPr>
                <w:rFonts w:ascii="Times New Roman"/>
                <w:b w:val="false"/>
                <w:i w:val="false"/>
                <w:color w:val="000000"/>
                <w:sz w:val="20"/>
              </w:rPr>
              <w:t xml:space="preserve">
ул. Тоимбекова, 8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8(31032)27140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ГМП ОВД </w:t>
            </w:r>
            <w:r>
              <w:br/>
            </w:r>
            <w:r>
              <w:rPr>
                <w:rFonts w:ascii="Times New Roman"/>
                <w:b w:val="false"/>
                <w:i w:val="false"/>
                <w:color w:val="000000"/>
                <w:sz w:val="20"/>
              </w:rPr>
              <w:t xml:space="preserve">
г. Сатпаева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Сатпаев </w:t>
            </w:r>
            <w:r>
              <w:br/>
            </w:r>
            <w:r>
              <w:rPr>
                <w:rFonts w:ascii="Times New Roman"/>
                <w:b w:val="false"/>
                <w:i w:val="false"/>
                <w:color w:val="000000"/>
                <w:sz w:val="20"/>
              </w:rPr>
              <w:t xml:space="preserve">
ул. Абая, 6а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8(31063)34483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ГМП УВД </w:t>
            </w:r>
            <w:r>
              <w:br/>
            </w:r>
            <w:r>
              <w:rPr>
                <w:rFonts w:ascii="Times New Roman"/>
                <w:b w:val="false"/>
                <w:i w:val="false"/>
                <w:color w:val="000000"/>
                <w:sz w:val="20"/>
              </w:rPr>
              <w:t xml:space="preserve">
Абайского района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Абай </w:t>
            </w:r>
            <w:r>
              <w:br/>
            </w:r>
            <w:r>
              <w:rPr>
                <w:rFonts w:ascii="Times New Roman"/>
                <w:b w:val="false"/>
                <w:i w:val="false"/>
                <w:color w:val="000000"/>
                <w:sz w:val="20"/>
              </w:rPr>
              <w:t xml:space="preserve">
ул. К.Маркса, 21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8(231) 43780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Топарского ОП </w:t>
            </w:r>
            <w:r>
              <w:br/>
            </w:r>
            <w:r>
              <w:rPr>
                <w:rFonts w:ascii="Times New Roman"/>
                <w:b w:val="false"/>
                <w:i w:val="false"/>
                <w:color w:val="000000"/>
                <w:sz w:val="20"/>
              </w:rPr>
              <w:t xml:space="preserve">
УВД Абайского района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Абайский район </w:t>
            </w:r>
            <w:r>
              <w:br/>
            </w:r>
            <w:r>
              <w:rPr>
                <w:rFonts w:ascii="Times New Roman"/>
                <w:b w:val="false"/>
                <w:i w:val="false"/>
                <w:color w:val="000000"/>
                <w:sz w:val="20"/>
              </w:rPr>
              <w:t xml:space="preserve">
пос. Топар </w:t>
            </w:r>
            <w:r>
              <w:br/>
            </w:r>
            <w:r>
              <w:rPr>
                <w:rFonts w:ascii="Times New Roman"/>
                <w:b w:val="false"/>
                <w:i w:val="false"/>
                <w:color w:val="000000"/>
                <w:sz w:val="20"/>
              </w:rPr>
              <w:t xml:space="preserve">
ул. Казыбек би, 3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8(253) 31530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УВД </w:t>
            </w:r>
            <w:r>
              <w:br/>
            </w:r>
            <w:r>
              <w:rPr>
                <w:rFonts w:ascii="Times New Roman"/>
                <w:b w:val="false"/>
                <w:i w:val="false"/>
                <w:color w:val="000000"/>
                <w:sz w:val="20"/>
              </w:rPr>
              <w:t xml:space="preserve">
Бухар-жырауского </w:t>
            </w:r>
            <w:r>
              <w:br/>
            </w:r>
            <w:r>
              <w:rPr>
                <w:rFonts w:ascii="Times New Roman"/>
                <w:b w:val="false"/>
                <w:i w:val="false"/>
                <w:color w:val="000000"/>
                <w:sz w:val="20"/>
              </w:rPr>
              <w:t xml:space="preserve">
района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Бухар-Жырауский район </w:t>
            </w:r>
            <w:r>
              <w:br/>
            </w:r>
            <w:r>
              <w:rPr>
                <w:rFonts w:ascii="Times New Roman"/>
                <w:b w:val="false"/>
                <w:i w:val="false"/>
                <w:color w:val="000000"/>
                <w:sz w:val="20"/>
              </w:rPr>
              <w:t xml:space="preserve">
пос. Ботакара </w:t>
            </w:r>
            <w:r>
              <w:br/>
            </w:r>
            <w:r>
              <w:rPr>
                <w:rFonts w:ascii="Times New Roman"/>
                <w:b w:val="false"/>
                <w:i w:val="false"/>
                <w:color w:val="000000"/>
                <w:sz w:val="20"/>
              </w:rPr>
              <w:t xml:space="preserve">
ул. Бухар-жырау, 61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8(254)21381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w:t>
            </w:r>
            <w:r>
              <w:br/>
            </w:r>
            <w:r>
              <w:rPr>
                <w:rFonts w:ascii="Times New Roman"/>
                <w:b w:val="false"/>
                <w:i w:val="false"/>
                <w:color w:val="000000"/>
                <w:sz w:val="20"/>
              </w:rPr>
              <w:t xml:space="preserve">
Актогайского района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Актогайский район </w:t>
            </w:r>
            <w:r>
              <w:br/>
            </w:r>
            <w:r>
              <w:rPr>
                <w:rFonts w:ascii="Times New Roman"/>
                <w:b w:val="false"/>
                <w:i w:val="false"/>
                <w:color w:val="000000"/>
                <w:sz w:val="20"/>
              </w:rPr>
              <w:t xml:space="preserve">
ул. Абая, 3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8(31037)021757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w:t>
            </w:r>
            <w:r>
              <w:br/>
            </w:r>
            <w:r>
              <w:rPr>
                <w:rFonts w:ascii="Times New Roman"/>
                <w:b w:val="false"/>
                <w:i w:val="false"/>
                <w:color w:val="000000"/>
                <w:sz w:val="20"/>
              </w:rPr>
              <w:t xml:space="preserve">
Жанааркинского </w:t>
            </w:r>
            <w:r>
              <w:br/>
            </w:r>
            <w:r>
              <w:rPr>
                <w:rFonts w:ascii="Times New Roman"/>
                <w:b w:val="false"/>
                <w:i w:val="false"/>
                <w:color w:val="000000"/>
                <w:sz w:val="20"/>
              </w:rPr>
              <w:t xml:space="preserve">
района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Жанааркинский район </w:t>
            </w:r>
            <w:r>
              <w:br/>
            </w:r>
            <w:r>
              <w:rPr>
                <w:rFonts w:ascii="Times New Roman"/>
                <w:b w:val="false"/>
                <w:i w:val="false"/>
                <w:color w:val="000000"/>
                <w:sz w:val="20"/>
              </w:rPr>
              <w:t xml:space="preserve">
пос. Атасу </w:t>
            </w:r>
            <w:r>
              <w:br/>
            </w:r>
            <w:r>
              <w:rPr>
                <w:rFonts w:ascii="Times New Roman"/>
                <w:b w:val="false"/>
                <w:i w:val="false"/>
                <w:color w:val="000000"/>
                <w:sz w:val="20"/>
              </w:rPr>
              <w:t xml:space="preserve">
пр. Независимости, 10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8(31030) 21845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w:t>
            </w:r>
            <w:r>
              <w:br/>
            </w:r>
            <w:r>
              <w:rPr>
                <w:rFonts w:ascii="Times New Roman"/>
                <w:b w:val="false"/>
                <w:i w:val="false"/>
                <w:color w:val="000000"/>
                <w:sz w:val="20"/>
              </w:rPr>
              <w:t xml:space="preserve">
Каркаралинского </w:t>
            </w:r>
            <w:r>
              <w:br/>
            </w:r>
            <w:r>
              <w:rPr>
                <w:rFonts w:ascii="Times New Roman"/>
                <w:b w:val="false"/>
                <w:i w:val="false"/>
                <w:color w:val="000000"/>
                <w:sz w:val="20"/>
              </w:rPr>
              <w:t xml:space="preserve">
района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Каркаралинский район </w:t>
            </w:r>
            <w:r>
              <w:br/>
            </w:r>
            <w:r>
              <w:rPr>
                <w:rFonts w:ascii="Times New Roman"/>
                <w:b w:val="false"/>
                <w:i w:val="false"/>
                <w:color w:val="000000"/>
                <w:sz w:val="20"/>
              </w:rPr>
              <w:t xml:space="preserve">
г. Каркаралинск </w:t>
            </w:r>
            <w:r>
              <w:br/>
            </w:r>
            <w:r>
              <w:rPr>
                <w:rFonts w:ascii="Times New Roman"/>
                <w:b w:val="false"/>
                <w:i w:val="false"/>
                <w:color w:val="000000"/>
                <w:sz w:val="20"/>
              </w:rPr>
              <w:t xml:space="preserve">
ул. Ауэзова, 44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8(246) 31202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w:t>
            </w:r>
            <w:r>
              <w:br/>
            </w:r>
            <w:r>
              <w:rPr>
                <w:rFonts w:ascii="Times New Roman"/>
                <w:b w:val="false"/>
                <w:i w:val="false"/>
                <w:color w:val="000000"/>
                <w:sz w:val="20"/>
              </w:rPr>
              <w:t xml:space="preserve">
Нуринского района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Нуринский район </w:t>
            </w:r>
            <w:r>
              <w:br/>
            </w:r>
            <w:r>
              <w:rPr>
                <w:rFonts w:ascii="Times New Roman"/>
                <w:b w:val="false"/>
                <w:i w:val="false"/>
                <w:color w:val="000000"/>
                <w:sz w:val="20"/>
              </w:rPr>
              <w:t xml:space="preserve">
пос. Киевка </w:t>
            </w:r>
            <w:r>
              <w:br/>
            </w:r>
            <w:r>
              <w:rPr>
                <w:rFonts w:ascii="Times New Roman"/>
                <w:b w:val="false"/>
                <w:i w:val="false"/>
                <w:color w:val="000000"/>
                <w:sz w:val="20"/>
              </w:rPr>
              <w:t xml:space="preserve">
ул. Таужанова, 5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8(244) 22467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w:t>
            </w:r>
            <w:r>
              <w:br/>
            </w:r>
            <w:r>
              <w:rPr>
                <w:rFonts w:ascii="Times New Roman"/>
                <w:b w:val="false"/>
                <w:i w:val="false"/>
                <w:color w:val="000000"/>
                <w:sz w:val="20"/>
              </w:rPr>
              <w:t xml:space="preserve">
Осакаровского </w:t>
            </w:r>
            <w:r>
              <w:br/>
            </w:r>
            <w:r>
              <w:rPr>
                <w:rFonts w:ascii="Times New Roman"/>
                <w:b w:val="false"/>
                <w:i w:val="false"/>
                <w:color w:val="000000"/>
                <w:sz w:val="20"/>
              </w:rPr>
              <w:t xml:space="preserve">
района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Осакаровский район </w:t>
            </w:r>
            <w:r>
              <w:br/>
            </w:r>
            <w:r>
              <w:rPr>
                <w:rFonts w:ascii="Times New Roman"/>
                <w:b w:val="false"/>
                <w:i w:val="false"/>
                <w:color w:val="000000"/>
                <w:sz w:val="20"/>
              </w:rPr>
              <w:t xml:space="preserve">
пос. Осакаровка </w:t>
            </w:r>
            <w:r>
              <w:br/>
            </w:r>
            <w:r>
              <w:rPr>
                <w:rFonts w:ascii="Times New Roman"/>
                <w:b w:val="false"/>
                <w:i w:val="false"/>
                <w:color w:val="000000"/>
                <w:sz w:val="20"/>
              </w:rPr>
              <w:t xml:space="preserve">
ул. Литвиновская, 93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8(249) 31382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w:t>
            </w:r>
            <w:r>
              <w:br/>
            </w:r>
            <w:r>
              <w:rPr>
                <w:rFonts w:ascii="Times New Roman"/>
                <w:b w:val="false"/>
                <w:i w:val="false"/>
                <w:color w:val="000000"/>
                <w:sz w:val="20"/>
              </w:rPr>
              <w:t xml:space="preserve">
Улытауского района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Улытауский район </w:t>
            </w:r>
            <w:r>
              <w:br/>
            </w:r>
            <w:r>
              <w:rPr>
                <w:rFonts w:ascii="Times New Roman"/>
                <w:b w:val="false"/>
                <w:i w:val="false"/>
                <w:color w:val="000000"/>
                <w:sz w:val="20"/>
              </w:rPr>
              <w:t xml:space="preserve">
с. Улытау </w:t>
            </w:r>
            <w:r>
              <w:br/>
            </w:r>
            <w:r>
              <w:rPr>
                <w:rFonts w:ascii="Times New Roman"/>
                <w:b w:val="false"/>
                <w:i w:val="false"/>
                <w:color w:val="000000"/>
                <w:sz w:val="20"/>
              </w:rPr>
              <w:t xml:space="preserve">
ул. Булкышева, 13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8(31035)021102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Шетского </w:t>
            </w:r>
            <w:r>
              <w:br/>
            </w:r>
            <w:r>
              <w:rPr>
                <w:rFonts w:ascii="Times New Roman"/>
                <w:b w:val="false"/>
                <w:i w:val="false"/>
                <w:color w:val="000000"/>
                <w:sz w:val="20"/>
              </w:rPr>
              <w:t xml:space="preserve">
района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Шетский район </w:t>
            </w:r>
            <w:r>
              <w:br/>
            </w:r>
            <w:r>
              <w:rPr>
                <w:rFonts w:ascii="Times New Roman"/>
                <w:b w:val="false"/>
                <w:i w:val="false"/>
                <w:color w:val="000000"/>
                <w:sz w:val="20"/>
              </w:rPr>
              <w:t xml:space="preserve">
пос. Аксу-Аюлы </w:t>
            </w:r>
            <w:r>
              <w:br/>
            </w:r>
            <w:r>
              <w:rPr>
                <w:rFonts w:ascii="Times New Roman"/>
                <w:b w:val="false"/>
                <w:i w:val="false"/>
                <w:color w:val="000000"/>
                <w:sz w:val="20"/>
              </w:rPr>
              <w:t xml:space="preserve">
ул. Шортанбая, 1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8(31031) 21202 </w:t>
            </w:r>
          </w:p>
        </w:tc>
      </w:tr>
    </w:tbl>
    <w:bookmarkStart w:name="z305" w:id="304"/>
    <w:p>
      <w:pPr>
        <w:spacing w:after="0"/>
        <w:ind w:left="0"/>
        <w:jc w:val="both"/>
      </w:pPr>
      <w:r>
        <w:rPr>
          <w:rFonts w:ascii="Times New Roman"/>
          <w:b w:val="false"/>
          <w:i w:val="false"/>
          <w:color w:val="000000"/>
          <w:sz w:val="28"/>
        </w:rPr>
        <w:t>
</w:t>
      </w:r>
      <w:r>
        <w:rPr>
          <w:rFonts w:ascii="Times New Roman"/>
          <w:b/>
          <w:i w:val="false"/>
          <w:color w:val="000000"/>
          <w:sz w:val="28"/>
        </w:rPr>
        <w:t xml:space="preserve">        по Костанайской области: </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
        <w:gridCol w:w="3714"/>
        <w:gridCol w:w="4515"/>
        <w:gridCol w:w="3743"/>
      </w:tblGrid>
      <w:tr>
        <w:trPr>
          <w:trHeight w:val="61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w:t>
            </w:r>
            <w:r>
              <w:br/>
            </w:r>
            <w:r>
              <w:rPr>
                <w:rFonts w:ascii="Times New Roman"/>
                <w:b w:val="false"/>
                <w:i w:val="false"/>
                <w:color w:val="000000"/>
                <w:sz w:val="20"/>
              </w:rPr>
              <w:t xml:space="preserve">
телефон </w:t>
            </w:r>
          </w:p>
        </w:tc>
      </w:tr>
      <w:tr>
        <w:trPr>
          <w:trHeight w:val="72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Управления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ДВД </w:t>
            </w:r>
            <w:r>
              <w:br/>
            </w:r>
            <w:r>
              <w:rPr>
                <w:rFonts w:ascii="Times New Roman"/>
                <w:b w:val="false"/>
                <w:i w:val="false"/>
                <w:color w:val="000000"/>
                <w:sz w:val="20"/>
              </w:rPr>
              <w:t xml:space="preserve">
Костанайской </w:t>
            </w:r>
            <w:r>
              <w:br/>
            </w:r>
            <w:r>
              <w:rPr>
                <w:rFonts w:ascii="Times New Roman"/>
                <w:b w:val="false"/>
                <w:i w:val="false"/>
                <w:color w:val="000000"/>
                <w:sz w:val="20"/>
              </w:rPr>
              <w:t xml:space="preserve">
области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w:t>
            </w:r>
            <w:r>
              <w:br/>
            </w:r>
            <w:r>
              <w:rPr>
                <w:rFonts w:ascii="Times New Roman"/>
                <w:b w:val="false"/>
                <w:i w:val="false"/>
                <w:color w:val="000000"/>
                <w:sz w:val="20"/>
              </w:rPr>
              <w:t xml:space="preserve">
г. Костанай, </w:t>
            </w:r>
            <w:r>
              <w:br/>
            </w:r>
            <w:r>
              <w:rPr>
                <w:rFonts w:ascii="Times New Roman"/>
                <w:b w:val="false"/>
                <w:i w:val="false"/>
                <w:color w:val="000000"/>
                <w:sz w:val="20"/>
              </w:rPr>
              <w:t xml:space="preserve">
ул. Баймагамбетова 197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8-(7142)-52-60-15 </w:t>
            </w:r>
          </w:p>
        </w:tc>
      </w:tr>
      <w:tr>
        <w:trPr>
          <w:trHeight w:val="70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Северного </w:t>
            </w:r>
            <w:r>
              <w:br/>
            </w:r>
            <w:r>
              <w:rPr>
                <w:rFonts w:ascii="Times New Roman"/>
                <w:b w:val="false"/>
                <w:i w:val="false"/>
                <w:color w:val="000000"/>
                <w:sz w:val="20"/>
              </w:rPr>
              <w:t xml:space="preserve">
ОВД г. Костаная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w:t>
            </w:r>
            <w:r>
              <w:br/>
            </w:r>
            <w:r>
              <w:rPr>
                <w:rFonts w:ascii="Times New Roman"/>
                <w:b w:val="false"/>
                <w:i w:val="false"/>
                <w:color w:val="000000"/>
                <w:sz w:val="20"/>
              </w:rPr>
              <w:t xml:space="preserve">
г. Костанай, </w:t>
            </w:r>
            <w:r>
              <w:br/>
            </w:r>
            <w:r>
              <w:rPr>
                <w:rFonts w:ascii="Times New Roman"/>
                <w:b w:val="false"/>
                <w:i w:val="false"/>
                <w:color w:val="000000"/>
                <w:sz w:val="20"/>
              </w:rPr>
              <w:t xml:space="preserve">
Гоголя 79 а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8(7142)-54-33-17 </w:t>
            </w:r>
          </w:p>
        </w:tc>
      </w:tr>
      <w:tr>
        <w:trPr>
          <w:trHeight w:val="70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Камыстинского </w:t>
            </w:r>
            <w:r>
              <w:br/>
            </w:r>
            <w:r>
              <w:rPr>
                <w:rFonts w:ascii="Times New Roman"/>
                <w:b w:val="false"/>
                <w:i w:val="false"/>
                <w:color w:val="000000"/>
                <w:sz w:val="20"/>
              </w:rPr>
              <w:t xml:space="preserve">
РОВД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110800 </w:t>
            </w:r>
            <w:r>
              <w:br/>
            </w:r>
            <w:r>
              <w:rPr>
                <w:rFonts w:ascii="Times New Roman"/>
                <w:b w:val="false"/>
                <w:i w:val="false"/>
                <w:color w:val="000000"/>
                <w:sz w:val="20"/>
              </w:rPr>
              <w:t xml:space="preserve">
с. Камысты, </w:t>
            </w:r>
            <w:r>
              <w:br/>
            </w:r>
            <w:r>
              <w:rPr>
                <w:rFonts w:ascii="Times New Roman"/>
                <w:b w:val="false"/>
                <w:i w:val="false"/>
                <w:color w:val="000000"/>
                <w:sz w:val="20"/>
              </w:rPr>
              <w:t xml:space="preserve">
ул. Ержанова 87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8-(71437)-21-7-91 </w:t>
            </w:r>
          </w:p>
        </w:tc>
      </w:tr>
      <w:tr>
        <w:trPr>
          <w:trHeight w:val="67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города </w:t>
            </w:r>
            <w:r>
              <w:br/>
            </w:r>
            <w:r>
              <w:rPr>
                <w:rFonts w:ascii="Times New Roman"/>
                <w:b w:val="false"/>
                <w:i w:val="false"/>
                <w:color w:val="000000"/>
                <w:sz w:val="20"/>
              </w:rPr>
              <w:t xml:space="preserve">
Рудный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111500  </w:t>
            </w:r>
            <w:r>
              <w:br/>
            </w:r>
            <w:r>
              <w:rPr>
                <w:rFonts w:ascii="Times New Roman"/>
                <w:b w:val="false"/>
                <w:i w:val="false"/>
                <w:color w:val="000000"/>
                <w:sz w:val="20"/>
              </w:rPr>
              <w:t xml:space="preserve">
г. Рудный, </w:t>
            </w:r>
            <w:r>
              <w:br/>
            </w:r>
            <w:r>
              <w:rPr>
                <w:rFonts w:ascii="Times New Roman"/>
                <w:b w:val="false"/>
                <w:i w:val="false"/>
                <w:color w:val="000000"/>
                <w:sz w:val="20"/>
              </w:rPr>
              <w:t xml:space="preserve">
ул. Горняков 7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8-(71431)-4-41-94 </w:t>
            </w:r>
          </w:p>
        </w:tc>
      </w:tr>
      <w:tr>
        <w:trPr>
          <w:trHeight w:val="82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Денисовского РОВД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459400 </w:t>
            </w:r>
            <w:r>
              <w:br/>
            </w:r>
            <w:r>
              <w:rPr>
                <w:rFonts w:ascii="Times New Roman"/>
                <w:b w:val="false"/>
                <w:i w:val="false"/>
                <w:color w:val="000000"/>
                <w:sz w:val="20"/>
              </w:rPr>
              <w:t xml:space="preserve">
с. Денисовка </w:t>
            </w:r>
            <w:r>
              <w:br/>
            </w:r>
            <w:r>
              <w:rPr>
                <w:rFonts w:ascii="Times New Roman"/>
                <w:b w:val="false"/>
                <w:i w:val="false"/>
                <w:color w:val="000000"/>
                <w:sz w:val="20"/>
              </w:rPr>
              <w:t xml:space="preserve">
ул. Ленина 16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8-(71434)-9-27-02 </w:t>
            </w:r>
          </w:p>
        </w:tc>
      </w:tr>
      <w:tr>
        <w:trPr>
          <w:trHeight w:val="79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Мендыкаринского </w:t>
            </w:r>
            <w:r>
              <w:br/>
            </w:r>
            <w:r>
              <w:rPr>
                <w:rFonts w:ascii="Times New Roman"/>
                <w:b w:val="false"/>
                <w:i w:val="false"/>
                <w:color w:val="000000"/>
                <w:sz w:val="20"/>
              </w:rPr>
              <w:t xml:space="preserve">
РОВД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111300 </w:t>
            </w:r>
            <w:r>
              <w:br/>
            </w:r>
            <w:r>
              <w:rPr>
                <w:rFonts w:ascii="Times New Roman"/>
                <w:b w:val="false"/>
                <w:i w:val="false"/>
                <w:color w:val="000000"/>
                <w:sz w:val="20"/>
              </w:rPr>
              <w:t xml:space="preserve">
с. Боровское </w:t>
            </w:r>
            <w:r>
              <w:br/>
            </w:r>
            <w:r>
              <w:rPr>
                <w:rFonts w:ascii="Times New Roman"/>
                <w:b w:val="false"/>
                <w:i w:val="false"/>
                <w:color w:val="000000"/>
                <w:sz w:val="20"/>
              </w:rPr>
              <w:t xml:space="preserve">
ул. Абая 95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Тарановского РОВД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111700 </w:t>
            </w:r>
            <w:r>
              <w:br/>
            </w:r>
            <w:r>
              <w:rPr>
                <w:rFonts w:ascii="Times New Roman"/>
                <w:b w:val="false"/>
                <w:i w:val="false"/>
                <w:color w:val="000000"/>
                <w:sz w:val="20"/>
              </w:rPr>
              <w:t xml:space="preserve">
с. Тарановка, </w:t>
            </w:r>
            <w:r>
              <w:br/>
            </w:r>
            <w:r>
              <w:rPr>
                <w:rFonts w:ascii="Times New Roman"/>
                <w:b w:val="false"/>
                <w:i w:val="false"/>
                <w:color w:val="000000"/>
                <w:sz w:val="20"/>
              </w:rPr>
              <w:t xml:space="preserve">
ул. Советская 10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8-(236)-3-61-01 </w:t>
            </w:r>
          </w:p>
        </w:tc>
      </w:tr>
      <w:tr>
        <w:trPr>
          <w:trHeight w:val="78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Амангельдинского </w:t>
            </w:r>
            <w:r>
              <w:br/>
            </w:r>
            <w:r>
              <w:rPr>
                <w:rFonts w:ascii="Times New Roman"/>
                <w:b w:val="false"/>
                <w:i w:val="false"/>
                <w:color w:val="000000"/>
                <w:sz w:val="20"/>
              </w:rPr>
              <w:t xml:space="preserve">
РОВД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110200 </w:t>
            </w:r>
            <w:r>
              <w:br/>
            </w:r>
            <w:r>
              <w:rPr>
                <w:rFonts w:ascii="Times New Roman"/>
                <w:b w:val="false"/>
                <w:i w:val="false"/>
                <w:color w:val="000000"/>
                <w:sz w:val="20"/>
              </w:rPr>
              <w:t xml:space="preserve">
с. Амангельды, </w:t>
            </w:r>
            <w:r>
              <w:br/>
            </w:r>
            <w:r>
              <w:rPr>
                <w:rFonts w:ascii="Times New Roman"/>
                <w:b w:val="false"/>
                <w:i w:val="false"/>
                <w:color w:val="000000"/>
                <w:sz w:val="20"/>
              </w:rPr>
              <w:t xml:space="preserve">
ул. Дуйсенбина 17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8-(240)-21-1-33 </w:t>
            </w:r>
          </w:p>
        </w:tc>
      </w:tr>
      <w:tr>
        <w:trPr>
          <w:trHeight w:val="73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Наурзумского РОВД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111400 </w:t>
            </w:r>
            <w:r>
              <w:br/>
            </w:r>
            <w:r>
              <w:rPr>
                <w:rFonts w:ascii="Times New Roman"/>
                <w:b w:val="false"/>
                <w:i w:val="false"/>
                <w:color w:val="000000"/>
                <w:sz w:val="20"/>
              </w:rPr>
              <w:t xml:space="preserve">
с. Караменды </w:t>
            </w:r>
            <w:r>
              <w:br/>
            </w:r>
            <w:r>
              <w:rPr>
                <w:rFonts w:ascii="Times New Roman"/>
                <w:b w:val="false"/>
                <w:i w:val="false"/>
                <w:color w:val="000000"/>
                <w:sz w:val="20"/>
              </w:rPr>
              <w:t xml:space="preserve">
ул. Аблайхана 23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8-(254)-91-4-45 </w:t>
            </w:r>
            <w:r>
              <w:br/>
            </w:r>
            <w:r>
              <w:rPr>
                <w:rFonts w:ascii="Times New Roman"/>
                <w:b w:val="false"/>
                <w:i w:val="false"/>
                <w:color w:val="000000"/>
                <w:sz w:val="20"/>
              </w:rPr>
              <w:t xml:space="preserve">
91-5-20 </w:t>
            </w:r>
            <w:r>
              <w:br/>
            </w:r>
            <w:r>
              <w:rPr>
                <w:rFonts w:ascii="Times New Roman"/>
                <w:b w:val="false"/>
                <w:i w:val="false"/>
                <w:color w:val="000000"/>
                <w:sz w:val="20"/>
              </w:rPr>
              <w:t xml:space="preserve">
91-3-02 </w:t>
            </w:r>
          </w:p>
        </w:tc>
      </w:tr>
      <w:tr>
        <w:trPr>
          <w:trHeight w:val="72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Алтынсаринского </w:t>
            </w:r>
            <w:r>
              <w:br/>
            </w:r>
            <w:r>
              <w:rPr>
                <w:rFonts w:ascii="Times New Roman"/>
                <w:b w:val="false"/>
                <w:i w:val="false"/>
                <w:color w:val="000000"/>
                <w:sz w:val="20"/>
              </w:rPr>
              <w:t xml:space="preserve">
РОВД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110110 </w:t>
            </w:r>
            <w:r>
              <w:br/>
            </w:r>
            <w:r>
              <w:rPr>
                <w:rFonts w:ascii="Times New Roman"/>
                <w:b w:val="false"/>
                <w:i w:val="false"/>
                <w:color w:val="000000"/>
                <w:sz w:val="20"/>
              </w:rPr>
              <w:t xml:space="preserve">
п. Силантьевка, </w:t>
            </w:r>
            <w:r>
              <w:br/>
            </w:r>
            <w:r>
              <w:rPr>
                <w:rFonts w:ascii="Times New Roman"/>
                <w:b w:val="false"/>
                <w:i w:val="false"/>
                <w:color w:val="000000"/>
                <w:sz w:val="20"/>
              </w:rPr>
              <w:t xml:space="preserve">
улица Ленина 61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8-(71445)-21266 </w:t>
            </w:r>
          </w:p>
        </w:tc>
      </w:tr>
      <w:tr>
        <w:trPr>
          <w:trHeight w:val="85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Сарыкольского РОВД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116000 </w:t>
            </w:r>
            <w:r>
              <w:br/>
            </w:r>
            <w:r>
              <w:rPr>
                <w:rFonts w:ascii="Times New Roman"/>
                <w:b w:val="false"/>
                <w:i w:val="false"/>
                <w:color w:val="000000"/>
                <w:sz w:val="20"/>
              </w:rPr>
              <w:t xml:space="preserve">
с. Сарыколь </w:t>
            </w:r>
            <w:r>
              <w:br/>
            </w:r>
            <w:r>
              <w:rPr>
                <w:rFonts w:ascii="Times New Roman"/>
                <w:b w:val="false"/>
                <w:i w:val="false"/>
                <w:color w:val="000000"/>
                <w:sz w:val="20"/>
              </w:rPr>
              <w:t xml:space="preserve">
ул. Пушкина 112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8-(251)-21-3-68 </w:t>
            </w:r>
          </w:p>
        </w:tc>
      </w:tr>
      <w:tr>
        <w:trPr>
          <w:trHeight w:val="70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Карасуского РОВД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111000 </w:t>
            </w:r>
            <w:r>
              <w:br/>
            </w:r>
            <w:r>
              <w:rPr>
                <w:rFonts w:ascii="Times New Roman"/>
                <w:b w:val="false"/>
                <w:i w:val="false"/>
                <w:color w:val="000000"/>
                <w:sz w:val="20"/>
              </w:rPr>
              <w:t xml:space="preserve">
с. Карасу </w:t>
            </w:r>
            <w:r>
              <w:br/>
            </w:r>
            <w:r>
              <w:rPr>
                <w:rFonts w:ascii="Times New Roman"/>
                <w:b w:val="false"/>
                <w:i w:val="false"/>
                <w:color w:val="000000"/>
                <w:sz w:val="20"/>
              </w:rPr>
              <w:t xml:space="preserve">
ул. Исакова 74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8-(252)-21-2-68 </w:t>
            </w:r>
          </w:p>
        </w:tc>
      </w:tr>
      <w:tr>
        <w:trPr>
          <w:trHeight w:val="70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города  </w:t>
            </w:r>
            <w:r>
              <w:br/>
            </w:r>
            <w:r>
              <w:rPr>
                <w:rFonts w:ascii="Times New Roman"/>
                <w:b w:val="false"/>
                <w:i w:val="false"/>
                <w:color w:val="000000"/>
                <w:sz w:val="20"/>
              </w:rPr>
              <w:t xml:space="preserve">
Аркалык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110300 </w:t>
            </w:r>
            <w:r>
              <w:br/>
            </w:r>
            <w:r>
              <w:rPr>
                <w:rFonts w:ascii="Times New Roman"/>
                <w:b w:val="false"/>
                <w:i w:val="false"/>
                <w:color w:val="000000"/>
                <w:sz w:val="20"/>
              </w:rPr>
              <w:t xml:space="preserve">
г. Аркалык  </w:t>
            </w:r>
            <w:r>
              <w:br/>
            </w:r>
            <w:r>
              <w:rPr>
                <w:rFonts w:ascii="Times New Roman"/>
                <w:b w:val="false"/>
                <w:i w:val="false"/>
                <w:color w:val="000000"/>
                <w:sz w:val="20"/>
              </w:rPr>
              <w:t xml:space="preserve">
ул. Байтурсынова 16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8-(731430)-7-10-90 </w:t>
            </w:r>
          </w:p>
        </w:tc>
      </w:tr>
      <w:tr>
        <w:trPr>
          <w:trHeight w:val="85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Узункольского РОВД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111800 </w:t>
            </w:r>
            <w:r>
              <w:br/>
            </w:r>
            <w:r>
              <w:rPr>
                <w:rFonts w:ascii="Times New Roman"/>
                <w:b w:val="false"/>
                <w:i w:val="false"/>
                <w:color w:val="000000"/>
                <w:sz w:val="20"/>
              </w:rPr>
              <w:t xml:space="preserve">
с. Узунколь </w:t>
            </w:r>
            <w:r>
              <w:br/>
            </w:r>
            <w:r>
              <w:rPr>
                <w:rFonts w:ascii="Times New Roman"/>
                <w:b w:val="false"/>
                <w:i w:val="false"/>
                <w:color w:val="000000"/>
                <w:sz w:val="20"/>
              </w:rPr>
              <w:t xml:space="preserve">
ул. Аблайхана 34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8-(71444)-2-12-03 </w:t>
            </w:r>
          </w:p>
        </w:tc>
      </w:tr>
      <w:tr>
        <w:trPr>
          <w:trHeight w:val="82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Федоровского </w:t>
            </w:r>
            <w:r>
              <w:br/>
            </w:r>
            <w:r>
              <w:rPr>
                <w:rFonts w:ascii="Times New Roman"/>
                <w:b w:val="false"/>
                <w:i w:val="false"/>
                <w:color w:val="000000"/>
                <w:sz w:val="20"/>
              </w:rPr>
              <w:t xml:space="preserve">
района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111900 </w:t>
            </w:r>
            <w:r>
              <w:br/>
            </w:r>
            <w:r>
              <w:rPr>
                <w:rFonts w:ascii="Times New Roman"/>
                <w:b w:val="false"/>
                <w:i w:val="false"/>
                <w:color w:val="000000"/>
                <w:sz w:val="20"/>
              </w:rPr>
              <w:t xml:space="preserve">
с. Федоровка </w:t>
            </w:r>
            <w:r>
              <w:br/>
            </w:r>
            <w:r>
              <w:rPr>
                <w:rFonts w:ascii="Times New Roman"/>
                <w:b w:val="false"/>
                <w:i w:val="false"/>
                <w:color w:val="000000"/>
                <w:sz w:val="20"/>
              </w:rPr>
              <w:t xml:space="preserve">
ул. Ленина 10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8-(71442)-21-7-73 </w:t>
            </w:r>
          </w:p>
        </w:tc>
      </w:tr>
      <w:tr>
        <w:trPr>
          <w:trHeight w:val="79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Жангильдинского </w:t>
            </w:r>
            <w:r>
              <w:br/>
            </w:r>
            <w:r>
              <w:rPr>
                <w:rFonts w:ascii="Times New Roman"/>
                <w:b w:val="false"/>
                <w:i w:val="false"/>
                <w:color w:val="000000"/>
                <w:sz w:val="20"/>
              </w:rPr>
              <w:t xml:space="preserve">
РОВД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Жангельды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8-(239)-2-11-35 </w:t>
            </w:r>
          </w:p>
        </w:tc>
      </w:tr>
      <w:tr>
        <w:trPr>
          <w:trHeight w:val="76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Костанайского </w:t>
            </w:r>
            <w:r>
              <w:br/>
            </w:r>
            <w:r>
              <w:rPr>
                <w:rFonts w:ascii="Times New Roman"/>
                <w:b w:val="false"/>
                <w:i w:val="false"/>
                <w:color w:val="000000"/>
                <w:sz w:val="20"/>
              </w:rPr>
              <w:t xml:space="preserve">
РОВД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459110 </w:t>
            </w:r>
            <w:r>
              <w:br/>
            </w:r>
            <w:r>
              <w:rPr>
                <w:rFonts w:ascii="Times New Roman"/>
                <w:b w:val="false"/>
                <w:i w:val="false"/>
                <w:color w:val="000000"/>
                <w:sz w:val="20"/>
              </w:rPr>
              <w:t xml:space="preserve">
с. Затоболовка </w:t>
            </w:r>
            <w:r>
              <w:br/>
            </w:r>
            <w:r>
              <w:rPr>
                <w:rFonts w:ascii="Times New Roman"/>
                <w:b w:val="false"/>
                <w:i w:val="false"/>
                <w:color w:val="000000"/>
                <w:sz w:val="20"/>
              </w:rPr>
              <w:t xml:space="preserve">
ул. Калинина 78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8-(355)-52-63-27 </w:t>
            </w:r>
            <w:r>
              <w:br/>
            </w:r>
            <w:r>
              <w:rPr>
                <w:rFonts w:ascii="Times New Roman"/>
                <w:b w:val="false"/>
                <w:i w:val="false"/>
                <w:color w:val="000000"/>
                <w:sz w:val="20"/>
              </w:rPr>
              <w:t xml:space="preserve">
8-(355)-2-19-41 </w:t>
            </w:r>
          </w:p>
        </w:tc>
      </w:tr>
      <w:tr>
        <w:trPr>
          <w:trHeight w:val="91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Карабалыкского </w:t>
            </w:r>
            <w:r>
              <w:br/>
            </w:r>
            <w:r>
              <w:rPr>
                <w:rFonts w:ascii="Times New Roman"/>
                <w:b w:val="false"/>
                <w:i w:val="false"/>
                <w:color w:val="000000"/>
                <w:sz w:val="20"/>
              </w:rPr>
              <w:t xml:space="preserve">
РОВД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110900 </w:t>
            </w:r>
            <w:r>
              <w:br/>
            </w:r>
            <w:r>
              <w:rPr>
                <w:rFonts w:ascii="Times New Roman"/>
                <w:b w:val="false"/>
                <w:i w:val="false"/>
                <w:color w:val="000000"/>
                <w:sz w:val="20"/>
              </w:rPr>
              <w:t xml:space="preserve">
п. Карабалык </w:t>
            </w:r>
            <w:r>
              <w:br/>
            </w:r>
            <w:r>
              <w:rPr>
                <w:rFonts w:ascii="Times New Roman"/>
                <w:b w:val="false"/>
                <w:i w:val="false"/>
                <w:color w:val="000000"/>
                <w:sz w:val="20"/>
              </w:rPr>
              <w:t xml:space="preserve">
ул. Нечипуренко 2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8-(71441)-3-36-34 </w:t>
            </w:r>
          </w:p>
        </w:tc>
      </w:tr>
      <w:tr>
        <w:trPr>
          <w:trHeight w:val="90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города </w:t>
            </w:r>
            <w:r>
              <w:br/>
            </w:r>
            <w:r>
              <w:rPr>
                <w:rFonts w:ascii="Times New Roman"/>
                <w:b w:val="false"/>
                <w:i w:val="false"/>
                <w:color w:val="000000"/>
                <w:sz w:val="20"/>
              </w:rPr>
              <w:t xml:space="preserve">
Житикара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110700 </w:t>
            </w:r>
            <w:r>
              <w:br/>
            </w:r>
            <w:r>
              <w:rPr>
                <w:rFonts w:ascii="Times New Roman"/>
                <w:b w:val="false"/>
                <w:i w:val="false"/>
                <w:color w:val="000000"/>
                <w:sz w:val="20"/>
              </w:rPr>
              <w:t xml:space="preserve">
г. Житикара  </w:t>
            </w:r>
            <w:r>
              <w:br/>
            </w:r>
            <w:r>
              <w:rPr>
                <w:rFonts w:ascii="Times New Roman"/>
                <w:b w:val="false"/>
                <w:i w:val="false"/>
                <w:color w:val="000000"/>
                <w:sz w:val="20"/>
              </w:rPr>
              <w:t xml:space="preserve">
Ул. Асанбаева 51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8-(235)-2-37-38 </w:t>
            </w:r>
          </w:p>
        </w:tc>
      </w:tr>
      <w:tr>
        <w:trPr>
          <w:trHeight w:val="85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w:t>
            </w:r>
            <w:r>
              <w:br/>
            </w:r>
            <w:r>
              <w:rPr>
                <w:rFonts w:ascii="Times New Roman"/>
                <w:b w:val="false"/>
                <w:i w:val="false"/>
                <w:color w:val="000000"/>
                <w:sz w:val="20"/>
              </w:rPr>
              <w:t xml:space="preserve">
Аулиекольского ОВД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110400 </w:t>
            </w:r>
            <w:r>
              <w:br/>
            </w:r>
            <w:r>
              <w:rPr>
                <w:rFonts w:ascii="Times New Roman"/>
                <w:b w:val="false"/>
                <w:i w:val="false"/>
                <w:color w:val="000000"/>
                <w:sz w:val="20"/>
              </w:rPr>
              <w:t xml:space="preserve">
с. Аулиеколь </w:t>
            </w:r>
            <w:r>
              <w:br/>
            </w:r>
            <w:r>
              <w:rPr>
                <w:rFonts w:ascii="Times New Roman"/>
                <w:b w:val="false"/>
                <w:i w:val="false"/>
                <w:color w:val="000000"/>
                <w:sz w:val="20"/>
              </w:rPr>
              <w:t xml:space="preserve">
Ул. Ленина 34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8-(31453)-21039 </w:t>
            </w:r>
          </w:p>
        </w:tc>
      </w:tr>
      <w:tr>
        <w:trPr>
          <w:trHeight w:val="82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w:t>
            </w:r>
            <w:r>
              <w:br/>
            </w:r>
            <w:r>
              <w:rPr>
                <w:rFonts w:ascii="Times New Roman"/>
                <w:b w:val="false"/>
                <w:i w:val="false"/>
                <w:color w:val="000000"/>
                <w:sz w:val="20"/>
              </w:rPr>
              <w:t xml:space="preserve">
города Лисаковск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Лисаковск </w:t>
            </w:r>
            <w:r>
              <w:br/>
            </w:r>
            <w:r>
              <w:rPr>
                <w:rFonts w:ascii="Times New Roman"/>
                <w:b w:val="false"/>
                <w:i w:val="false"/>
                <w:color w:val="000000"/>
                <w:sz w:val="20"/>
              </w:rPr>
              <w:t xml:space="preserve">
Регион коммунального </w:t>
            </w:r>
            <w:r>
              <w:br/>
            </w:r>
            <w:r>
              <w:rPr>
                <w:rFonts w:ascii="Times New Roman"/>
                <w:b w:val="false"/>
                <w:i w:val="false"/>
                <w:color w:val="000000"/>
                <w:sz w:val="20"/>
              </w:rPr>
              <w:t xml:space="preserve">
предприятия, отдел 7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8-(3143)-32562 </w:t>
            </w:r>
          </w:p>
        </w:tc>
      </w:tr>
    </w:tbl>
    <w:bookmarkStart w:name="z306" w:id="305"/>
    <w:p>
      <w:pPr>
        <w:spacing w:after="0"/>
        <w:ind w:left="0"/>
        <w:jc w:val="both"/>
      </w:pPr>
      <w:r>
        <w:rPr>
          <w:rFonts w:ascii="Times New Roman"/>
          <w:b w:val="false"/>
          <w:i w:val="false"/>
          <w:color w:val="000000"/>
          <w:sz w:val="28"/>
        </w:rPr>
        <w:t>
</w:t>
      </w:r>
      <w:r>
        <w:rPr>
          <w:rFonts w:ascii="Times New Roman"/>
          <w:b/>
          <w:i w:val="false"/>
          <w:color w:val="000000"/>
          <w:sz w:val="28"/>
        </w:rPr>
        <w:t xml:space="preserve">        по Кызылординской области: </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4028"/>
        <w:gridCol w:w="4526"/>
        <w:gridCol w:w="3688"/>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телефон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ДВД </w:t>
            </w:r>
            <w:r>
              <w:br/>
            </w:r>
            <w:r>
              <w:rPr>
                <w:rFonts w:ascii="Times New Roman"/>
                <w:b w:val="false"/>
                <w:i w:val="false"/>
                <w:color w:val="000000"/>
                <w:sz w:val="20"/>
              </w:rPr>
              <w:t xml:space="preserve">
Кызылординской </w:t>
            </w:r>
            <w:r>
              <w:br/>
            </w:r>
            <w:r>
              <w:rPr>
                <w:rFonts w:ascii="Times New Roman"/>
                <w:b w:val="false"/>
                <w:i w:val="false"/>
                <w:color w:val="000000"/>
                <w:sz w:val="20"/>
              </w:rPr>
              <w:t xml:space="preserve">
области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Кызылорда,  </w:t>
            </w:r>
            <w:r>
              <w:br/>
            </w:r>
            <w:r>
              <w:rPr>
                <w:rFonts w:ascii="Times New Roman"/>
                <w:b w:val="false"/>
                <w:i w:val="false"/>
                <w:color w:val="000000"/>
                <w:sz w:val="20"/>
              </w:rPr>
              <w:t xml:space="preserve">
ул. Коркыт ата, 18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8- 3242- 261132, </w:t>
            </w:r>
            <w:r>
              <w:br/>
            </w:r>
            <w:r>
              <w:rPr>
                <w:rFonts w:ascii="Times New Roman"/>
                <w:b w:val="false"/>
                <w:i w:val="false"/>
                <w:color w:val="000000"/>
                <w:sz w:val="20"/>
              </w:rPr>
              <w:t xml:space="preserve">
270958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Кызылординской </w:t>
            </w:r>
            <w:r>
              <w:br/>
            </w:r>
            <w:r>
              <w:rPr>
                <w:rFonts w:ascii="Times New Roman"/>
                <w:b w:val="false"/>
                <w:i w:val="false"/>
                <w:color w:val="000000"/>
                <w:sz w:val="20"/>
              </w:rPr>
              <w:t xml:space="preserve">
ГОВД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Кызылорда, </w:t>
            </w:r>
            <w:r>
              <w:br/>
            </w:r>
            <w:r>
              <w:rPr>
                <w:rFonts w:ascii="Times New Roman"/>
                <w:b w:val="false"/>
                <w:i w:val="false"/>
                <w:color w:val="000000"/>
                <w:sz w:val="20"/>
              </w:rPr>
              <w:t xml:space="preserve">
ул. Толе би, 112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8-3242- </w:t>
            </w:r>
            <w:r>
              <w:br/>
            </w:r>
            <w:r>
              <w:rPr>
                <w:rFonts w:ascii="Times New Roman"/>
                <w:b w:val="false"/>
                <w:i w:val="false"/>
                <w:color w:val="000000"/>
                <w:sz w:val="20"/>
              </w:rPr>
              <w:t xml:space="preserve">
272952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Аральский РОВД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Аральский р-н </w:t>
            </w:r>
            <w:r>
              <w:br/>
            </w:r>
            <w:r>
              <w:rPr>
                <w:rFonts w:ascii="Times New Roman"/>
                <w:b w:val="false"/>
                <w:i w:val="false"/>
                <w:color w:val="000000"/>
                <w:sz w:val="20"/>
              </w:rPr>
              <w:t xml:space="preserve">
гор. Аральск  </w:t>
            </w:r>
            <w:r>
              <w:br/>
            </w:r>
            <w:r>
              <w:rPr>
                <w:rFonts w:ascii="Times New Roman"/>
                <w:b w:val="false"/>
                <w:i w:val="false"/>
                <w:color w:val="000000"/>
                <w:sz w:val="20"/>
              </w:rPr>
              <w:t xml:space="preserve">
ул. Бактыбай батыра, </w:t>
            </w:r>
            <w:r>
              <w:br/>
            </w:r>
            <w:r>
              <w:rPr>
                <w:rFonts w:ascii="Times New Roman"/>
                <w:b w:val="false"/>
                <w:i w:val="false"/>
                <w:color w:val="000000"/>
                <w:sz w:val="20"/>
              </w:rPr>
              <w:t xml:space="preserve">
27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8-324-233-22785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Казалинский РОВД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Казалинский район </w:t>
            </w:r>
            <w:r>
              <w:br/>
            </w:r>
            <w:r>
              <w:rPr>
                <w:rFonts w:ascii="Times New Roman"/>
                <w:b w:val="false"/>
                <w:i w:val="false"/>
                <w:color w:val="000000"/>
                <w:sz w:val="20"/>
              </w:rPr>
              <w:t xml:space="preserve">
пос. Айтеке би </w:t>
            </w:r>
            <w:r>
              <w:br/>
            </w:r>
            <w:r>
              <w:rPr>
                <w:rFonts w:ascii="Times New Roman"/>
                <w:b w:val="false"/>
                <w:i w:val="false"/>
                <w:color w:val="000000"/>
                <w:sz w:val="20"/>
              </w:rPr>
              <w:t xml:space="preserve">
ул. Биржан Сал, 84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8-324-238-21490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Кармакшинский </w:t>
            </w:r>
            <w:r>
              <w:br/>
            </w:r>
            <w:r>
              <w:rPr>
                <w:rFonts w:ascii="Times New Roman"/>
                <w:b w:val="false"/>
                <w:i w:val="false"/>
                <w:color w:val="000000"/>
                <w:sz w:val="20"/>
              </w:rPr>
              <w:t xml:space="preserve">
РОВД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Кармакшинский район </w:t>
            </w:r>
            <w:r>
              <w:br/>
            </w:r>
            <w:r>
              <w:rPr>
                <w:rFonts w:ascii="Times New Roman"/>
                <w:b w:val="false"/>
                <w:i w:val="false"/>
                <w:color w:val="000000"/>
                <w:sz w:val="20"/>
              </w:rPr>
              <w:t xml:space="preserve">
пос. Жосалы </w:t>
            </w:r>
            <w:r>
              <w:br/>
            </w:r>
            <w:r>
              <w:rPr>
                <w:rFonts w:ascii="Times New Roman"/>
                <w:b w:val="false"/>
                <w:i w:val="false"/>
                <w:color w:val="000000"/>
                <w:sz w:val="20"/>
              </w:rPr>
              <w:t xml:space="preserve">
ул. Кошербаева, 37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8-324-237-21676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Жалагашский РОВД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Жалагашский район </w:t>
            </w:r>
            <w:r>
              <w:br/>
            </w:r>
            <w:r>
              <w:rPr>
                <w:rFonts w:ascii="Times New Roman"/>
                <w:b w:val="false"/>
                <w:i w:val="false"/>
                <w:color w:val="000000"/>
                <w:sz w:val="20"/>
              </w:rPr>
              <w:t xml:space="preserve">
пос. Жалагаш </w:t>
            </w:r>
            <w:r>
              <w:br/>
            </w:r>
            <w:r>
              <w:rPr>
                <w:rFonts w:ascii="Times New Roman"/>
                <w:b w:val="false"/>
                <w:i w:val="false"/>
                <w:color w:val="000000"/>
                <w:sz w:val="20"/>
              </w:rPr>
              <w:t xml:space="preserve">
ул. Желтоксан, 1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8-324-231-31692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Сырдарьинский </w:t>
            </w:r>
            <w:r>
              <w:br/>
            </w:r>
            <w:r>
              <w:rPr>
                <w:rFonts w:ascii="Times New Roman"/>
                <w:b w:val="false"/>
                <w:i w:val="false"/>
                <w:color w:val="000000"/>
                <w:sz w:val="20"/>
              </w:rPr>
              <w:t xml:space="preserve">
РОВД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Сырдарьинский район </w:t>
            </w:r>
            <w:r>
              <w:br/>
            </w:r>
            <w:r>
              <w:rPr>
                <w:rFonts w:ascii="Times New Roman"/>
                <w:b w:val="false"/>
                <w:i w:val="false"/>
                <w:color w:val="000000"/>
                <w:sz w:val="20"/>
              </w:rPr>
              <w:t xml:space="preserve">
пос. Теренозек </w:t>
            </w:r>
            <w:r>
              <w:br/>
            </w:r>
            <w:r>
              <w:rPr>
                <w:rFonts w:ascii="Times New Roman"/>
                <w:b w:val="false"/>
                <w:i w:val="false"/>
                <w:color w:val="000000"/>
                <w:sz w:val="20"/>
              </w:rPr>
              <w:t xml:space="preserve">
ул. Амангельды, 53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8-324-236-21282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Шиелийский РОВД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Шиелийский район </w:t>
            </w:r>
            <w:r>
              <w:br/>
            </w:r>
            <w:r>
              <w:rPr>
                <w:rFonts w:ascii="Times New Roman"/>
                <w:b w:val="false"/>
                <w:i w:val="false"/>
                <w:color w:val="000000"/>
                <w:sz w:val="20"/>
              </w:rPr>
              <w:t xml:space="preserve">
пос. Шиели </w:t>
            </w:r>
            <w:r>
              <w:br/>
            </w:r>
            <w:r>
              <w:rPr>
                <w:rFonts w:ascii="Times New Roman"/>
                <w:b w:val="false"/>
                <w:i w:val="false"/>
                <w:color w:val="000000"/>
                <w:sz w:val="20"/>
              </w:rPr>
              <w:t xml:space="preserve">
ул. М. Шохай, 5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8324-232-42207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Жанакорганский </w:t>
            </w:r>
            <w:r>
              <w:br/>
            </w:r>
            <w:r>
              <w:rPr>
                <w:rFonts w:ascii="Times New Roman"/>
                <w:b w:val="false"/>
                <w:i w:val="false"/>
                <w:color w:val="000000"/>
                <w:sz w:val="20"/>
              </w:rPr>
              <w:t xml:space="preserve">
РОВД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Жанакорганский район </w:t>
            </w:r>
            <w:r>
              <w:br/>
            </w:r>
            <w:r>
              <w:rPr>
                <w:rFonts w:ascii="Times New Roman"/>
                <w:b w:val="false"/>
                <w:i w:val="false"/>
                <w:color w:val="000000"/>
                <w:sz w:val="20"/>
              </w:rPr>
              <w:t xml:space="preserve">
пос. Жанакорган, </w:t>
            </w:r>
            <w:r>
              <w:br/>
            </w:r>
            <w:r>
              <w:rPr>
                <w:rFonts w:ascii="Times New Roman"/>
                <w:b w:val="false"/>
                <w:i w:val="false"/>
                <w:color w:val="000000"/>
                <w:sz w:val="20"/>
              </w:rPr>
              <w:t xml:space="preserve">
ул. Кожанова б/н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8-324-235-22457 </w:t>
            </w:r>
          </w:p>
        </w:tc>
      </w:tr>
    </w:tbl>
    <w:bookmarkStart w:name="z307" w:id="306"/>
    <w:p>
      <w:pPr>
        <w:spacing w:after="0"/>
        <w:ind w:left="0"/>
        <w:jc w:val="both"/>
      </w:pPr>
      <w:r>
        <w:rPr>
          <w:rFonts w:ascii="Times New Roman"/>
          <w:b w:val="false"/>
          <w:i w:val="false"/>
          <w:color w:val="000000"/>
          <w:sz w:val="28"/>
        </w:rPr>
        <w:t>
</w:t>
      </w:r>
      <w:r>
        <w:rPr>
          <w:rFonts w:ascii="Times New Roman"/>
          <w:b/>
          <w:i w:val="false"/>
          <w:color w:val="000000"/>
          <w:sz w:val="28"/>
        </w:rPr>
        <w:t xml:space="preserve">        по Мангистауской области: </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4014"/>
        <w:gridCol w:w="4491"/>
        <w:gridCol w:w="3697"/>
      </w:tblGrid>
      <w:tr>
        <w:trPr>
          <w:trHeight w:val="78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Юридический адрес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Электронный адрес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w:t>
            </w:r>
            <w:r>
              <w:br/>
            </w:r>
            <w:r>
              <w:rPr>
                <w:rFonts w:ascii="Times New Roman"/>
                <w:b w:val="false"/>
                <w:i w:val="false"/>
                <w:color w:val="000000"/>
                <w:sz w:val="20"/>
              </w:rPr>
              <w:t xml:space="preserve">
Департамента </w:t>
            </w:r>
            <w:r>
              <w:br/>
            </w:r>
            <w:r>
              <w:rPr>
                <w:rFonts w:ascii="Times New Roman"/>
                <w:b w:val="false"/>
                <w:i w:val="false"/>
                <w:color w:val="000000"/>
                <w:sz w:val="20"/>
              </w:rPr>
              <w:t xml:space="preserve">
внутренних дел </w:t>
            </w:r>
            <w:r>
              <w:br/>
            </w:r>
            <w:r>
              <w:rPr>
                <w:rFonts w:ascii="Times New Roman"/>
                <w:b w:val="false"/>
                <w:i w:val="false"/>
                <w:color w:val="000000"/>
                <w:sz w:val="20"/>
              </w:rPr>
              <w:t xml:space="preserve">
Мангистауской </w:t>
            </w:r>
            <w:r>
              <w:br/>
            </w:r>
            <w:r>
              <w:rPr>
                <w:rFonts w:ascii="Times New Roman"/>
                <w:b w:val="false"/>
                <w:i w:val="false"/>
                <w:color w:val="000000"/>
                <w:sz w:val="20"/>
              </w:rPr>
              <w:t xml:space="preserve">
области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Актау, 3 </w:t>
            </w:r>
            <w:r>
              <w:br/>
            </w:r>
            <w:r>
              <w:rPr>
                <w:rFonts w:ascii="Times New Roman"/>
                <w:b w:val="false"/>
                <w:i w:val="false"/>
                <w:color w:val="000000"/>
                <w:sz w:val="20"/>
              </w:rPr>
              <w:t xml:space="preserve">
микрорайон 123 зд.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ubd_mang@ mail.kz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ГОВД Жанаозен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Жанаозен, улица </w:t>
            </w:r>
            <w:r>
              <w:br/>
            </w:r>
            <w:r>
              <w:rPr>
                <w:rFonts w:ascii="Times New Roman"/>
                <w:b w:val="false"/>
                <w:i w:val="false"/>
                <w:color w:val="000000"/>
                <w:sz w:val="20"/>
              </w:rPr>
              <w:t xml:space="preserve">
Спортивная 6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РОВД Тупкараган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Тупкараганский район, </w:t>
            </w:r>
            <w:r>
              <w:br/>
            </w:r>
            <w:r>
              <w:rPr>
                <w:rFonts w:ascii="Times New Roman"/>
                <w:b w:val="false"/>
                <w:i w:val="false"/>
                <w:color w:val="000000"/>
                <w:sz w:val="20"/>
              </w:rPr>
              <w:t xml:space="preserve">
город Форт-Шевченко </w:t>
            </w:r>
            <w:r>
              <w:br/>
            </w:r>
            <w:r>
              <w:rPr>
                <w:rFonts w:ascii="Times New Roman"/>
                <w:b w:val="false"/>
                <w:i w:val="false"/>
                <w:color w:val="000000"/>
                <w:sz w:val="20"/>
              </w:rPr>
              <w:t xml:space="preserve">
улица Оналбаева 4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РОВД Мангистау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Мангистауский район, </w:t>
            </w:r>
            <w:r>
              <w:br/>
            </w:r>
            <w:r>
              <w:rPr>
                <w:rFonts w:ascii="Times New Roman"/>
                <w:b w:val="false"/>
                <w:i w:val="false"/>
                <w:color w:val="000000"/>
                <w:sz w:val="20"/>
              </w:rPr>
              <w:t xml:space="preserve">
село Шетпе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РОВД Каракия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Каракиянский район, </w:t>
            </w:r>
            <w:r>
              <w:br/>
            </w:r>
            <w:r>
              <w:rPr>
                <w:rFonts w:ascii="Times New Roman"/>
                <w:b w:val="false"/>
                <w:i w:val="false"/>
                <w:color w:val="000000"/>
                <w:sz w:val="20"/>
              </w:rPr>
              <w:t xml:space="preserve">
поселок Курык, 1 </w:t>
            </w:r>
            <w:r>
              <w:br/>
            </w:r>
            <w:r>
              <w:rPr>
                <w:rFonts w:ascii="Times New Roman"/>
                <w:b w:val="false"/>
                <w:i w:val="false"/>
                <w:color w:val="000000"/>
                <w:sz w:val="20"/>
              </w:rPr>
              <w:t xml:space="preserve">
мкр., 1 дом.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РОВД Бейнеу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Бейнеуский район, </w:t>
            </w:r>
            <w:r>
              <w:br/>
            </w:r>
            <w:r>
              <w:rPr>
                <w:rFonts w:ascii="Times New Roman"/>
                <w:b w:val="false"/>
                <w:i w:val="false"/>
                <w:color w:val="000000"/>
                <w:sz w:val="20"/>
              </w:rPr>
              <w:t xml:space="preserve">
улица Досанбатыр 2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г. Актау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Актау, 3 </w:t>
            </w:r>
            <w:r>
              <w:br/>
            </w:r>
            <w:r>
              <w:rPr>
                <w:rFonts w:ascii="Times New Roman"/>
                <w:b w:val="false"/>
                <w:i w:val="false"/>
                <w:color w:val="000000"/>
                <w:sz w:val="20"/>
              </w:rPr>
              <w:t xml:space="preserve">
микрорайон 123 зд.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8" w:id="307"/>
    <w:p>
      <w:pPr>
        <w:spacing w:after="0"/>
        <w:ind w:left="0"/>
        <w:jc w:val="both"/>
      </w:pPr>
      <w:r>
        <w:rPr>
          <w:rFonts w:ascii="Times New Roman"/>
          <w:b w:val="false"/>
          <w:i w:val="false"/>
          <w:color w:val="000000"/>
          <w:sz w:val="28"/>
        </w:rPr>
        <w:t>
</w:t>
      </w:r>
      <w:r>
        <w:rPr>
          <w:rFonts w:ascii="Times New Roman"/>
          <w:b/>
          <w:i w:val="false"/>
          <w:color w:val="000000"/>
          <w:sz w:val="28"/>
        </w:rPr>
        <w:t xml:space="preserve">          по Павлодарской области: </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4373"/>
        <w:gridCol w:w="4281"/>
        <w:gridCol w:w="3681"/>
      </w:tblGrid>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w:t>
            </w:r>
            <w:r>
              <w:br/>
            </w:r>
            <w:r>
              <w:rPr>
                <w:rFonts w:ascii="Times New Roman"/>
                <w:b w:val="false"/>
                <w:i w:val="false"/>
                <w:color w:val="000000"/>
                <w:sz w:val="20"/>
              </w:rPr>
              <w:t xml:space="preserve">
юридический адрес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w:t>
            </w:r>
            <w:r>
              <w:br/>
            </w:r>
            <w:r>
              <w:rPr>
                <w:rFonts w:ascii="Times New Roman"/>
                <w:b w:val="false"/>
                <w:i w:val="false"/>
                <w:color w:val="000000"/>
                <w:sz w:val="20"/>
              </w:rPr>
              <w:t xml:space="preserve">
телефон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ДВД Павлодарской </w:t>
            </w:r>
            <w:r>
              <w:br/>
            </w:r>
            <w:r>
              <w:rPr>
                <w:rFonts w:ascii="Times New Roman"/>
                <w:b w:val="false"/>
                <w:i w:val="false"/>
                <w:color w:val="000000"/>
                <w:sz w:val="20"/>
              </w:rPr>
              <w:t xml:space="preserve">
области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Павлодар </w:t>
            </w:r>
            <w:r>
              <w:br/>
            </w:r>
            <w:r>
              <w:rPr>
                <w:rFonts w:ascii="Times New Roman"/>
                <w:b w:val="false"/>
                <w:i w:val="false"/>
                <w:color w:val="000000"/>
                <w:sz w:val="20"/>
              </w:rPr>
              <w:t xml:space="preserve">
ул. Торайгырова, 70/1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8(7182-32-04-08)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Северного ОВД </w:t>
            </w:r>
            <w:r>
              <w:br/>
            </w:r>
            <w:r>
              <w:rPr>
                <w:rFonts w:ascii="Times New Roman"/>
                <w:b w:val="false"/>
                <w:i w:val="false"/>
                <w:color w:val="000000"/>
                <w:sz w:val="20"/>
              </w:rPr>
              <w:t xml:space="preserve">
г. Павлодар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Павлодар </w:t>
            </w:r>
            <w:r>
              <w:br/>
            </w:r>
            <w:r>
              <w:rPr>
                <w:rFonts w:ascii="Times New Roman"/>
                <w:b w:val="false"/>
                <w:i w:val="false"/>
                <w:color w:val="000000"/>
                <w:sz w:val="20"/>
              </w:rPr>
              <w:t xml:space="preserve">
ул. Торайгырова, 70/1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8(7182-32-69-60)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Южного ОВД </w:t>
            </w:r>
            <w:r>
              <w:br/>
            </w:r>
            <w:r>
              <w:rPr>
                <w:rFonts w:ascii="Times New Roman"/>
                <w:b w:val="false"/>
                <w:i w:val="false"/>
                <w:color w:val="000000"/>
                <w:sz w:val="20"/>
              </w:rPr>
              <w:t xml:space="preserve">
г. Павлодар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Павлодар </w:t>
            </w:r>
            <w:r>
              <w:br/>
            </w:r>
            <w:r>
              <w:rPr>
                <w:rFonts w:ascii="Times New Roman"/>
                <w:b w:val="false"/>
                <w:i w:val="false"/>
                <w:color w:val="000000"/>
                <w:sz w:val="20"/>
              </w:rPr>
              <w:t xml:space="preserve">
ул. Торайгырова, 70/1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8(7182-32-69-50)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w:t>
            </w:r>
            <w:r>
              <w:br/>
            </w:r>
            <w:r>
              <w:rPr>
                <w:rFonts w:ascii="Times New Roman"/>
                <w:b w:val="false"/>
                <w:i w:val="false"/>
                <w:color w:val="000000"/>
                <w:sz w:val="20"/>
              </w:rPr>
              <w:t xml:space="preserve">
полиции ОВД </w:t>
            </w:r>
            <w:r>
              <w:br/>
            </w:r>
            <w:r>
              <w:rPr>
                <w:rFonts w:ascii="Times New Roman"/>
                <w:b w:val="false"/>
                <w:i w:val="false"/>
                <w:color w:val="000000"/>
                <w:sz w:val="20"/>
              </w:rPr>
              <w:t xml:space="preserve">
г. Экибастуза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Экибастуз </w:t>
            </w:r>
            <w:r>
              <w:br/>
            </w:r>
            <w:r>
              <w:rPr>
                <w:rFonts w:ascii="Times New Roman"/>
                <w:b w:val="false"/>
                <w:i w:val="false"/>
                <w:color w:val="000000"/>
                <w:sz w:val="20"/>
              </w:rPr>
              <w:t xml:space="preserve">
ул. Ленина, 98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8(71835)-4-07-21 </w:t>
            </w:r>
            <w:r>
              <w:br/>
            </w:r>
            <w:r>
              <w:rPr>
                <w:rFonts w:ascii="Times New Roman"/>
                <w:b w:val="false"/>
                <w:i w:val="false"/>
                <w:color w:val="000000"/>
                <w:sz w:val="20"/>
              </w:rPr>
              <w:t xml:space="preserve">
8(71835)-4-07-26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ОВД г. Аксу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Аксу, </w:t>
            </w:r>
            <w:r>
              <w:br/>
            </w:r>
            <w:r>
              <w:rPr>
                <w:rFonts w:ascii="Times New Roman"/>
                <w:b w:val="false"/>
                <w:i w:val="false"/>
                <w:color w:val="000000"/>
                <w:sz w:val="20"/>
              </w:rPr>
              <w:t xml:space="preserve">
ул.Донептаева, 5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8(71837)-6-51-03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миграционной </w:t>
            </w:r>
            <w:r>
              <w:br/>
            </w:r>
            <w:r>
              <w:rPr>
                <w:rFonts w:ascii="Times New Roman"/>
                <w:b w:val="false"/>
                <w:i w:val="false"/>
                <w:color w:val="000000"/>
                <w:sz w:val="20"/>
              </w:rPr>
              <w:t xml:space="preserve">
полиции ОВД </w:t>
            </w:r>
            <w:r>
              <w:br/>
            </w:r>
            <w:r>
              <w:rPr>
                <w:rFonts w:ascii="Times New Roman"/>
                <w:b w:val="false"/>
                <w:i w:val="false"/>
                <w:color w:val="000000"/>
                <w:sz w:val="20"/>
              </w:rPr>
              <w:t xml:space="preserve">
Актогайского района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Актогай </w:t>
            </w:r>
            <w:r>
              <w:br/>
            </w:r>
            <w:r>
              <w:rPr>
                <w:rFonts w:ascii="Times New Roman"/>
                <w:b w:val="false"/>
                <w:i w:val="false"/>
                <w:color w:val="000000"/>
                <w:sz w:val="20"/>
              </w:rPr>
              <w:t xml:space="preserve">
ул. Каирбаева, 48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8(71841)-2-19-81 </w:t>
            </w:r>
            <w:r>
              <w:br/>
            </w:r>
            <w:r>
              <w:rPr>
                <w:rFonts w:ascii="Times New Roman"/>
                <w:b w:val="false"/>
                <w:i w:val="false"/>
                <w:color w:val="000000"/>
                <w:sz w:val="20"/>
              </w:rPr>
              <w:t xml:space="preserve">
8(7182)-39-11-40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миграционной </w:t>
            </w:r>
            <w:r>
              <w:br/>
            </w:r>
            <w:r>
              <w:rPr>
                <w:rFonts w:ascii="Times New Roman"/>
                <w:b w:val="false"/>
                <w:i w:val="false"/>
                <w:color w:val="000000"/>
                <w:sz w:val="20"/>
              </w:rPr>
              <w:t xml:space="preserve">
полиции ОВД </w:t>
            </w:r>
            <w:r>
              <w:br/>
            </w:r>
            <w:r>
              <w:rPr>
                <w:rFonts w:ascii="Times New Roman"/>
                <w:b w:val="false"/>
                <w:i w:val="false"/>
                <w:color w:val="000000"/>
                <w:sz w:val="20"/>
              </w:rPr>
              <w:t xml:space="preserve">
Баянаульского района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Баянаул </w:t>
            </w:r>
            <w:r>
              <w:br/>
            </w:r>
            <w:r>
              <w:rPr>
                <w:rFonts w:ascii="Times New Roman"/>
                <w:b w:val="false"/>
                <w:i w:val="false"/>
                <w:color w:val="000000"/>
                <w:sz w:val="20"/>
              </w:rPr>
              <w:t xml:space="preserve">
Ул. Сатпаева, 28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8(7182)-39-11-41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миграционной </w:t>
            </w:r>
            <w:r>
              <w:br/>
            </w:r>
            <w:r>
              <w:rPr>
                <w:rFonts w:ascii="Times New Roman"/>
                <w:b w:val="false"/>
                <w:i w:val="false"/>
                <w:color w:val="000000"/>
                <w:sz w:val="20"/>
              </w:rPr>
              <w:t xml:space="preserve">
полиции ОВД </w:t>
            </w:r>
            <w:r>
              <w:br/>
            </w:r>
            <w:r>
              <w:rPr>
                <w:rFonts w:ascii="Times New Roman"/>
                <w:b w:val="false"/>
                <w:i w:val="false"/>
                <w:color w:val="000000"/>
                <w:sz w:val="20"/>
              </w:rPr>
              <w:t xml:space="preserve">
Железинского района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Железинка, </w:t>
            </w:r>
            <w:r>
              <w:br/>
            </w:r>
            <w:r>
              <w:rPr>
                <w:rFonts w:ascii="Times New Roman"/>
                <w:b w:val="false"/>
                <w:i w:val="false"/>
                <w:color w:val="000000"/>
                <w:sz w:val="20"/>
              </w:rPr>
              <w:t xml:space="preserve">
ул. Пушкина, 11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8(71832)-2-13-36 </w:t>
            </w:r>
            <w:r>
              <w:br/>
            </w:r>
            <w:r>
              <w:rPr>
                <w:rFonts w:ascii="Times New Roman"/>
                <w:b w:val="false"/>
                <w:i w:val="false"/>
                <w:color w:val="000000"/>
                <w:sz w:val="20"/>
              </w:rPr>
              <w:t xml:space="preserve">
8(7182)-39-11-42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миграционной </w:t>
            </w:r>
            <w:r>
              <w:br/>
            </w:r>
            <w:r>
              <w:rPr>
                <w:rFonts w:ascii="Times New Roman"/>
                <w:b w:val="false"/>
                <w:i w:val="false"/>
                <w:color w:val="000000"/>
                <w:sz w:val="20"/>
              </w:rPr>
              <w:t xml:space="preserve">
полиции ОВД </w:t>
            </w:r>
            <w:r>
              <w:br/>
            </w:r>
            <w:r>
              <w:rPr>
                <w:rFonts w:ascii="Times New Roman"/>
                <w:b w:val="false"/>
                <w:i w:val="false"/>
                <w:color w:val="000000"/>
                <w:sz w:val="20"/>
              </w:rPr>
              <w:t xml:space="preserve">
Иртышского района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Иртышск, </w:t>
            </w:r>
            <w:r>
              <w:br/>
            </w:r>
            <w:r>
              <w:rPr>
                <w:rFonts w:ascii="Times New Roman"/>
                <w:b w:val="false"/>
                <w:i w:val="false"/>
                <w:color w:val="000000"/>
                <w:sz w:val="20"/>
              </w:rPr>
              <w:t xml:space="preserve">
ул. Искакова, 95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8(7182)-39-11-43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миграционной </w:t>
            </w:r>
            <w:r>
              <w:br/>
            </w:r>
            <w:r>
              <w:rPr>
                <w:rFonts w:ascii="Times New Roman"/>
                <w:b w:val="false"/>
                <w:i w:val="false"/>
                <w:color w:val="000000"/>
                <w:sz w:val="20"/>
              </w:rPr>
              <w:t xml:space="preserve">
полиции ОВД </w:t>
            </w:r>
            <w:r>
              <w:br/>
            </w:r>
            <w:r>
              <w:rPr>
                <w:rFonts w:ascii="Times New Roman"/>
                <w:b w:val="false"/>
                <w:i w:val="false"/>
                <w:color w:val="000000"/>
                <w:sz w:val="20"/>
              </w:rPr>
              <w:t xml:space="preserve">
Качирского района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Кашыр, </w:t>
            </w:r>
            <w:r>
              <w:br/>
            </w:r>
            <w:r>
              <w:rPr>
                <w:rFonts w:ascii="Times New Roman"/>
                <w:b w:val="false"/>
                <w:i w:val="false"/>
                <w:color w:val="000000"/>
                <w:sz w:val="20"/>
              </w:rPr>
              <w:t xml:space="preserve">
ул. Сейфуллина, 58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8(7182)-39-11-44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миграционной </w:t>
            </w:r>
            <w:r>
              <w:br/>
            </w:r>
            <w:r>
              <w:rPr>
                <w:rFonts w:ascii="Times New Roman"/>
                <w:b w:val="false"/>
                <w:i w:val="false"/>
                <w:color w:val="000000"/>
                <w:sz w:val="20"/>
              </w:rPr>
              <w:t xml:space="preserve">
полиции ОВД </w:t>
            </w:r>
            <w:r>
              <w:br/>
            </w:r>
            <w:r>
              <w:rPr>
                <w:rFonts w:ascii="Times New Roman"/>
                <w:b w:val="false"/>
                <w:i w:val="false"/>
                <w:color w:val="000000"/>
                <w:sz w:val="20"/>
              </w:rPr>
              <w:t xml:space="preserve">
Лебяжинского района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Акку, </w:t>
            </w:r>
            <w:r>
              <w:br/>
            </w:r>
            <w:r>
              <w:rPr>
                <w:rFonts w:ascii="Times New Roman"/>
                <w:b w:val="false"/>
                <w:i w:val="false"/>
                <w:color w:val="000000"/>
                <w:sz w:val="20"/>
              </w:rPr>
              <w:t xml:space="preserve">
ул. Амангельды, 69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8(7182)-39-11-46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миграционной </w:t>
            </w:r>
            <w:r>
              <w:br/>
            </w:r>
            <w:r>
              <w:rPr>
                <w:rFonts w:ascii="Times New Roman"/>
                <w:b w:val="false"/>
                <w:i w:val="false"/>
                <w:color w:val="000000"/>
                <w:sz w:val="20"/>
              </w:rPr>
              <w:t xml:space="preserve">
полиции ОВД Майского </w:t>
            </w:r>
            <w:r>
              <w:br/>
            </w:r>
            <w:r>
              <w:rPr>
                <w:rFonts w:ascii="Times New Roman"/>
                <w:b w:val="false"/>
                <w:i w:val="false"/>
                <w:color w:val="000000"/>
                <w:sz w:val="20"/>
              </w:rPr>
              <w:t xml:space="preserve">
района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Коктобе </w:t>
            </w:r>
            <w:r>
              <w:br/>
            </w:r>
            <w:r>
              <w:rPr>
                <w:rFonts w:ascii="Times New Roman"/>
                <w:b w:val="false"/>
                <w:i w:val="false"/>
                <w:color w:val="000000"/>
                <w:sz w:val="20"/>
              </w:rPr>
              <w:t xml:space="preserve">
ул. Аблайхана, 43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8(7182)-39-11-45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миграционной </w:t>
            </w:r>
            <w:r>
              <w:br/>
            </w:r>
            <w:r>
              <w:rPr>
                <w:rFonts w:ascii="Times New Roman"/>
                <w:b w:val="false"/>
                <w:i w:val="false"/>
                <w:color w:val="000000"/>
                <w:sz w:val="20"/>
              </w:rPr>
              <w:t xml:space="preserve">
полиции ОВД </w:t>
            </w:r>
            <w:r>
              <w:br/>
            </w:r>
            <w:r>
              <w:rPr>
                <w:rFonts w:ascii="Times New Roman"/>
                <w:b w:val="false"/>
                <w:i w:val="false"/>
                <w:color w:val="000000"/>
                <w:sz w:val="20"/>
              </w:rPr>
              <w:t xml:space="preserve">
Павлодарского района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Павлодар, </w:t>
            </w:r>
            <w:r>
              <w:br/>
            </w:r>
            <w:r>
              <w:rPr>
                <w:rFonts w:ascii="Times New Roman"/>
                <w:b w:val="false"/>
                <w:i w:val="false"/>
                <w:color w:val="000000"/>
                <w:sz w:val="20"/>
              </w:rPr>
              <w:t xml:space="preserve">
ул. Суворова, 9/1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8(7182)-50-27-15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миграционной </w:t>
            </w:r>
            <w:r>
              <w:br/>
            </w:r>
            <w:r>
              <w:rPr>
                <w:rFonts w:ascii="Times New Roman"/>
                <w:b w:val="false"/>
                <w:i w:val="false"/>
                <w:color w:val="000000"/>
                <w:sz w:val="20"/>
              </w:rPr>
              <w:t xml:space="preserve">
полиции ОВД </w:t>
            </w:r>
            <w:r>
              <w:br/>
            </w:r>
            <w:r>
              <w:rPr>
                <w:rFonts w:ascii="Times New Roman"/>
                <w:b w:val="false"/>
                <w:i w:val="false"/>
                <w:color w:val="000000"/>
                <w:sz w:val="20"/>
              </w:rPr>
              <w:t xml:space="preserve">
Успенского района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Успенка </w:t>
            </w:r>
            <w:r>
              <w:br/>
            </w:r>
            <w:r>
              <w:rPr>
                <w:rFonts w:ascii="Times New Roman"/>
                <w:b w:val="false"/>
                <w:i w:val="false"/>
                <w:color w:val="000000"/>
                <w:sz w:val="20"/>
              </w:rPr>
              <w:t xml:space="preserve">
ул. Терешкова, 30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8(7182)-39-11-47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Группа миграционной </w:t>
            </w:r>
            <w:r>
              <w:br/>
            </w:r>
            <w:r>
              <w:rPr>
                <w:rFonts w:ascii="Times New Roman"/>
                <w:b w:val="false"/>
                <w:i w:val="false"/>
                <w:color w:val="000000"/>
                <w:sz w:val="20"/>
              </w:rPr>
              <w:t xml:space="preserve">
полиции ОВД </w:t>
            </w:r>
            <w:r>
              <w:br/>
            </w:r>
            <w:r>
              <w:rPr>
                <w:rFonts w:ascii="Times New Roman"/>
                <w:b w:val="false"/>
                <w:i w:val="false"/>
                <w:color w:val="000000"/>
                <w:sz w:val="20"/>
              </w:rPr>
              <w:t xml:space="preserve">
Щербактинского района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Щербакты, </w:t>
            </w:r>
            <w:r>
              <w:br/>
            </w:r>
            <w:r>
              <w:rPr>
                <w:rFonts w:ascii="Times New Roman"/>
                <w:b w:val="false"/>
                <w:i w:val="false"/>
                <w:color w:val="000000"/>
                <w:sz w:val="20"/>
              </w:rPr>
              <w:t xml:space="preserve">
ул. Советов, 59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8(7182)-39-11-48 </w:t>
            </w:r>
          </w:p>
        </w:tc>
      </w:tr>
    </w:tbl>
    <w:bookmarkStart w:name="z309" w:id="308"/>
    <w:p>
      <w:pPr>
        <w:spacing w:after="0"/>
        <w:ind w:left="0"/>
        <w:jc w:val="both"/>
      </w:pPr>
      <w:r>
        <w:rPr>
          <w:rFonts w:ascii="Times New Roman"/>
          <w:b w:val="false"/>
          <w:i w:val="false"/>
          <w:color w:val="000000"/>
          <w:sz w:val="28"/>
        </w:rPr>
        <w:t>
</w:t>
      </w:r>
      <w:r>
        <w:rPr>
          <w:rFonts w:ascii="Times New Roman"/>
          <w:b/>
          <w:i w:val="false"/>
          <w:color w:val="000000"/>
          <w:sz w:val="28"/>
        </w:rPr>
        <w:t xml:space="preserve">       по Северо-Казахстанской области: </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4255"/>
        <w:gridCol w:w="4170"/>
        <w:gridCol w:w="3915"/>
      </w:tblGrid>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телефон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w:t>
            </w:r>
            <w:r>
              <w:br/>
            </w:r>
            <w:r>
              <w:rPr>
                <w:rFonts w:ascii="Times New Roman"/>
                <w:b w:val="false"/>
                <w:i w:val="false"/>
                <w:color w:val="000000"/>
                <w:sz w:val="20"/>
              </w:rPr>
              <w:t xml:space="preserve">
внутренних дел СКО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г. Петропавловск </w:t>
            </w:r>
            <w:r>
              <w:br/>
            </w:r>
            <w:r>
              <w:rPr>
                <w:rFonts w:ascii="Times New Roman"/>
                <w:b w:val="false"/>
                <w:i w:val="false"/>
                <w:color w:val="000000"/>
                <w:sz w:val="20"/>
              </w:rPr>
              <w:t xml:space="preserve">
ул. Конституции </w:t>
            </w:r>
            <w:r>
              <w:br/>
            </w:r>
            <w:r>
              <w:rPr>
                <w:rFonts w:ascii="Times New Roman"/>
                <w:b w:val="false"/>
                <w:i w:val="false"/>
                <w:color w:val="000000"/>
                <w:sz w:val="20"/>
              </w:rPr>
              <w:t xml:space="preserve">
Казахстана 51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8-(7152)-39-40-07 </w:t>
            </w:r>
            <w:r>
              <w:br/>
            </w:r>
            <w:r>
              <w:rPr>
                <w:rFonts w:ascii="Times New Roman"/>
                <w:b w:val="false"/>
                <w:i w:val="false"/>
                <w:color w:val="000000"/>
                <w:sz w:val="20"/>
              </w:rPr>
              <w:t xml:space="preserve">
(деж.)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ДВД СКО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w:t>
            </w:r>
            <w:r>
              <w:br/>
            </w:r>
            <w:r>
              <w:rPr>
                <w:rFonts w:ascii="Times New Roman"/>
                <w:b w:val="false"/>
                <w:i w:val="false"/>
                <w:color w:val="000000"/>
                <w:sz w:val="20"/>
              </w:rPr>
              <w:t xml:space="preserve">
г. Петропавловск, </w:t>
            </w:r>
            <w:r>
              <w:br/>
            </w:r>
            <w:r>
              <w:rPr>
                <w:rFonts w:ascii="Times New Roman"/>
                <w:b w:val="false"/>
                <w:i w:val="false"/>
                <w:color w:val="000000"/>
                <w:sz w:val="20"/>
              </w:rPr>
              <w:t xml:space="preserve">
ул. Ш.Уалиханова 15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8-(7152)-47-18-60 </w:t>
            </w:r>
            <w:r>
              <w:br/>
            </w:r>
            <w:r>
              <w:rPr>
                <w:rFonts w:ascii="Times New Roman"/>
                <w:b w:val="false"/>
                <w:i w:val="false"/>
                <w:color w:val="000000"/>
                <w:sz w:val="20"/>
              </w:rPr>
              <w:t xml:space="preserve">
-31-73-72 </w:t>
            </w:r>
            <w:r>
              <w:br/>
            </w:r>
            <w:r>
              <w:rPr>
                <w:rFonts w:ascii="Times New Roman"/>
                <w:b w:val="false"/>
                <w:i w:val="false"/>
                <w:color w:val="000000"/>
                <w:sz w:val="20"/>
              </w:rPr>
              <w:t xml:space="preserve">
-47-23-09(вахта)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w:t>
            </w:r>
            <w:r>
              <w:br/>
            </w:r>
            <w:r>
              <w:rPr>
                <w:rFonts w:ascii="Times New Roman"/>
                <w:b w:val="false"/>
                <w:i w:val="false"/>
                <w:color w:val="000000"/>
                <w:sz w:val="20"/>
              </w:rPr>
              <w:t xml:space="preserve">
г. Петропавловска </w:t>
            </w:r>
            <w:r>
              <w:br/>
            </w:r>
            <w:r>
              <w:rPr>
                <w:rFonts w:ascii="Times New Roman"/>
                <w:b w:val="false"/>
                <w:i w:val="false"/>
                <w:color w:val="000000"/>
                <w:sz w:val="20"/>
              </w:rPr>
              <w:t xml:space="preserve">
ДВД СКО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w:t>
            </w:r>
            <w:r>
              <w:br/>
            </w:r>
            <w:r>
              <w:rPr>
                <w:rFonts w:ascii="Times New Roman"/>
                <w:b w:val="false"/>
                <w:i w:val="false"/>
                <w:color w:val="000000"/>
                <w:sz w:val="20"/>
              </w:rPr>
              <w:t xml:space="preserve">
г. Петропавловск, </w:t>
            </w:r>
            <w:r>
              <w:br/>
            </w:r>
            <w:r>
              <w:rPr>
                <w:rFonts w:ascii="Times New Roman"/>
                <w:b w:val="false"/>
                <w:i w:val="false"/>
                <w:color w:val="000000"/>
                <w:sz w:val="20"/>
              </w:rPr>
              <w:t xml:space="preserve">
ул. М.Жумабаева 118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8-(7152)-49-37-43 </w:t>
            </w:r>
            <w:r>
              <w:br/>
            </w:r>
            <w:r>
              <w:rPr>
                <w:rFonts w:ascii="Times New Roman"/>
                <w:b w:val="false"/>
                <w:i w:val="false"/>
                <w:color w:val="000000"/>
                <w:sz w:val="20"/>
              </w:rPr>
              <w:t xml:space="preserve">
-39-48-35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Айыртауского </w:t>
            </w:r>
            <w:r>
              <w:br/>
            </w:r>
            <w:r>
              <w:rPr>
                <w:rFonts w:ascii="Times New Roman"/>
                <w:b w:val="false"/>
                <w:i w:val="false"/>
                <w:color w:val="000000"/>
                <w:sz w:val="20"/>
              </w:rPr>
              <w:t xml:space="preserve">
РОВД ДВД СКО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Айыртауский </w:t>
            </w:r>
            <w:r>
              <w:br/>
            </w:r>
            <w:r>
              <w:rPr>
                <w:rFonts w:ascii="Times New Roman"/>
                <w:b w:val="false"/>
                <w:i w:val="false"/>
                <w:color w:val="000000"/>
                <w:sz w:val="20"/>
              </w:rPr>
              <w:t xml:space="preserve">
район п. Саумалкол </w:t>
            </w:r>
            <w:r>
              <w:br/>
            </w:r>
            <w:r>
              <w:rPr>
                <w:rFonts w:ascii="Times New Roman"/>
                <w:b w:val="false"/>
                <w:i w:val="false"/>
                <w:color w:val="000000"/>
                <w:sz w:val="20"/>
              </w:rPr>
              <w:t xml:space="preserve">
ул. Ш.Уалиханова 24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8-(7153-3)-2-18-06 </w:t>
            </w:r>
            <w:r>
              <w:br/>
            </w:r>
            <w:r>
              <w:rPr>
                <w:rFonts w:ascii="Times New Roman"/>
                <w:b w:val="false"/>
                <w:i w:val="false"/>
                <w:color w:val="000000"/>
                <w:sz w:val="20"/>
              </w:rPr>
              <w:t xml:space="preserve">
(деж.) </w:t>
            </w:r>
            <w:r>
              <w:br/>
            </w:r>
            <w:r>
              <w:rPr>
                <w:rFonts w:ascii="Times New Roman"/>
                <w:b w:val="false"/>
                <w:i w:val="false"/>
                <w:color w:val="000000"/>
                <w:sz w:val="20"/>
              </w:rPr>
              <w:t xml:space="preserve">
-2-25-04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Акжарского РОВД </w:t>
            </w:r>
            <w:r>
              <w:br/>
            </w:r>
            <w:r>
              <w:rPr>
                <w:rFonts w:ascii="Times New Roman"/>
                <w:b w:val="false"/>
                <w:i w:val="false"/>
                <w:color w:val="000000"/>
                <w:sz w:val="20"/>
              </w:rPr>
              <w:t xml:space="preserve">
ДВД СКО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Акжарский район </w:t>
            </w:r>
            <w:r>
              <w:br/>
            </w:r>
            <w:r>
              <w:rPr>
                <w:rFonts w:ascii="Times New Roman"/>
                <w:b w:val="false"/>
                <w:i w:val="false"/>
                <w:color w:val="000000"/>
                <w:sz w:val="20"/>
              </w:rPr>
              <w:t xml:space="preserve">
п. Талшик ул. Абылай </w:t>
            </w:r>
            <w:r>
              <w:br/>
            </w:r>
            <w:r>
              <w:rPr>
                <w:rFonts w:ascii="Times New Roman"/>
                <w:b w:val="false"/>
                <w:i w:val="false"/>
                <w:color w:val="000000"/>
                <w:sz w:val="20"/>
              </w:rPr>
              <w:t xml:space="preserve">
хана 7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8-(7154-6)2-12-02 </w:t>
            </w:r>
            <w:r>
              <w:br/>
            </w:r>
            <w:r>
              <w:rPr>
                <w:rFonts w:ascii="Times New Roman"/>
                <w:b w:val="false"/>
                <w:i w:val="false"/>
                <w:color w:val="000000"/>
                <w:sz w:val="20"/>
              </w:rPr>
              <w:t xml:space="preserve">
(деж.) </w:t>
            </w:r>
            <w:r>
              <w:br/>
            </w:r>
            <w:r>
              <w:rPr>
                <w:rFonts w:ascii="Times New Roman"/>
                <w:b w:val="false"/>
                <w:i w:val="false"/>
                <w:color w:val="000000"/>
                <w:sz w:val="20"/>
              </w:rPr>
              <w:t xml:space="preserve">
-2-11-11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Аккайынского РОВД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Аккайынский </w:t>
            </w:r>
            <w:r>
              <w:br/>
            </w:r>
            <w:r>
              <w:rPr>
                <w:rFonts w:ascii="Times New Roman"/>
                <w:b w:val="false"/>
                <w:i w:val="false"/>
                <w:color w:val="000000"/>
                <w:sz w:val="20"/>
              </w:rPr>
              <w:t xml:space="preserve">
район п. Смирново </w:t>
            </w:r>
            <w:r>
              <w:br/>
            </w:r>
            <w:r>
              <w:rPr>
                <w:rFonts w:ascii="Times New Roman"/>
                <w:b w:val="false"/>
                <w:i w:val="false"/>
                <w:color w:val="000000"/>
                <w:sz w:val="20"/>
              </w:rPr>
              <w:t xml:space="preserve">
ул. Труда 6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8-(7153-2)-2-10-02 </w:t>
            </w:r>
            <w:r>
              <w:br/>
            </w:r>
            <w:r>
              <w:rPr>
                <w:rFonts w:ascii="Times New Roman"/>
                <w:b w:val="false"/>
                <w:i w:val="false"/>
                <w:color w:val="000000"/>
                <w:sz w:val="20"/>
              </w:rPr>
              <w:t xml:space="preserve">
(деж.) </w:t>
            </w:r>
            <w:r>
              <w:br/>
            </w:r>
            <w:r>
              <w:rPr>
                <w:rFonts w:ascii="Times New Roman"/>
                <w:b w:val="false"/>
                <w:i w:val="false"/>
                <w:color w:val="000000"/>
                <w:sz w:val="20"/>
              </w:rPr>
              <w:t xml:space="preserve">
-2-10-25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района </w:t>
            </w:r>
            <w:r>
              <w:br/>
            </w:r>
            <w:r>
              <w:rPr>
                <w:rFonts w:ascii="Times New Roman"/>
                <w:b w:val="false"/>
                <w:i w:val="false"/>
                <w:color w:val="000000"/>
                <w:sz w:val="20"/>
              </w:rPr>
              <w:t xml:space="preserve">
им. М.Жумабаева ДВД </w:t>
            </w:r>
            <w:r>
              <w:br/>
            </w:r>
            <w:r>
              <w:rPr>
                <w:rFonts w:ascii="Times New Roman"/>
                <w:b w:val="false"/>
                <w:i w:val="false"/>
                <w:color w:val="000000"/>
                <w:sz w:val="20"/>
              </w:rPr>
              <w:t xml:space="preserve">
СКО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район </w:t>
            </w:r>
            <w:r>
              <w:br/>
            </w:r>
            <w:r>
              <w:rPr>
                <w:rFonts w:ascii="Times New Roman"/>
                <w:b w:val="false"/>
                <w:i w:val="false"/>
                <w:color w:val="000000"/>
                <w:sz w:val="20"/>
              </w:rPr>
              <w:t xml:space="preserve">
им. М.Жумабаева </w:t>
            </w:r>
            <w:r>
              <w:br/>
            </w:r>
            <w:r>
              <w:rPr>
                <w:rFonts w:ascii="Times New Roman"/>
                <w:b w:val="false"/>
                <w:i w:val="false"/>
                <w:color w:val="000000"/>
                <w:sz w:val="20"/>
              </w:rPr>
              <w:t xml:space="preserve">
г. Булаево </w:t>
            </w:r>
            <w:r>
              <w:br/>
            </w:r>
            <w:r>
              <w:rPr>
                <w:rFonts w:ascii="Times New Roman"/>
                <w:b w:val="false"/>
                <w:i w:val="false"/>
                <w:color w:val="000000"/>
                <w:sz w:val="20"/>
              </w:rPr>
              <w:t xml:space="preserve">
ул. Юбилейная 55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8-(7153-1)-2-18-08 </w:t>
            </w:r>
            <w:r>
              <w:br/>
            </w:r>
            <w:r>
              <w:rPr>
                <w:rFonts w:ascii="Times New Roman"/>
                <w:b w:val="false"/>
                <w:i w:val="false"/>
                <w:color w:val="000000"/>
                <w:sz w:val="20"/>
              </w:rPr>
              <w:t xml:space="preserve">
(деж.) </w:t>
            </w:r>
            <w:r>
              <w:br/>
            </w:r>
            <w:r>
              <w:rPr>
                <w:rFonts w:ascii="Times New Roman"/>
                <w:b w:val="false"/>
                <w:i w:val="false"/>
                <w:color w:val="000000"/>
                <w:sz w:val="20"/>
              </w:rPr>
              <w:t xml:space="preserve">
-2-14-80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Есильского РОВД </w:t>
            </w:r>
            <w:r>
              <w:br/>
            </w:r>
            <w:r>
              <w:rPr>
                <w:rFonts w:ascii="Times New Roman"/>
                <w:b w:val="false"/>
                <w:i w:val="false"/>
                <w:color w:val="000000"/>
                <w:sz w:val="20"/>
              </w:rPr>
              <w:t xml:space="preserve">
ДВД СКО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Есильский район </w:t>
            </w:r>
            <w:r>
              <w:br/>
            </w:r>
            <w:r>
              <w:rPr>
                <w:rFonts w:ascii="Times New Roman"/>
                <w:b w:val="false"/>
                <w:i w:val="false"/>
                <w:color w:val="000000"/>
                <w:sz w:val="20"/>
              </w:rPr>
              <w:t xml:space="preserve">
п. Явленка </w:t>
            </w:r>
            <w:r>
              <w:br/>
            </w:r>
            <w:r>
              <w:rPr>
                <w:rFonts w:ascii="Times New Roman"/>
                <w:b w:val="false"/>
                <w:i w:val="false"/>
                <w:color w:val="000000"/>
                <w:sz w:val="20"/>
              </w:rPr>
              <w:t xml:space="preserve">
ул. Ибраева 13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8-(7154-3)-2-13-88 </w:t>
            </w:r>
            <w:r>
              <w:br/>
            </w:r>
            <w:r>
              <w:rPr>
                <w:rFonts w:ascii="Times New Roman"/>
                <w:b w:val="false"/>
                <w:i w:val="false"/>
                <w:color w:val="000000"/>
                <w:sz w:val="20"/>
              </w:rPr>
              <w:t xml:space="preserve">
(деж.) </w:t>
            </w:r>
            <w:r>
              <w:br/>
            </w:r>
            <w:r>
              <w:rPr>
                <w:rFonts w:ascii="Times New Roman"/>
                <w:b w:val="false"/>
                <w:i w:val="false"/>
                <w:color w:val="000000"/>
                <w:sz w:val="20"/>
              </w:rPr>
              <w:t xml:space="preserve">
-2-12-27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Жамбылского РОВД </w:t>
            </w:r>
            <w:r>
              <w:br/>
            </w:r>
            <w:r>
              <w:rPr>
                <w:rFonts w:ascii="Times New Roman"/>
                <w:b w:val="false"/>
                <w:i w:val="false"/>
                <w:color w:val="000000"/>
                <w:sz w:val="20"/>
              </w:rPr>
              <w:t xml:space="preserve">
ДВД СКО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Жамбылский район </w:t>
            </w:r>
            <w:r>
              <w:br/>
            </w:r>
            <w:r>
              <w:rPr>
                <w:rFonts w:ascii="Times New Roman"/>
                <w:b w:val="false"/>
                <w:i w:val="false"/>
                <w:color w:val="000000"/>
                <w:sz w:val="20"/>
              </w:rPr>
              <w:t xml:space="preserve">
п. Пресновка </w:t>
            </w:r>
            <w:r>
              <w:br/>
            </w:r>
            <w:r>
              <w:rPr>
                <w:rFonts w:ascii="Times New Roman"/>
                <w:b w:val="false"/>
                <w:i w:val="false"/>
                <w:color w:val="000000"/>
                <w:sz w:val="20"/>
              </w:rPr>
              <w:t xml:space="preserve">
ул. Дружбы 17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8-(7154-4)-2-14-91 </w:t>
            </w:r>
            <w:r>
              <w:br/>
            </w:r>
            <w:r>
              <w:rPr>
                <w:rFonts w:ascii="Times New Roman"/>
                <w:b w:val="false"/>
                <w:i w:val="false"/>
                <w:color w:val="000000"/>
                <w:sz w:val="20"/>
              </w:rPr>
              <w:t xml:space="preserve">
(деж.) </w:t>
            </w:r>
            <w:r>
              <w:br/>
            </w:r>
            <w:r>
              <w:rPr>
                <w:rFonts w:ascii="Times New Roman"/>
                <w:b w:val="false"/>
                <w:i w:val="false"/>
                <w:color w:val="000000"/>
                <w:sz w:val="20"/>
              </w:rPr>
              <w:t xml:space="preserve">
-2-12-41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Кызылжарского </w:t>
            </w:r>
            <w:r>
              <w:br/>
            </w:r>
            <w:r>
              <w:rPr>
                <w:rFonts w:ascii="Times New Roman"/>
                <w:b w:val="false"/>
                <w:i w:val="false"/>
                <w:color w:val="000000"/>
                <w:sz w:val="20"/>
              </w:rPr>
              <w:t xml:space="preserve">
РОВД ДВД СКО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Кызылжарский </w:t>
            </w:r>
            <w:r>
              <w:br/>
            </w:r>
            <w:r>
              <w:rPr>
                <w:rFonts w:ascii="Times New Roman"/>
                <w:b w:val="false"/>
                <w:i w:val="false"/>
                <w:color w:val="000000"/>
                <w:sz w:val="20"/>
              </w:rPr>
              <w:t xml:space="preserve">
район п. Бишкуль </w:t>
            </w:r>
            <w:r>
              <w:br/>
            </w:r>
            <w:r>
              <w:rPr>
                <w:rFonts w:ascii="Times New Roman"/>
                <w:b w:val="false"/>
                <w:i w:val="false"/>
                <w:color w:val="000000"/>
                <w:sz w:val="20"/>
              </w:rPr>
              <w:t xml:space="preserve">
ул. Гагарина 8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8-(7153-8)-2-17-02 </w:t>
            </w:r>
            <w:r>
              <w:br/>
            </w:r>
            <w:r>
              <w:rPr>
                <w:rFonts w:ascii="Times New Roman"/>
                <w:b w:val="false"/>
                <w:i w:val="false"/>
                <w:color w:val="000000"/>
                <w:sz w:val="20"/>
              </w:rPr>
              <w:t xml:space="preserve">
(деж.) </w:t>
            </w:r>
            <w:r>
              <w:br/>
            </w:r>
            <w:r>
              <w:rPr>
                <w:rFonts w:ascii="Times New Roman"/>
                <w:b w:val="false"/>
                <w:i w:val="false"/>
                <w:color w:val="000000"/>
                <w:sz w:val="20"/>
              </w:rPr>
              <w:t xml:space="preserve">
-2-19-66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Мамлютского РОВД </w:t>
            </w:r>
            <w:r>
              <w:br/>
            </w:r>
            <w:r>
              <w:rPr>
                <w:rFonts w:ascii="Times New Roman"/>
                <w:b w:val="false"/>
                <w:i w:val="false"/>
                <w:color w:val="000000"/>
                <w:sz w:val="20"/>
              </w:rPr>
              <w:t xml:space="preserve">
ДВД СКО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Мамлютский район </w:t>
            </w:r>
            <w:r>
              <w:br/>
            </w:r>
            <w:r>
              <w:rPr>
                <w:rFonts w:ascii="Times New Roman"/>
                <w:b w:val="false"/>
                <w:i w:val="false"/>
                <w:color w:val="000000"/>
                <w:sz w:val="20"/>
              </w:rPr>
              <w:t xml:space="preserve">
г. Мамлютка </w:t>
            </w:r>
            <w:r>
              <w:br/>
            </w:r>
            <w:r>
              <w:rPr>
                <w:rFonts w:ascii="Times New Roman"/>
                <w:b w:val="false"/>
                <w:i w:val="false"/>
                <w:color w:val="000000"/>
                <w:sz w:val="20"/>
              </w:rPr>
              <w:t xml:space="preserve">
ул. Ленина 45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8-(7154-1)-2-15-51 </w:t>
            </w:r>
            <w:r>
              <w:br/>
            </w:r>
            <w:r>
              <w:rPr>
                <w:rFonts w:ascii="Times New Roman"/>
                <w:b w:val="false"/>
                <w:i w:val="false"/>
                <w:color w:val="000000"/>
                <w:sz w:val="20"/>
              </w:rPr>
              <w:t xml:space="preserve">
(деж.) </w:t>
            </w:r>
            <w:r>
              <w:br/>
            </w:r>
            <w:r>
              <w:rPr>
                <w:rFonts w:ascii="Times New Roman"/>
                <w:b w:val="false"/>
                <w:i w:val="false"/>
                <w:color w:val="000000"/>
                <w:sz w:val="20"/>
              </w:rPr>
              <w:t xml:space="preserve">
-2-15-66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района </w:t>
            </w:r>
            <w:r>
              <w:br/>
            </w:r>
            <w:r>
              <w:rPr>
                <w:rFonts w:ascii="Times New Roman"/>
                <w:b w:val="false"/>
                <w:i w:val="false"/>
                <w:color w:val="000000"/>
                <w:sz w:val="20"/>
              </w:rPr>
              <w:t xml:space="preserve">
Шал акына ДВД СКО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район Шал акына </w:t>
            </w:r>
            <w:r>
              <w:br/>
            </w:r>
            <w:r>
              <w:rPr>
                <w:rFonts w:ascii="Times New Roman"/>
                <w:b w:val="false"/>
                <w:i w:val="false"/>
                <w:color w:val="000000"/>
                <w:sz w:val="20"/>
              </w:rPr>
              <w:t xml:space="preserve">
г. Сергеевка </w:t>
            </w:r>
            <w:r>
              <w:br/>
            </w:r>
            <w:r>
              <w:rPr>
                <w:rFonts w:ascii="Times New Roman"/>
                <w:b w:val="false"/>
                <w:i w:val="false"/>
                <w:color w:val="000000"/>
                <w:sz w:val="20"/>
              </w:rPr>
              <w:t xml:space="preserve">
ул. Шал акына 14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8-(7153-4)-2-09-10 </w:t>
            </w:r>
            <w:r>
              <w:br/>
            </w:r>
            <w:r>
              <w:rPr>
                <w:rFonts w:ascii="Times New Roman"/>
                <w:b w:val="false"/>
                <w:i w:val="false"/>
                <w:color w:val="000000"/>
                <w:sz w:val="20"/>
              </w:rPr>
              <w:t xml:space="preserve">
(деж.) </w:t>
            </w:r>
            <w:r>
              <w:br/>
            </w:r>
            <w:r>
              <w:rPr>
                <w:rFonts w:ascii="Times New Roman"/>
                <w:b w:val="false"/>
                <w:i w:val="false"/>
                <w:color w:val="000000"/>
                <w:sz w:val="20"/>
              </w:rPr>
              <w:t xml:space="preserve">
-2-04-35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Тайыншинского </w:t>
            </w:r>
            <w:r>
              <w:br/>
            </w:r>
            <w:r>
              <w:rPr>
                <w:rFonts w:ascii="Times New Roman"/>
                <w:b w:val="false"/>
                <w:i w:val="false"/>
                <w:color w:val="000000"/>
                <w:sz w:val="20"/>
              </w:rPr>
              <w:t xml:space="preserve">
РОВД ДВД СКО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Тайыншинский </w:t>
            </w:r>
            <w:r>
              <w:br/>
            </w:r>
            <w:r>
              <w:rPr>
                <w:rFonts w:ascii="Times New Roman"/>
                <w:b w:val="false"/>
                <w:i w:val="false"/>
                <w:color w:val="000000"/>
                <w:sz w:val="20"/>
              </w:rPr>
              <w:t xml:space="preserve">
район г. Тайынша </w:t>
            </w:r>
            <w:r>
              <w:br/>
            </w:r>
            <w:r>
              <w:rPr>
                <w:rFonts w:ascii="Times New Roman"/>
                <w:b w:val="false"/>
                <w:i w:val="false"/>
                <w:color w:val="000000"/>
                <w:sz w:val="20"/>
              </w:rPr>
              <w:t xml:space="preserve">
ул. Конституции 199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8-(7153-6)-2-28-75 </w:t>
            </w:r>
            <w:r>
              <w:br/>
            </w:r>
            <w:r>
              <w:rPr>
                <w:rFonts w:ascii="Times New Roman"/>
                <w:b w:val="false"/>
                <w:i w:val="false"/>
                <w:color w:val="000000"/>
                <w:sz w:val="20"/>
              </w:rPr>
              <w:t xml:space="preserve">
(деж.) </w:t>
            </w:r>
            <w:r>
              <w:br/>
            </w:r>
            <w:r>
              <w:rPr>
                <w:rFonts w:ascii="Times New Roman"/>
                <w:b w:val="false"/>
                <w:i w:val="false"/>
                <w:color w:val="000000"/>
                <w:sz w:val="20"/>
              </w:rPr>
              <w:t xml:space="preserve">
-2-17-38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Тимирязевского </w:t>
            </w:r>
            <w:r>
              <w:br/>
            </w:r>
            <w:r>
              <w:rPr>
                <w:rFonts w:ascii="Times New Roman"/>
                <w:b w:val="false"/>
                <w:i w:val="false"/>
                <w:color w:val="000000"/>
                <w:sz w:val="20"/>
              </w:rPr>
              <w:t xml:space="preserve">
РОВД ДВД СКО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Тимирязевский </w:t>
            </w:r>
            <w:r>
              <w:br/>
            </w:r>
            <w:r>
              <w:rPr>
                <w:rFonts w:ascii="Times New Roman"/>
                <w:b w:val="false"/>
                <w:i w:val="false"/>
                <w:color w:val="000000"/>
                <w:sz w:val="20"/>
              </w:rPr>
              <w:t xml:space="preserve">
район с. Тимирязево </w:t>
            </w:r>
            <w:r>
              <w:br/>
            </w:r>
            <w:r>
              <w:rPr>
                <w:rFonts w:ascii="Times New Roman"/>
                <w:b w:val="false"/>
                <w:i w:val="false"/>
                <w:color w:val="000000"/>
                <w:sz w:val="20"/>
              </w:rPr>
              <w:t xml:space="preserve">
ул. Плетнева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8-(7153-7)-2-15-85 </w:t>
            </w:r>
            <w:r>
              <w:br/>
            </w:r>
            <w:r>
              <w:rPr>
                <w:rFonts w:ascii="Times New Roman"/>
                <w:b w:val="false"/>
                <w:i w:val="false"/>
                <w:color w:val="000000"/>
                <w:sz w:val="20"/>
              </w:rPr>
              <w:t xml:space="preserve">
(деж.)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Уалихановского </w:t>
            </w:r>
            <w:r>
              <w:br/>
            </w:r>
            <w:r>
              <w:rPr>
                <w:rFonts w:ascii="Times New Roman"/>
                <w:b w:val="false"/>
                <w:i w:val="false"/>
                <w:color w:val="000000"/>
                <w:sz w:val="20"/>
              </w:rPr>
              <w:t xml:space="preserve">
РОВД ДВД СКО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Уалихановский </w:t>
            </w:r>
            <w:r>
              <w:br/>
            </w:r>
            <w:r>
              <w:rPr>
                <w:rFonts w:ascii="Times New Roman"/>
                <w:b w:val="false"/>
                <w:i w:val="false"/>
                <w:color w:val="000000"/>
                <w:sz w:val="20"/>
              </w:rPr>
              <w:t xml:space="preserve">
район п. Кишкенеколь </w:t>
            </w:r>
            <w:r>
              <w:br/>
            </w:r>
            <w:r>
              <w:rPr>
                <w:rFonts w:ascii="Times New Roman"/>
                <w:b w:val="false"/>
                <w:i w:val="false"/>
                <w:color w:val="000000"/>
                <w:sz w:val="20"/>
              </w:rPr>
              <w:t xml:space="preserve">
ул. Ш.Уалиханова 88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8-(7153-2)-2-12-02 </w:t>
            </w:r>
            <w:r>
              <w:br/>
            </w:r>
            <w:r>
              <w:rPr>
                <w:rFonts w:ascii="Times New Roman"/>
                <w:b w:val="false"/>
                <w:i w:val="false"/>
                <w:color w:val="000000"/>
                <w:sz w:val="20"/>
              </w:rPr>
              <w:t xml:space="preserve">
(деж.) </w:t>
            </w:r>
            <w:r>
              <w:br/>
            </w:r>
            <w:r>
              <w:rPr>
                <w:rFonts w:ascii="Times New Roman"/>
                <w:b w:val="false"/>
                <w:i w:val="false"/>
                <w:color w:val="000000"/>
                <w:sz w:val="20"/>
              </w:rPr>
              <w:t xml:space="preserve">
-2-24-51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ОВД района </w:t>
            </w:r>
            <w:r>
              <w:br/>
            </w:r>
            <w:r>
              <w:rPr>
                <w:rFonts w:ascii="Times New Roman"/>
                <w:b w:val="false"/>
                <w:i w:val="false"/>
                <w:color w:val="000000"/>
                <w:sz w:val="20"/>
              </w:rPr>
              <w:t xml:space="preserve">
им. Г.Мусрепова ДВД </w:t>
            </w:r>
            <w:r>
              <w:br/>
            </w:r>
            <w:r>
              <w:rPr>
                <w:rFonts w:ascii="Times New Roman"/>
                <w:b w:val="false"/>
                <w:i w:val="false"/>
                <w:color w:val="000000"/>
                <w:sz w:val="20"/>
              </w:rPr>
              <w:t xml:space="preserve">
СКО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 район им. </w:t>
            </w:r>
            <w:r>
              <w:br/>
            </w:r>
            <w:r>
              <w:rPr>
                <w:rFonts w:ascii="Times New Roman"/>
                <w:b w:val="false"/>
                <w:i w:val="false"/>
                <w:color w:val="000000"/>
                <w:sz w:val="20"/>
              </w:rPr>
              <w:t xml:space="preserve">
Г. Мусрепова </w:t>
            </w:r>
            <w:r>
              <w:br/>
            </w:r>
            <w:r>
              <w:rPr>
                <w:rFonts w:ascii="Times New Roman"/>
                <w:b w:val="false"/>
                <w:i w:val="false"/>
                <w:color w:val="000000"/>
                <w:sz w:val="20"/>
              </w:rPr>
              <w:t xml:space="preserve">
п. Новоишимский </w:t>
            </w:r>
            <w:r>
              <w:br/>
            </w:r>
            <w:r>
              <w:rPr>
                <w:rFonts w:ascii="Times New Roman"/>
                <w:b w:val="false"/>
                <w:i w:val="false"/>
                <w:color w:val="000000"/>
                <w:sz w:val="20"/>
              </w:rPr>
              <w:t xml:space="preserve">
ул. Ауелбекова 56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8-(7153-5)-2-14-43 </w:t>
            </w:r>
            <w:r>
              <w:br/>
            </w:r>
            <w:r>
              <w:rPr>
                <w:rFonts w:ascii="Times New Roman"/>
                <w:b w:val="false"/>
                <w:i w:val="false"/>
                <w:color w:val="000000"/>
                <w:sz w:val="20"/>
              </w:rPr>
              <w:t xml:space="preserve">
(деж.) </w:t>
            </w:r>
            <w:r>
              <w:br/>
            </w:r>
            <w:r>
              <w:rPr>
                <w:rFonts w:ascii="Times New Roman"/>
                <w:b w:val="false"/>
                <w:i w:val="false"/>
                <w:color w:val="000000"/>
                <w:sz w:val="20"/>
              </w:rPr>
              <w:t xml:space="preserve">
-2-11-89 </w:t>
            </w:r>
          </w:p>
        </w:tc>
      </w:tr>
    </w:tbl>
    <w:bookmarkStart w:name="z310" w:id="309"/>
    <w:p>
      <w:pPr>
        <w:spacing w:after="0"/>
        <w:ind w:left="0"/>
        <w:jc w:val="both"/>
      </w:pPr>
      <w:r>
        <w:rPr>
          <w:rFonts w:ascii="Times New Roman"/>
          <w:b w:val="false"/>
          <w:i w:val="false"/>
          <w:color w:val="000000"/>
          <w:sz w:val="28"/>
        </w:rPr>
        <w:t>
</w:t>
      </w:r>
      <w:r>
        <w:rPr>
          <w:rFonts w:ascii="Times New Roman"/>
          <w:b/>
          <w:i w:val="false"/>
          <w:color w:val="000000"/>
          <w:sz w:val="28"/>
        </w:rPr>
        <w:t xml:space="preserve">        по Южно-Казахстанской области: </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4058"/>
        <w:gridCol w:w="4296"/>
        <w:gridCol w:w="3929"/>
      </w:tblGrid>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юридический </w:t>
            </w:r>
            <w:r>
              <w:br/>
            </w:r>
            <w:r>
              <w:rPr>
                <w:rFonts w:ascii="Times New Roman"/>
                <w:b w:val="false"/>
                <w:i w:val="false"/>
                <w:color w:val="000000"/>
                <w:sz w:val="20"/>
              </w:rPr>
              <w:t xml:space="preserve">
адрес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Контактный </w:t>
            </w:r>
            <w:r>
              <w:br/>
            </w:r>
            <w:r>
              <w:rPr>
                <w:rFonts w:ascii="Times New Roman"/>
                <w:b w:val="false"/>
                <w:i w:val="false"/>
                <w:color w:val="000000"/>
                <w:sz w:val="20"/>
              </w:rPr>
              <w:t xml:space="preserve">
телефон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миграционной полиции </w:t>
            </w:r>
            <w:r>
              <w:br/>
            </w:r>
            <w:r>
              <w:rPr>
                <w:rFonts w:ascii="Times New Roman"/>
                <w:b w:val="false"/>
                <w:i w:val="false"/>
                <w:color w:val="000000"/>
                <w:sz w:val="20"/>
              </w:rPr>
              <w:t xml:space="preserve">
ДВД ЮКО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г. Шымкент, </w:t>
            </w:r>
            <w:r>
              <w:br/>
            </w:r>
            <w:r>
              <w:rPr>
                <w:rFonts w:ascii="Times New Roman"/>
                <w:b w:val="false"/>
                <w:i w:val="false"/>
                <w:color w:val="000000"/>
                <w:sz w:val="20"/>
              </w:rPr>
              <w:t xml:space="preserve">
ул. Желтоксан, 3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(725-2) 53-41-10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Енбекшинского </w:t>
            </w:r>
            <w:r>
              <w:br/>
            </w:r>
            <w:r>
              <w:rPr>
                <w:rFonts w:ascii="Times New Roman"/>
                <w:b w:val="false"/>
                <w:i w:val="false"/>
                <w:color w:val="000000"/>
                <w:sz w:val="20"/>
              </w:rPr>
              <w:t xml:space="preserve">
РУВД г. Шымкента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г. Шымкент, </w:t>
            </w:r>
            <w:r>
              <w:br/>
            </w:r>
            <w:r>
              <w:rPr>
                <w:rFonts w:ascii="Times New Roman"/>
                <w:b w:val="false"/>
                <w:i w:val="false"/>
                <w:color w:val="000000"/>
                <w:sz w:val="20"/>
              </w:rPr>
              <w:t xml:space="preserve">
ул. Фурманова, 110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 57-25-31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Абайского РУВД </w:t>
            </w:r>
            <w:r>
              <w:br/>
            </w:r>
            <w:r>
              <w:rPr>
                <w:rFonts w:ascii="Times New Roman"/>
                <w:b w:val="false"/>
                <w:i w:val="false"/>
                <w:color w:val="000000"/>
                <w:sz w:val="20"/>
              </w:rPr>
              <w:t xml:space="preserve">
г. Шымкента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г. Шымкент, </w:t>
            </w:r>
            <w:r>
              <w:br/>
            </w:r>
            <w:r>
              <w:rPr>
                <w:rFonts w:ascii="Times New Roman"/>
                <w:b w:val="false"/>
                <w:i w:val="false"/>
                <w:color w:val="000000"/>
                <w:sz w:val="20"/>
              </w:rPr>
              <w:t xml:space="preserve">
ул. Калдаякова, 5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 56-02-57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w:t>
            </w:r>
            <w:r>
              <w:br/>
            </w:r>
            <w:r>
              <w:rPr>
                <w:rFonts w:ascii="Times New Roman"/>
                <w:b w:val="false"/>
                <w:i w:val="false"/>
                <w:color w:val="000000"/>
                <w:sz w:val="20"/>
              </w:rPr>
              <w:t xml:space="preserve">
Аль-Фарабийского </w:t>
            </w:r>
            <w:r>
              <w:br/>
            </w:r>
            <w:r>
              <w:rPr>
                <w:rFonts w:ascii="Times New Roman"/>
                <w:b w:val="false"/>
                <w:i w:val="false"/>
                <w:color w:val="000000"/>
                <w:sz w:val="20"/>
              </w:rPr>
              <w:t xml:space="preserve">
РУВД г. Шымкента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Шымкент, </w:t>
            </w:r>
            <w:r>
              <w:br/>
            </w:r>
            <w:r>
              <w:rPr>
                <w:rFonts w:ascii="Times New Roman"/>
                <w:b w:val="false"/>
                <w:i w:val="false"/>
                <w:color w:val="000000"/>
                <w:sz w:val="20"/>
              </w:rPr>
              <w:t xml:space="preserve">
ул. Желтоксан, 3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 53-72-74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Арысского ГОВД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Арысский район, </w:t>
            </w:r>
            <w:r>
              <w:br/>
            </w:r>
            <w:r>
              <w:rPr>
                <w:rFonts w:ascii="Times New Roman"/>
                <w:b w:val="false"/>
                <w:i w:val="false"/>
                <w:color w:val="000000"/>
                <w:sz w:val="20"/>
              </w:rPr>
              <w:t xml:space="preserve">
г. Арысь, </w:t>
            </w:r>
            <w:r>
              <w:br/>
            </w:r>
            <w:r>
              <w:rPr>
                <w:rFonts w:ascii="Times New Roman"/>
                <w:b w:val="false"/>
                <w:i w:val="false"/>
                <w:color w:val="000000"/>
                <w:sz w:val="20"/>
              </w:rPr>
              <w:t xml:space="preserve">
ул. М.Ауезова, б/н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8(725-240) 5-42-94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Байдибекского </w:t>
            </w:r>
            <w:r>
              <w:br/>
            </w:r>
            <w:r>
              <w:rPr>
                <w:rFonts w:ascii="Times New Roman"/>
                <w:b w:val="false"/>
                <w:i w:val="false"/>
                <w:color w:val="000000"/>
                <w:sz w:val="20"/>
              </w:rPr>
              <w:t xml:space="preserve">
РОВД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Байдибекский </w:t>
            </w:r>
            <w:r>
              <w:br/>
            </w:r>
            <w:r>
              <w:rPr>
                <w:rFonts w:ascii="Times New Roman"/>
                <w:b w:val="false"/>
                <w:i w:val="false"/>
                <w:color w:val="000000"/>
                <w:sz w:val="20"/>
              </w:rPr>
              <w:t xml:space="preserve">
район, с. Шаян, </w:t>
            </w:r>
            <w:r>
              <w:br/>
            </w:r>
            <w:r>
              <w:rPr>
                <w:rFonts w:ascii="Times New Roman"/>
                <w:b w:val="false"/>
                <w:i w:val="false"/>
                <w:color w:val="000000"/>
                <w:sz w:val="20"/>
              </w:rPr>
              <w:t xml:space="preserve">
ул. Байдибек, б/н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8(725-248)2-15-94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Казыгуртского </w:t>
            </w:r>
            <w:r>
              <w:br/>
            </w:r>
            <w:r>
              <w:rPr>
                <w:rFonts w:ascii="Times New Roman"/>
                <w:b w:val="false"/>
                <w:i w:val="false"/>
                <w:color w:val="000000"/>
                <w:sz w:val="20"/>
              </w:rPr>
              <w:t xml:space="preserve">
РОВД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Казыгуртский </w:t>
            </w:r>
            <w:r>
              <w:br/>
            </w:r>
            <w:r>
              <w:rPr>
                <w:rFonts w:ascii="Times New Roman"/>
                <w:b w:val="false"/>
                <w:i w:val="false"/>
                <w:color w:val="000000"/>
                <w:sz w:val="20"/>
              </w:rPr>
              <w:t xml:space="preserve">
район, с. Казыгурт, </w:t>
            </w:r>
            <w:r>
              <w:br/>
            </w:r>
            <w:r>
              <w:rPr>
                <w:rFonts w:ascii="Times New Roman"/>
                <w:b w:val="false"/>
                <w:i w:val="false"/>
                <w:color w:val="000000"/>
                <w:sz w:val="20"/>
              </w:rPr>
              <w:t xml:space="preserve">
ул. Конаева, б/н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8(725-239) 2-13-43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Кентауского ГОВД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г. Кентау, </w:t>
            </w:r>
            <w:r>
              <w:br/>
            </w:r>
            <w:r>
              <w:rPr>
                <w:rFonts w:ascii="Times New Roman"/>
                <w:b w:val="false"/>
                <w:i w:val="false"/>
                <w:color w:val="000000"/>
                <w:sz w:val="20"/>
              </w:rPr>
              <w:t xml:space="preserve">
ул. Жамбула, б/н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8(725-236)3-34-61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Мактааральского </w:t>
            </w:r>
            <w:r>
              <w:br/>
            </w:r>
            <w:r>
              <w:rPr>
                <w:rFonts w:ascii="Times New Roman"/>
                <w:b w:val="false"/>
                <w:i w:val="false"/>
                <w:color w:val="000000"/>
                <w:sz w:val="20"/>
              </w:rPr>
              <w:t xml:space="preserve">
РУВД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Мактаральский </w:t>
            </w:r>
            <w:r>
              <w:br/>
            </w:r>
            <w:r>
              <w:rPr>
                <w:rFonts w:ascii="Times New Roman"/>
                <w:b w:val="false"/>
                <w:i w:val="false"/>
                <w:color w:val="000000"/>
                <w:sz w:val="20"/>
              </w:rPr>
              <w:t xml:space="preserve">
район, г. Жетысай, </w:t>
            </w:r>
            <w:r>
              <w:br/>
            </w:r>
            <w:r>
              <w:rPr>
                <w:rFonts w:ascii="Times New Roman"/>
                <w:b w:val="false"/>
                <w:i w:val="false"/>
                <w:color w:val="000000"/>
                <w:sz w:val="20"/>
              </w:rPr>
              <w:t xml:space="preserve">
ул. М.Ауэзова , б/н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8(725-234) 6-70-20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1-ОП </w:t>
            </w:r>
            <w:r>
              <w:br/>
            </w:r>
            <w:r>
              <w:rPr>
                <w:rFonts w:ascii="Times New Roman"/>
                <w:b w:val="false"/>
                <w:i w:val="false"/>
                <w:color w:val="000000"/>
                <w:sz w:val="20"/>
              </w:rPr>
              <w:t xml:space="preserve">
Мактаральского РУВД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Мактааральский </w:t>
            </w:r>
            <w:r>
              <w:br/>
            </w:r>
            <w:r>
              <w:rPr>
                <w:rFonts w:ascii="Times New Roman"/>
                <w:b w:val="false"/>
                <w:i w:val="false"/>
                <w:color w:val="000000"/>
                <w:sz w:val="20"/>
              </w:rPr>
              <w:t xml:space="preserve">
район, с. Асык-Ата, </w:t>
            </w:r>
            <w:r>
              <w:br/>
            </w:r>
            <w:r>
              <w:rPr>
                <w:rFonts w:ascii="Times New Roman"/>
                <w:b w:val="false"/>
                <w:i w:val="false"/>
                <w:color w:val="000000"/>
                <w:sz w:val="20"/>
              </w:rPr>
              <w:t xml:space="preserve">
ул. Тлеубаева, б/н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8(725-242) 4-29-65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2-ОП </w:t>
            </w:r>
            <w:r>
              <w:br/>
            </w:r>
            <w:r>
              <w:rPr>
                <w:rFonts w:ascii="Times New Roman"/>
                <w:b w:val="false"/>
                <w:i w:val="false"/>
                <w:color w:val="000000"/>
                <w:sz w:val="20"/>
              </w:rPr>
              <w:t xml:space="preserve">
Мактаральского РУВД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Мактаральский </w:t>
            </w:r>
            <w:r>
              <w:br/>
            </w:r>
            <w:r>
              <w:rPr>
                <w:rFonts w:ascii="Times New Roman"/>
                <w:b w:val="false"/>
                <w:i w:val="false"/>
                <w:color w:val="000000"/>
                <w:sz w:val="20"/>
              </w:rPr>
              <w:t xml:space="preserve">
район, с. Мырзакент, </w:t>
            </w:r>
            <w:r>
              <w:br/>
            </w:r>
            <w:r>
              <w:rPr>
                <w:rFonts w:ascii="Times New Roman"/>
                <w:b w:val="false"/>
                <w:i w:val="false"/>
                <w:color w:val="000000"/>
                <w:sz w:val="20"/>
              </w:rPr>
              <w:t xml:space="preserve">
ул. Мадиходжаева, б/н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8(725-241) 2-10-74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Ордабасынского </w:t>
            </w:r>
            <w:r>
              <w:br/>
            </w:r>
            <w:r>
              <w:rPr>
                <w:rFonts w:ascii="Times New Roman"/>
                <w:b w:val="false"/>
                <w:i w:val="false"/>
                <w:color w:val="000000"/>
                <w:sz w:val="20"/>
              </w:rPr>
              <w:t xml:space="preserve">
РОВД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Ордабасынский </w:t>
            </w:r>
            <w:r>
              <w:br/>
            </w:r>
            <w:r>
              <w:rPr>
                <w:rFonts w:ascii="Times New Roman"/>
                <w:b w:val="false"/>
                <w:i w:val="false"/>
                <w:color w:val="000000"/>
                <w:sz w:val="20"/>
              </w:rPr>
              <w:t xml:space="preserve">
район, </w:t>
            </w:r>
            <w:r>
              <w:br/>
            </w:r>
            <w:r>
              <w:rPr>
                <w:rFonts w:ascii="Times New Roman"/>
                <w:b w:val="false"/>
                <w:i w:val="false"/>
                <w:color w:val="000000"/>
                <w:sz w:val="20"/>
              </w:rPr>
              <w:t xml:space="preserve">
с. Темирлановка, </w:t>
            </w:r>
            <w:r>
              <w:br/>
            </w:r>
            <w:r>
              <w:rPr>
                <w:rFonts w:ascii="Times New Roman"/>
                <w:b w:val="false"/>
                <w:i w:val="false"/>
                <w:color w:val="000000"/>
                <w:sz w:val="20"/>
              </w:rPr>
              <w:t xml:space="preserve">
ул. Т.Рыскулова , 5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8(725-230) 2-14-13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Отрарского РОВД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Отрарский </w:t>
            </w:r>
            <w:r>
              <w:br/>
            </w:r>
            <w:r>
              <w:rPr>
                <w:rFonts w:ascii="Times New Roman"/>
                <w:b w:val="false"/>
                <w:i w:val="false"/>
                <w:color w:val="000000"/>
                <w:sz w:val="20"/>
              </w:rPr>
              <w:t xml:space="preserve">
район, с. Шаульдер, </w:t>
            </w:r>
            <w:r>
              <w:br/>
            </w:r>
            <w:r>
              <w:rPr>
                <w:rFonts w:ascii="Times New Roman"/>
                <w:b w:val="false"/>
                <w:i w:val="false"/>
                <w:color w:val="000000"/>
                <w:sz w:val="20"/>
              </w:rPr>
              <w:t xml:space="preserve">
ул. Сарсенбаева, 5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8(725-244) 2-12-59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Сайрамский РУВД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Сайрамский </w:t>
            </w:r>
            <w:r>
              <w:br/>
            </w:r>
            <w:r>
              <w:rPr>
                <w:rFonts w:ascii="Times New Roman"/>
                <w:b w:val="false"/>
                <w:i w:val="false"/>
                <w:color w:val="000000"/>
                <w:sz w:val="20"/>
              </w:rPr>
              <w:t xml:space="preserve">
район, </w:t>
            </w:r>
            <w:r>
              <w:br/>
            </w:r>
            <w:r>
              <w:rPr>
                <w:rFonts w:ascii="Times New Roman"/>
                <w:b w:val="false"/>
                <w:i w:val="false"/>
                <w:color w:val="000000"/>
                <w:sz w:val="20"/>
              </w:rPr>
              <w:t xml:space="preserve">
с. Ак-су, </w:t>
            </w:r>
            <w:r>
              <w:br/>
            </w:r>
            <w:r>
              <w:rPr>
                <w:rFonts w:ascii="Times New Roman"/>
                <w:b w:val="false"/>
                <w:i w:val="false"/>
                <w:color w:val="000000"/>
                <w:sz w:val="20"/>
              </w:rPr>
              <w:t xml:space="preserve">
ул. Жибек-Жолы, б/н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8(725-231) 2-18-63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Сарыагашского </w:t>
            </w:r>
            <w:r>
              <w:br/>
            </w:r>
            <w:r>
              <w:rPr>
                <w:rFonts w:ascii="Times New Roman"/>
                <w:b w:val="false"/>
                <w:i w:val="false"/>
                <w:color w:val="000000"/>
                <w:sz w:val="20"/>
              </w:rPr>
              <w:t xml:space="preserve">
РУВД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Сарйагашский </w:t>
            </w:r>
            <w:r>
              <w:br/>
            </w:r>
            <w:r>
              <w:rPr>
                <w:rFonts w:ascii="Times New Roman"/>
                <w:b w:val="false"/>
                <w:i w:val="false"/>
                <w:color w:val="000000"/>
                <w:sz w:val="20"/>
              </w:rPr>
              <w:t xml:space="preserve">
район, г. Сарыагаш, </w:t>
            </w:r>
            <w:r>
              <w:br/>
            </w:r>
            <w:r>
              <w:rPr>
                <w:rFonts w:ascii="Times New Roman"/>
                <w:b w:val="false"/>
                <w:i w:val="false"/>
                <w:color w:val="000000"/>
                <w:sz w:val="20"/>
              </w:rPr>
              <w:t xml:space="preserve">
ул. Майлы Кожа, б/н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8(725-237) 2-18-77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ОП </w:t>
            </w:r>
            <w:r>
              <w:br/>
            </w:r>
            <w:r>
              <w:rPr>
                <w:rFonts w:ascii="Times New Roman"/>
                <w:b w:val="false"/>
                <w:i w:val="false"/>
                <w:color w:val="000000"/>
                <w:sz w:val="20"/>
              </w:rPr>
              <w:t xml:space="preserve">
Сарыагашского РУВД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Келесский </w:t>
            </w:r>
            <w:r>
              <w:br/>
            </w:r>
            <w:r>
              <w:rPr>
                <w:rFonts w:ascii="Times New Roman"/>
                <w:b w:val="false"/>
                <w:i w:val="false"/>
                <w:color w:val="000000"/>
                <w:sz w:val="20"/>
              </w:rPr>
              <w:t xml:space="preserve">
район, с. Абай, </w:t>
            </w:r>
            <w:r>
              <w:br/>
            </w:r>
            <w:r>
              <w:rPr>
                <w:rFonts w:ascii="Times New Roman"/>
                <w:b w:val="false"/>
                <w:i w:val="false"/>
                <w:color w:val="000000"/>
                <w:sz w:val="20"/>
              </w:rPr>
              <w:t xml:space="preserve">
ул. Канаева 3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8(725-232) 3-14-76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Созакского РОВД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Созакский </w:t>
            </w:r>
            <w:r>
              <w:br/>
            </w:r>
            <w:r>
              <w:rPr>
                <w:rFonts w:ascii="Times New Roman"/>
                <w:b w:val="false"/>
                <w:i w:val="false"/>
                <w:color w:val="000000"/>
                <w:sz w:val="20"/>
              </w:rPr>
              <w:t xml:space="preserve">
район, </w:t>
            </w:r>
            <w:r>
              <w:br/>
            </w:r>
            <w:r>
              <w:rPr>
                <w:rFonts w:ascii="Times New Roman"/>
                <w:b w:val="false"/>
                <w:i w:val="false"/>
                <w:color w:val="000000"/>
                <w:sz w:val="20"/>
              </w:rPr>
              <w:t xml:space="preserve">
с. Шолак-Корган, </w:t>
            </w:r>
            <w:r>
              <w:br/>
            </w:r>
            <w:r>
              <w:rPr>
                <w:rFonts w:ascii="Times New Roman"/>
                <w:b w:val="false"/>
                <w:i w:val="false"/>
                <w:color w:val="000000"/>
                <w:sz w:val="20"/>
              </w:rPr>
              <w:t xml:space="preserve">
ул. Жибек-Жолы, б/н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8(725-246) 2-10-62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Толебийского </w:t>
            </w:r>
            <w:r>
              <w:br/>
            </w:r>
            <w:r>
              <w:rPr>
                <w:rFonts w:ascii="Times New Roman"/>
                <w:b w:val="false"/>
                <w:i w:val="false"/>
                <w:color w:val="000000"/>
                <w:sz w:val="20"/>
              </w:rPr>
              <w:t xml:space="preserve">
РОВД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Толебийский </w:t>
            </w:r>
            <w:r>
              <w:br/>
            </w:r>
            <w:r>
              <w:rPr>
                <w:rFonts w:ascii="Times New Roman"/>
                <w:b w:val="false"/>
                <w:i w:val="false"/>
                <w:color w:val="000000"/>
                <w:sz w:val="20"/>
              </w:rPr>
              <w:t xml:space="preserve">
район, г. Ленгер, </w:t>
            </w:r>
            <w:r>
              <w:br/>
            </w:r>
            <w:r>
              <w:rPr>
                <w:rFonts w:ascii="Times New Roman"/>
                <w:b w:val="false"/>
                <w:i w:val="false"/>
                <w:color w:val="000000"/>
                <w:sz w:val="20"/>
              </w:rPr>
              <w:t xml:space="preserve">
ул. Жамбыла, б/н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8(725-247) 6-10-79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ОМП УВД </w:t>
            </w:r>
            <w:r>
              <w:br/>
            </w:r>
            <w:r>
              <w:rPr>
                <w:rFonts w:ascii="Times New Roman"/>
                <w:b w:val="false"/>
                <w:i w:val="false"/>
                <w:color w:val="000000"/>
                <w:sz w:val="20"/>
              </w:rPr>
              <w:t xml:space="preserve">
г. Туркестана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г.Туркестан, </w:t>
            </w:r>
            <w:r>
              <w:br/>
            </w:r>
            <w:r>
              <w:rPr>
                <w:rFonts w:ascii="Times New Roman"/>
                <w:b w:val="false"/>
                <w:i w:val="false"/>
                <w:color w:val="000000"/>
                <w:sz w:val="20"/>
              </w:rPr>
              <w:t xml:space="preserve">
ул. Ерубаева, б/н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8(725-233) 4-12-83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Тюлькубасского </w:t>
            </w:r>
            <w:r>
              <w:br/>
            </w:r>
            <w:r>
              <w:rPr>
                <w:rFonts w:ascii="Times New Roman"/>
                <w:b w:val="false"/>
                <w:i w:val="false"/>
                <w:color w:val="000000"/>
                <w:sz w:val="20"/>
              </w:rPr>
              <w:t xml:space="preserve">
РОВД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Тюлькубасский </w:t>
            </w:r>
            <w:r>
              <w:br/>
            </w:r>
            <w:r>
              <w:rPr>
                <w:rFonts w:ascii="Times New Roman"/>
                <w:b w:val="false"/>
                <w:i w:val="false"/>
                <w:color w:val="000000"/>
                <w:sz w:val="20"/>
              </w:rPr>
              <w:t xml:space="preserve">
район, </w:t>
            </w:r>
            <w:r>
              <w:br/>
            </w:r>
            <w:r>
              <w:rPr>
                <w:rFonts w:ascii="Times New Roman"/>
                <w:b w:val="false"/>
                <w:i w:val="false"/>
                <w:color w:val="000000"/>
                <w:sz w:val="20"/>
              </w:rPr>
              <w:t xml:space="preserve">
с. Т.Рыскулова, </w:t>
            </w:r>
            <w:r>
              <w:br/>
            </w:r>
            <w:r>
              <w:rPr>
                <w:rFonts w:ascii="Times New Roman"/>
                <w:b w:val="false"/>
                <w:i w:val="false"/>
                <w:color w:val="000000"/>
                <w:sz w:val="20"/>
              </w:rPr>
              <w:t xml:space="preserve">
ул. Рыскулова, 198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8(725-238) 5-14-47 </w:t>
            </w:r>
          </w:p>
        </w:tc>
      </w:tr>
      <w:tr>
        <w:trPr>
          <w:trHeight w:val="3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ГМП Шардаринского </w:t>
            </w:r>
            <w:r>
              <w:br/>
            </w:r>
            <w:r>
              <w:rPr>
                <w:rFonts w:ascii="Times New Roman"/>
                <w:b w:val="false"/>
                <w:i w:val="false"/>
                <w:color w:val="000000"/>
                <w:sz w:val="20"/>
              </w:rPr>
              <w:t xml:space="preserve">
РОВД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ЮКО, Шардаринский </w:t>
            </w:r>
            <w:r>
              <w:br/>
            </w:r>
            <w:r>
              <w:rPr>
                <w:rFonts w:ascii="Times New Roman"/>
                <w:b w:val="false"/>
                <w:i w:val="false"/>
                <w:color w:val="000000"/>
                <w:sz w:val="20"/>
              </w:rPr>
              <w:t xml:space="preserve">
район, г. Шардара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8(725-235) 2-19-35 </w:t>
            </w:r>
          </w:p>
        </w:tc>
      </w:tr>
    </w:tbl>
    <w:bookmarkStart w:name="z311" w:id="310"/>
    <w:p>
      <w:pPr>
        <w:spacing w:after="0"/>
        <w:ind w:left="0"/>
        <w:jc w:val="both"/>
      </w:pPr>
      <w:r>
        <w:rPr>
          <w:rFonts w:ascii="Times New Roman"/>
          <w:b w:val="false"/>
          <w:i w:val="false"/>
          <w:color w:val="000000"/>
          <w:sz w:val="28"/>
        </w:rPr>
        <w:t xml:space="preserve">
Приложение 2 к Стандарту оказания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xml:space="preserve">
"Регистрация приема и выхода из      </w:t>
      </w:r>
      <w:r>
        <w:br/>
      </w:r>
      <w:r>
        <w:rPr>
          <w:rFonts w:ascii="Times New Roman"/>
          <w:b w:val="false"/>
          <w:i w:val="false"/>
          <w:color w:val="000000"/>
          <w:sz w:val="28"/>
        </w:rPr>
        <w:t xml:space="preserve">
гражданства Республики Казахстан"    </w:t>
      </w:r>
    </w:p>
    <w:bookmarkEnd w:id="310"/>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июня 2005 года N 1587   </w:t>
      </w:r>
    </w:p>
    <w:bookmarkStart w:name="z312" w:id="311"/>
    <w:p>
      <w:pPr>
        <w:spacing w:after="0"/>
        <w:ind w:left="0"/>
        <w:jc w:val="both"/>
      </w:pPr>
      <w:r>
        <w:rPr>
          <w:rFonts w:ascii="Times New Roman"/>
          <w:b w:val="false"/>
          <w:i w:val="false"/>
          <w:color w:val="000000"/>
          <w:sz w:val="28"/>
        </w:rPr>
        <w:t>
</w:t>
      </w:r>
      <w:r>
        <w:rPr>
          <w:rFonts w:ascii="Times New Roman"/>
          <w:b/>
          <w:i w:val="false"/>
          <w:color w:val="000000"/>
          <w:sz w:val="28"/>
        </w:rPr>
        <w:t xml:space="preserve">                              ПЕРЕЧЕНЬ </w:t>
      </w:r>
      <w:r>
        <w:br/>
      </w:r>
      <w:r>
        <w:rPr>
          <w:rFonts w:ascii="Times New Roman"/>
          <w:b w:val="false"/>
          <w:i w:val="false"/>
          <w:color w:val="000000"/>
          <w:sz w:val="28"/>
        </w:rPr>
        <w:t>
</w:t>
      </w:r>
      <w:r>
        <w:rPr>
          <w:rFonts w:ascii="Times New Roman"/>
          <w:b/>
          <w:i w:val="false"/>
          <w:color w:val="000000"/>
          <w:sz w:val="28"/>
        </w:rPr>
        <w:t xml:space="preserve">        профессий и требований для лиц, в отношении которых </w:t>
      </w:r>
      <w:r>
        <w:br/>
      </w:r>
      <w:r>
        <w:rPr>
          <w:rFonts w:ascii="Times New Roman"/>
          <w:b w:val="false"/>
          <w:i w:val="false"/>
          <w:color w:val="000000"/>
          <w:sz w:val="28"/>
        </w:rPr>
        <w:t>
</w:t>
      </w:r>
      <w:r>
        <w:rPr>
          <w:rFonts w:ascii="Times New Roman"/>
          <w:b/>
          <w:i w:val="false"/>
          <w:color w:val="000000"/>
          <w:sz w:val="28"/>
        </w:rPr>
        <w:t xml:space="preserve">      устанавливается упрощенный порядок приема в гражданство </w:t>
      </w:r>
      <w:r>
        <w:br/>
      </w:r>
      <w:r>
        <w:rPr>
          <w:rFonts w:ascii="Times New Roman"/>
          <w:b w:val="false"/>
          <w:i w:val="false"/>
          <w:color w:val="000000"/>
          <w:sz w:val="28"/>
        </w:rPr>
        <w:t>
</w:t>
      </w:r>
      <w:r>
        <w:rPr>
          <w:rFonts w:ascii="Times New Roman"/>
          <w:b/>
          <w:i w:val="false"/>
          <w:color w:val="000000"/>
          <w:sz w:val="28"/>
        </w:rPr>
        <w:t xml:space="preserve">                      Республики Казахстан </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713"/>
        <w:gridCol w:w="93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Профессия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Артист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выдающихся музыкальных, сценических </w:t>
            </w:r>
            <w:r>
              <w:br/>
            </w:r>
            <w:r>
              <w:rPr>
                <w:rFonts w:ascii="Times New Roman"/>
                <w:b w:val="false"/>
                <w:i w:val="false"/>
                <w:color w:val="000000"/>
                <w:sz w:val="20"/>
              </w:rPr>
              <w:t xml:space="preserve">
или хореографических данных, </w:t>
            </w:r>
            <w:r>
              <w:br/>
            </w:r>
            <w:r>
              <w:rPr>
                <w:rFonts w:ascii="Times New Roman"/>
                <w:b w:val="false"/>
                <w:i w:val="false"/>
                <w:color w:val="000000"/>
                <w:sz w:val="20"/>
              </w:rPr>
              <w:t xml:space="preserve">
профессионального мастерства и яркой </w:t>
            </w:r>
            <w:r>
              <w:br/>
            </w:r>
            <w:r>
              <w:rPr>
                <w:rFonts w:ascii="Times New Roman"/>
                <w:b w:val="false"/>
                <w:i w:val="false"/>
                <w:color w:val="000000"/>
                <w:sz w:val="20"/>
              </w:rPr>
              <w:t xml:space="preserve">
творческой индивидуальности, отмеченных </w:t>
            </w:r>
            <w:r>
              <w:br/>
            </w:r>
            <w:r>
              <w:rPr>
                <w:rFonts w:ascii="Times New Roman"/>
                <w:b w:val="false"/>
                <w:i w:val="false"/>
                <w:color w:val="000000"/>
                <w:sz w:val="20"/>
              </w:rPr>
              <w:t xml:space="preserve">
международными наградами и званиями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Археолог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ученой степени и звания, </w:t>
            </w:r>
            <w:r>
              <w:br/>
            </w:r>
            <w:r>
              <w:rPr>
                <w:rFonts w:ascii="Times New Roman"/>
                <w:b w:val="false"/>
                <w:i w:val="false"/>
                <w:color w:val="000000"/>
                <w:sz w:val="20"/>
              </w:rPr>
              <w:t xml:space="preserve">
международных сертификатов, научных </w:t>
            </w:r>
            <w:r>
              <w:br/>
            </w:r>
            <w:r>
              <w:rPr>
                <w:rFonts w:ascii="Times New Roman"/>
                <w:b w:val="false"/>
                <w:i w:val="false"/>
                <w:color w:val="000000"/>
                <w:sz w:val="20"/>
              </w:rPr>
              <w:t xml:space="preserve">
исследований и изысканий, публикаций в </w:t>
            </w:r>
            <w:r>
              <w:br/>
            </w:r>
            <w:r>
              <w:rPr>
                <w:rFonts w:ascii="Times New Roman"/>
                <w:b w:val="false"/>
                <w:i w:val="false"/>
                <w:color w:val="000000"/>
                <w:sz w:val="20"/>
              </w:rPr>
              <w:t xml:space="preserve">
научных изданиях, участие в международных </w:t>
            </w:r>
            <w:r>
              <w:br/>
            </w:r>
            <w:r>
              <w:rPr>
                <w:rFonts w:ascii="Times New Roman"/>
                <w:b w:val="false"/>
                <w:i w:val="false"/>
                <w:color w:val="000000"/>
                <w:sz w:val="20"/>
              </w:rPr>
              <w:t xml:space="preserve">
конференциях и открытии крупнейших </w:t>
            </w:r>
            <w:r>
              <w:br/>
            </w:r>
            <w:r>
              <w:rPr>
                <w:rFonts w:ascii="Times New Roman"/>
                <w:b w:val="false"/>
                <w:i w:val="false"/>
                <w:color w:val="000000"/>
                <w:sz w:val="20"/>
              </w:rPr>
              <w:t xml:space="preserve">
археологических памятников мирового значения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Архитектор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ученой степени и звания, </w:t>
            </w:r>
            <w:r>
              <w:br/>
            </w:r>
            <w:r>
              <w:rPr>
                <w:rFonts w:ascii="Times New Roman"/>
                <w:b w:val="false"/>
                <w:i w:val="false"/>
                <w:color w:val="000000"/>
                <w:sz w:val="20"/>
              </w:rPr>
              <w:t xml:space="preserve">
международных сертификатов в области </w:t>
            </w:r>
            <w:r>
              <w:br/>
            </w:r>
            <w:r>
              <w:rPr>
                <w:rFonts w:ascii="Times New Roman"/>
                <w:b w:val="false"/>
                <w:i w:val="false"/>
                <w:color w:val="000000"/>
                <w:sz w:val="20"/>
              </w:rPr>
              <w:t xml:space="preserve">
архитектуры и строительства, опыта в </w:t>
            </w:r>
            <w:r>
              <w:br/>
            </w:r>
            <w:r>
              <w:rPr>
                <w:rFonts w:ascii="Times New Roman"/>
                <w:b w:val="false"/>
                <w:i w:val="false"/>
                <w:color w:val="000000"/>
                <w:sz w:val="20"/>
              </w:rPr>
              <w:t xml:space="preserve">
разработке генеральных планов </w:t>
            </w:r>
            <w:r>
              <w:br/>
            </w:r>
            <w:r>
              <w:rPr>
                <w:rFonts w:ascii="Times New Roman"/>
                <w:b w:val="false"/>
                <w:i w:val="false"/>
                <w:color w:val="000000"/>
                <w:sz w:val="20"/>
              </w:rPr>
              <w:t xml:space="preserve">
градостроительства и проектировании особо </w:t>
            </w:r>
            <w:r>
              <w:br/>
            </w:r>
            <w:r>
              <w:rPr>
                <w:rFonts w:ascii="Times New Roman"/>
                <w:b w:val="false"/>
                <w:i w:val="false"/>
                <w:color w:val="000000"/>
                <w:sz w:val="20"/>
              </w:rPr>
              <w:t xml:space="preserve">
крупных и сложных объектов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Балетмейстер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опыта подготовки выдающихся артистов </w:t>
            </w:r>
            <w:r>
              <w:br/>
            </w:r>
            <w:r>
              <w:rPr>
                <w:rFonts w:ascii="Times New Roman"/>
                <w:b w:val="false"/>
                <w:i w:val="false"/>
                <w:color w:val="000000"/>
                <w:sz w:val="20"/>
              </w:rPr>
              <w:t xml:space="preserve">
балета, международных сертификатов и стажа </w:t>
            </w:r>
            <w:r>
              <w:br/>
            </w:r>
            <w:r>
              <w:rPr>
                <w:rFonts w:ascii="Times New Roman"/>
                <w:b w:val="false"/>
                <w:i w:val="false"/>
                <w:color w:val="000000"/>
                <w:sz w:val="20"/>
              </w:rPr>
              <w:t xml:space="preserve">
работы в крупнейших театрах, участие в </w:t>
            </w:r>
            <w:r>
              <w:br/>
            </w:r>
            <w:r>
              <w:rPr>
                <w:rFonts w:ascii="Times New Roman"/>
                <w:b w:val="false"/>
                <w:i w:val="false"/>
                <w:color w:val="000000"/>
                <w:sz w:val="20"/>
              </w:rPr>
              <w:t xml:space="preserve">
подготовке спектаклей мирового класса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 </w:t>
            </w:r>
            <w:r>
              <w:br/>
            </w:r>
            <w:r>
              <w:rPr>
                <w:rFonts w:ascii="Times New Roman"/>
                <w:b w:val="false"/>
                <w:i w:val="false"/>
                <w:color w:val="000000"/>
                <w:sz w:val="20"/>
              </w:rPr>
              <w:t xml:space="preserve">
микробиолог </w:t>
            </w:r>
            <w:r>
              <w:br/>
            </w:r>
            <w:r>
              <w:rPr>
                <w:rFonts w:ascii="Times New Roman"/>
                <w:b w:val="false"/>
                <w:i w:val="false"/>
                <w:color w:val="000000"/>
                <w:sz w:val="20"/>
              </w:rPr>
              <w:t xml:space="preserve">
(бактериолог, </w:t>
            </w:r>
            <w:r>
              <w:br/>
            </w:r>
            <w:r>
              <w:rPr>
                <w:rFonts w:ascii="Times New Roman"/>
                <w:b w:val="false"/>
                <w:i w:val="false"/>
                <w:color w:val="000000"/>
                <w:sz w:val="20"/>
              </w:rPr>
              <w:t xml:space="preserve">
вирусолог)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ученой степени и звания, </w:t>
            </w:r>
            <w:r>
              <w:br/>
            </w:r>
            <w:r>
              <w:rPr>
                <w:rFonts w:ascii="Times New Roman"/>
                <w:b w:val="false"/>
                <w:i w:val="false"/>
                <w:color w:val="000000"/>
                <w:sz w:val="20"/>
              </w:rPr>
              <w:t xml:space="preserve">
международных сертификатов, научно- </w:t>
            </w:r>
            <w:r>
              <w:br/>
            </w:r>
            <w:r>
              <w:rPr>
                <w:rFonts w:ascii="Times New Roman"/>
                <w:b w:val="false"/>
                <w:i w:val="false"/>
                <w:color w:val="000000"/>
                <w:sz w:val="20"/>
              </w:rPr>
              <w:t xml:space="preserve">
исследовательских работ и изысканий </w:t>
            </w:r>
            <w:r>
              <w:br/>
            </w:r>
            <w:r>
              <w:rPr>
                <w:rFonts w:ascii="Times New Roman"/>
                <w:b w:val="false"/>
                <w:i w:val="false"/>
                <w:color w:val="000000"/>
                <w:sz w:val="20"/>
              </w:rPr>
              <w:t xml:space="preserve">
международного значения в области биологии, </w:t>
            </w:r>
            <w:r>
              <w:br/>
            </w:r>
            <w:r>
              <w:rPr>
                <w:rFonts w:ascii="Times New Roman"/>
                <w:b w:val="false"/>
                <w:i w:val="false"/>
                <w:color w:val="000000"/>
                <w:sz w:val="20"/>
              </w:rPr>
              <w:t xml:space="preserve">
бактериологии, вирусологии,  генной инженерии </w:t>
            </w:r>
            <w:r>
              <w:br/>
            </w:r>
            <w:r>
              <w:rPr>
                <w:rFonts w:ascii="Times New Roman"/>
                <w:b w:val="false"/>
                <w:i w:val="false"/>
                <w:color w:val="000000"/>
                <w:sz w:val="20"/>
              </w:rPr>
              <w:t xml:space="preserve">
и других смежных наук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Врач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ученой степени и звания, </w:t>
            </w:r>
            <w:r>
              <w:br/>
            </w:r>
            <w:r>
              <w:rPr>
                <w:rFonts w:ascii="Times New Roman"/>
                <w:b w:val="false"/>
                <w:i w:val="false"/>
                <w:color w:val="000000"/>
                <w:sz w:val="20"/>
              </w:rPr>
              <w:t xml:space="preserve">
научно-исследовательских работ и изысканий </w:t>
            </w:r>
            <w:r>
              <w:br/>
            </w:r>
            <w:r>
              <w:rPr>
                <w:rFonts w:ascii="Times New Roman"/>
                <w:b w:val="false"/>
                <w:i w:val="false"/>
                <w:color w:val="000000"/>
                <w:sz w:val="20"/>
              </w:rPr>
              <w:t xml:space="preserve">
международного значения в области медицины, </w:t>
            </w:r>
            <w:r>
              <w:br/>
            </w:r>
            <w:r>
              <w:rPr>
                <w:rFonts w:ascii="Times New Roman"/>
                <w:b w:val="false"/>
                <w:i w:val="false"/>
                <w:color w:val="000000"/>
                <w:sz w:val="20"/>
              </w:rPr>
              <w:t xml:space="preserve">
международных сертификатов, а также согласно </w:t>
            </w:r>
            <w:r>
              <w:br/>
            </w:r>
            <w:r>
              <w:rPr>
                <w:rFonts w:ascii="Times New Roman"/>
                <w:b w:val="false"/>
                <w:i w:val="false"/>
                <w:color w:val="000000"/>
                <w:sz w:val="20"/>
              </w:rPr>
              <w:t xml:space="preserve">
специализации владение передовыми </w:t>
            </w:r>
            <w:r>
              <w:br/>
            </w:r>
            <w:r>
              <w:rPr>
                <w:rFonts w:ascii="Times New Roman"/>
                <w:b w:val="false"/>
                <w:i w:val="false"/>
                <w:color w:val="000000"/>
                <w:sz w:val="20"/>
              </w:rPr>
              <w:t xml:space="preserve">
методами диагностики и лечения в области: </w:t>
            </w:r>
            <w:r>
              <w:br/>
            </w:r>
            <w:r>
              <w:rPr>
                <w:rFonts w:ascii="Times New Roman"/>
                <w:b w:val="false"/>
                <w:i w:val="false"/>
                <w:color w:val="000000"/>
                <w:sz w:val="20"/>
              </w:rPr>
              <w:t xml:space="preserve">
акушерства и гинекологии; </w:t>
            </w:r>
            <w:r>
              <w:br/>
            </w:r>
            <w:r>
              <w:rPr>
                <w:rFonts w:ascii="Times New Roman"/>
                <w:b w:val="false"/>
                <w:i w:val="false"/>
                <w:color w:val="000000"/>
                <w:sz w:val="20"/>
              </w:rPr>
              <w:t xml:space="preserve">
ангиохирургии; </w:t>
            </w:r>
            <w:r>
              <w:br/>
            </w:r>
            <w:r>
              <w:rPr>
                <w:rFonts w:ascii="Times New Roman"/>
                <w:b w:val="false"/>
                <w:i w:val="false"/>
                <w:color w:val="000000"/>
                <w:sz w:val="20"/>
              </w:rPr>
              <w:t xml:space="preserve">
анестезиологии - реаниматологии; </w:t>
            </w:r>
            <w:r>
              <w:br/>
            </w:r>
            <w:r>
              <w:rPr>
                <w:rFonts w:ascii="Times New Roman"/>
                <w:b w:val="false"/>
                <w:i w:val="false"/>
                <w:color w:val="000000"/>
                <w:sz w:val="20"/>
              </w:rPr>
              <w:t xml:space="preserve">
кардиохирургии; </w:t>
            </w:r>
            <w:r>
              <w:br/>
            </w:r>
            <w:r>
              <w:rPr>
                <w:rFonts w:ascii="Times New Roman"/>
                <w:b w:val="false"/>
                <w:i w:val="false"/>
                <w:color w:val="000000"/>
                <w:sz w:val="20"/>
              </w:rPr>
              <w:t xml:space="preserve">
нейрохирургии; </w:t>
            </w:r>
            <w:r>
              <w:br/>
            </w:r>
            <w:r>
              <w:rPr>
                <w:rFonts w:ascii="Times New Roman"/>
                <w:b w:val="false"/>
                <w:i w:val="false"/>
                <w:color w:val="000000"/>
                <w:sz w:val="20"/>
              </w:rPr>
              <w:t xml:space="preserve">
онкологии; </w:t>
            </w:r>
            <w:r>
              <w:br/>
            </w:r>
            <w:r>
              <w:rPr>
                <w:rFonts w:ascii="Times New Roman"/>
                <w:b w:val="false"/>
                <w:i w:val="false"/>
                <w:color w:val="000000"/>
                <w:sz w:val="20"/>
              </w:rPr>
              <w:t xml:space="preserve">
онкогематологии; </w:t>
            </w:r>
            <w:r>
              <w:br/>
            </w:r>
            <w:r>
              <w:rPr>
                <w:rFonts w:ascii="Times New Roman"/>
                <w:b w:val="false"/>
                <w:i w:val="false"/>
                <w:color w:val="000000"/>
                <w:sz w:val="20"/>
              </w:rPr>
              <w:t xml:space="preserve">
оториноларингологии; </w:t>
            </w:r>
            <w:r>
              <w:br/>
            </w:r>
            <w:r>
              <w:rPr>
                <w:rFonts w:ascii="Times New Roman"/>
                <w:b w:val="false"/>
                <w:i w:val="false"/>
                <w:color w:val="000000"/>
                <w:sz w:val="20"/>
              </w:rPr>
              <w:t xml:space="preserve">
радиологии; </w:t>
            </w:r>
            <w:r>
              <w:br/>
            </w:r>
            <w:r>
              <w:rPr>
                <w:rFonts w:ascii="Times New Roman"/>
                <w:b w:val="false"/>
                <w:i w:val="false"/>
                <w:color w:val="000000"/>
                <w:sz w:val="20"/>
              </w:rPr>
              <w:t xml:space="preserve">
трансплантологии; </w:t>
            </w:r>
            <w:r>
              <w:br/>
            </w:r>
            <w:r>
              <w:rPr>
                <w:rFonts w:ascii="Times New Roman"/>
                <w:b w:val="false"/>
                <w:i w:val="false"/>
                <w:color w:val="000000"/>
                <w:sz w:val="20"/>
              </w:rPr>
              <w:t xml:space="preserve">
фармакологии и клинической фармакологии; </w:t>
            </w:r>
            <w:r>
              <w:br/>
            </w:r>
            <w:r>
              <w:rPr>
                <w:rFonts w:ascii="Times New Roman"/>
                <w:b w:val="false"/>
                <w:i w:val="false"/>
                <w:color w:val="000000"/>
                <w:sz w:val="20"/>
              </w:rPr>
              <w:t xml:space="preserve">
челюстно-лицевой хирургии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 </w:t>
            </w:r>
            <w:r>
              <w:br/>
            </w:r>
            <w:r>
              <w:rPr>
                <w:rFonts w:ascii="Times New Roman"/>
                <w:b w:val="false"/>
                <w:i w:val="false"/>
                <w:color w:val="000000"/>
                <w:sz w:val="20"/>
              </w:rPr>
              <w:t xml:space="preserve">
геофизик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ученой степени и звания, научных </w:t>
            </w:r>
            <w:r>
              <w:br/>
            </w:r>
            <w:r>
              <w:rPr>
                <w:rFonts w:ascii="Times New Roman"/>
                <w:b w:val="false"/>
                <w:i w:val="false"/>
                <w:color w:val="000000"/>
                <w:sz w:val="20"/>
              </w:rPr>
              <w:t xml:space="preserve">
исследований и изысканий в области </w:t>
            </w:r>
            <w:r>
              <w:br/>
            </w:r>
            <w:r>
              <w:rPr>
                <w:rFonts w:ascii="Times New Roman"/>
                <w:b w:val="false"/>
                <w:i w:val="false"/>
                <w:color w:val="000000"/>
                <w:sz w:val="20"/>
              </w:rPr>
              <w:t xml:space="preserve">
геологических и геофизических наук, опыта </w:t>
            </w:r>
            <w:r>
              <w:br/>
            </w:r>
            <w:r>
              <w:rPr>
                <w:rFonts w:ascii="Times New Roman"/>
                <w:b w:val="false"/>
                <w:i w:val="false"/>
                <w:color w:val="000000"/>
                <w:sz w:val="20"/>
              </w:rPr>
              <w:t xml:space="preserve">
работы в области мониторинга ядерных взрывов </w:t>
            </w:r>
            <w:r>
              <w:br/>
            </w:r>
            <w:r>
              <w:rPr>
                <w:rFonts w:ascii="Times New Roman"/>
                <w:b w:val="false"/>
                <w:i w:val="false"/>
                <w:color w:val="000000"/>
                <w:sz w:val="20"/>
              </w:rPr>
              <w:t xml:space="preserve">
и землетрясений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Дирижер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выдающихся музыкальных данных и </w:t>
            </w:r>
            <w:r>
              <w:br/>
            </w:r>
            <w:r>
              <w:rPr>
                <w:rFonts w:ascii="Times New Roman"/>
                <w:b w:val="false"/>
                <w:i w:val="false"/>
                <w:color w:val="000000"/>
                <w:sz w:val="20"/>
              </w:rPr>
              <w:t xml:space="preserve">
дипломов, подтверждающих участие в </w:t>
            </w:r>
            <w:r>
              <w:br/>
            </w:r>
            <w:r>
              <w:rPr>
                <w:rFonts w:ascii="Times New Roman"/>
                <w:b w:val="false"/>
                <w:i w:val="false"/>
                <w:color w:val="000000"/>
                <w:sz w:val="20"/>
              </w:rPr>
              <w:t xml:space="preserve">
международных конкурсах, опыта работы </w:t>
            </w:r>
            <w:r>
              <w:br/>
            </w:r>
            <w:r>
              <w:rPr>
                <w:rFonts w:ascii="Times New Roman"/>
                <w:b w:val="false"/>
                <w:i w:val="false"/>
                <w:color w:val="000000"/>
                <w:sz w:val="20"/>
              </w:rPr>
              <w:t xml:space="preserve">
дирижером в ведущих театрах и концертных </w:t>
            </w:r>
            <w:r>
              <w:br/>
            </w:r>
            <w:r>
              <w:rPr>
                <w:rFonts w:ascii="Times New Roman"/>
                <w:b w:val="false"/>
                <w:i w:val="false"/>
                <w:color w:val="000000"/>
                <w:sz w:val="20"/>
              </w:rPr>
              <w:t xml:space="preserve">
залах мира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ученой степени и звания, </w:t>
            </w:r>
            <w:r>
              <w:br/>
            </w:r>
            <w:r>
              <w:rPr>
                <w:rFonts w:ascii="Times New Roman"/>
                <w:b w:val="false"/>
                <w:i w:val="false"/>
                <w:color w:val="000000"/>
                <w:sz w:val="20"/>
              </w:rPr>
              <w:t xml:space="preserve">
научно-исследовательских работ и изысканий, </w:t>
            </w:r>
            <w:r>
              <w:br/>
            </w:r>
            <w:r>
              <w:rPr>
                <w:rFonts w:ascii="Times New Roman"/>
                <w:b w:val="false"/>
                <w:i w:val="false"/>
                <w:color w:val="000000"/>
                <w:sz w:val="20"/>
              </w:rPr>
              <w:t xml:space="preserve">
международных сертификатов, а также согласно </w:t>
            </w:r>
            <w:r>
              <w:br/>
            </w:r>
            <w:r>
              <w:rPr>
                <w:rFonts w:ascii="Times New Roman"/>
                <w:b w:val="false"/>
                <w:i w:val="false"/>
                <w:color w:val="000000"/>
                <w:sz w:val="20"/>
              </w:rPr>
              <w:t xml:space="preserve">
виду экономической деятельности опыт работы </w:t>
            </w:r>
            <w:r>
              <w:br/>
            </w:r>
            <w:r>
              <w:rPr>
                <w:rFonts w:ascii="Times New Roman"/>
                <w:b w:val="false"/>
                <w:i w:val="false"/>
                <w:color w:val="000000"/>
                <w:sz w:val="20"/>
              </w:rPr>
              <w:t xml:space="preserve">
по: </w:t>
            </w:r>
            <w:r>
              <w:br/>
            </w:r>
            <w:r>
              <w:rPr>
                <w:rFonts w:ascii="Times New Roman"/>
                <w:b w:val="false"/>
                <w:i w:val="false"/>
                <w:color w:val="000000"/>
                <w:sz w:val="20"/>
              </w:rPr>
              <w:t xml:space="preserve">
владению методами среднесрочного, </w:t>
            </w:r>
            <w:r>
              <w:br/>
            </w:r>
            <w:r>
              <w:rPr>
                <w:rFonts w:ascii="Times New Roman"/>
                <w:b w:val="false"/>
                <w:i w:val="false"/>
                <w:color w:val="000000"/>
                <w:sz w:val="20"/>
              </w:rPr>
              <w:t xml:space="preserve">
краткосрочного прогнозирования </w:t>
            </w:r>
            <w:r>
              <w:br/>
            </w:r>
            <w:r>
              <w:rPr>
                <w:rFonts w:ascii="Times New Roman"/>
                <w:b w:val="false"/>
                <w:i w:val="false"/>
                <w:color w:val="000000"/>
                <w:sz w:val="20"/>
              </w:rPr>
              <w:t xml:space="preserve">
сейсмологических явлений; </w:t>
            </w:r>
            <w:r>
              <w:br/>
            </w:r>
            <w:r>
              <w:rPr>
                <w:rFonts w:ascii="Times New Roman"/>
                <w:b w:val="false"/>
                <w:i w:val="false"/>
                <w:color w:val="000000"/>
                <w:sz w:val="20"/>
              </w:rPr>
              <w:t xml:space="preserve">
эксплуатации силовых энергетических и </w:t>
            </w:r>
            <w:r>
              <w:br/>
            </w:r>
            <w:r>
              <w:rPr>
                <w:rFonts w:ascii="Times New Roman"/>
                <w:b w:val="false"/>
                <w:i w:val="false"/>
                <w:color w:val="000000"/>
                <w:sz w:val="20"/>
              </w:rPr>
              <w:t xml:space="preserve">
высокотемпературных плазменных установок; </w:t>
            </w:r>
            <w:r>
              <w:br/>
            </w:r>
            <w:r>
              <w:rPr>
                <w:rFonts w:ascii="Times New Roman"/>
                <w:b w:val="false"/>
                <w:i w:val="false"/>
                <w:color w:val="000000"/>
                <w:sz w:val="20"/>
              </w:rPr>
              <w:t xml:space="preserve">
внедрению достижений науки и техники, </w:t>
            </w:r>
            <w:r>
              <w:br/>
            </w:r>
            <w:r>
              <w:rPr>
                <w:rFonts w:ascii="Times New Roman"/>
                <w:b w:val="false"/>
                <w:i w:val="false"/>
                <w:color w:val="000000"/>
                <w:sz w:val="20"/>
              </w:rPr>
              <w:t xml:space="preserve">
рационализации, изобретательству; </w:t>
            </w:r>
            <w:r>
              <w:br/>
            </w:r>
            <w:r>
              <w:rPr>
                <w:rFonts w:ascii="Times New Roman"/>
                <w:b w:val="false"/>
                <w:i w:val="false"/>
                <w:color w:val="000000"/>
                <w:sz w:val="20"/>
              </w:rPr>
              <w:t xml:space="preserve">
разработке научно-исследовательских  и </w:t>
            </w:r>
            <w:r>
              <w:br/>
            </w:r>
            <w:r>
              <w:rPr>
                <w:rFonts w:ascii="Times New Roman"/>
                <w:b w:val="false"/>
                <w:i w:val="false"/>
                <w:color w:val="000000"/>
                <w:sz w:val="20"/>
              </w:rPr>
              <w:t xml:space="preserve">
опытных работ по очистке и предотвращению </w:t>
            </w:r>
            <w:r>
              <w:br/>
            </w:r>
            <w:r>
              <w:rPr>
                <w:rFonts w:ascii="Times New Roman"/>
                <w:b w:val="false"/>
                <w:i w:val="false"/>
                <w:color w:val="000000"/>
                <w:sz w:val="20"/>
              </w:rPr>
              <w:t xml:space="preserve">
загрязнений окружающей среды; </w:t>
            </w:r>
            <w:r>
              <w:br/>
            </w:r>
            <w:r>
              <w:rPr>
                <w:rFonts w:ascii="Times New Roman"/>
                <w:b w:val="false"/>
                <w:i w:val="false"/>
                <w:color w:val="000000"/>
                <w:sz w:val="20"/>
              </w:rPr>
              <w:t xml:space="preserve">
эксплуатации ядерных реакторов, управлению </w:t>
            </w:r>
            <w:r>
              <w:br/>
            </w:r>
            <w:r>
              <w:rPr>
                <w:rFonts w:ascii="Times New Roman"/>
                <w:b w:val="false"/>
                <w:i w:val="false"/>
                <w:color w:val="000000"/>
                <w:sz w:val="20"/>
              </w:rPr>
              <w:t xml:space="preserve">
реактором (ускорителем,  ядерно-физической </w:t>
            </w:r>
            <w:r>
              <w:br/>
            </w:r>
            <w:r>
              <w:rPr>
                <w:rFonts w:ascii="Times New Roman"/>
                <w:b w:val="false"/>
                <w:i w:val="false"/>
                <w:color w:val="000000"/>
                <w:sz w:val="20"/>
              </w:rPr>
              <w:t xml:space="preserve">
установкой); </w:t>
            </w:r>
            <w:r>
              <w:br/>
            </w:r>
            <w:r>
              <w:rPr>
                <w:rFonts w:ascii="Times New Roman"/>
                <w:b w:val="false"/>
                <w:i w:val="false"/>
                <w:color w:val="000000"/>
                <w:sz w:val="20"/>
              </w:rPr>
              <w:t xml:space="preserve">
информационным технологиям и </w:t>
            </w:r>
            <w:r>
              <w:br/>
            </w:r>
            <w:r>
              <w:rPr>
                <w:rFonts w:ascii="Times New Roman"/>
                <w:b w:val="false"/>
                <w:i w:val="false"/>
                <w:color w:val="000000"/>
                <w:sz w:val="20"/>
              </w:rPr>
              <w:t xml:space="preserve">
телекоммуникациям; </w:t>
            </w:r>
            <w:r>
              <w:br/>
            </w:r>
            <w:r>
              <w:rPr>
                <w:rFonts w:ascii="Times New Roman"/>
                <w:b w:val="false"/>
                <w:i w:val="false"/>
                <w:color w:val="000000"/>
                <w:sz w:val="20"/>
              </w:rPr>
              <w:t xml:space="preserve">
разработке передового программного </w:t>
            </w:r>
            <w:r>
              <w:br/>
            </w:r>
            <w:r>
              <w:rPr>
                <w:rFonts w:ascii="Times New Roman"/>
                <w:b w:val="false"/>
                <w:i w:val="false"/>
                <w:color w:val="000000"/>
                <w:sz w:val="20"/>
              </w:rPr>
              <w:t xml:space="preserve">
обеспечения и современных компьютерных </w:t>
            </w:r>
            <w:r>
              <w:br/>
            </w:r>
            <w:r>
              <w:rPr>
                <w:rFonts w:ascii="Times New Roman"/>
                <w:b w:val="false"/>
                <w:i w:val="false"/>
                <w:color w:val="000000"/>
                <w:sz w:val="20"/>
              </w:rPr>
              <w:t xml:space="preserve">
оборудований; </w:t>
            </w:r>
            <w:r>
              <w:br/>
            </w:r>
            <w:r>
              <w:rPr>
                <w:rFonts w:ascii="Times New Roman"/>
                <w:b w:val="false"/>
                <w:i w:val="false"/>
                <w:color w:val="000000"/>
                <w:sz w:val="20"/>
              </w:rPr>
              <w:t xml:space="preserve">
информатике и системному программированию; </w:t>
            </w:r>
            <w:r>
              <w:br/>
            </w:r>
            <w:r>
              <w:rPr>
                <w:rFonts w:ascii="Times New Roman"/>
                <w:b w:val="false"/>
                <w:i w:val="false"/>
                <w:color w:val="000000"/>
                <w:sz w:val="20"/>
              </w:rPr>
              <w:t xml:space="preserve">
разработке научно-исследовательских и </w:t>
            </w:r>
            <w:r>
              <w:br/>
            </w:r>
            <w:r>
              <w:rPr>
                <w:rFonts w:ascii="Times New Roman"/>
                <w:b w:val="false"/>
                <w:i w:val="false"/>
                <w:color w:val="000000"/>
                <w:sz w:val="20"/>
              </w:rPr>
              <w:t xml:space="preserve">
опытно-конструкторских работ в области </w:t>
            </w:r>
            <w:r>
              <w:br/>
            </w:r>
            <w:r>
              <w:rPr>
                <w:rFonts w:ascii="Times New Roman"/>
                <w:b w:val="false"/>
                <w:i w:val="false"/>
                <w:color w:val="000000"/>
                <w:sz w:val="20"/>
              </w:rPr>
              <w:t xml:space="preserve">
космической деятельности; </w:t>
            </w:r>
            <w:r>
              <w:br/>
            </w:r>
            <w:r>
              <w:rPr>
                <w:rFonts w:ascii="Times New Roman"/>
                <w:b w:val="false"/>
                <w:i w:val="false"/>
                <w:color w:val="000000"/>
                <w:sz w:val="20"/>
              </w:rPr>
              <w:t xml:space="preserve">
разработке и эксплуатации стартовых и </w:t>
            </w:r>
            <w:r>
              <w:br/>
            </w:r>
            <w:r>
              <w:rPr>
                <w:rFonts w:ascii="Times New Roman"/>
                <w:b w:val="false"/>
                <w:i w:val="false"/>
                <w:color w:val="000000"/>
                <w:sz w:val="20"/>
              </w:rPr>
              <w:t xml:space="preserve">
технических комплексов ракет и космических </w:t>
            </w:r>
            <w:r>
              <w:br/>
            </w:r>
            <w:r>
              <w:rPr>
                <w:rFonts w:ascii="Times New Roman"/>
                <w:b w:val="false"/>
                <w:i w:val="false"/>
                <w:color w:val="000000"/>
                <w:sz w:val="20"/>
              </w:rPr>
              <w:t xml:space="preserve">
аппаратов, космических летательных аппаратов </w:t>
            </w:r>
            <w:r>
              <w:br/>
            </w:r>
            <w:r>
              <w:rPr>
                <w:rFonts w:ascii="Times New Roman"/>
                <w:b w:val="false"/>
                <w:i w:val="false"/>
                <w:color w:val="000000"/>
                <w:sz w:val="20"/>
              </w:rPr>
              <w:t xml:space="preserve">
и разгонных блоков; </w:t>
            </w:r>
            <w:r>
              <w:br/>
            </w:r>
            <w:r>
              <w:rPr>
                <w:rFonts w:ascii="Times New Roman"/>
                <w:b w:val="false"/>
                <w:i w:val="false"/>
                <w:color w:val="000000"/>
                <w:sz w:val="20"/>
              </w:rPr>
              <w:t xml:space="preserve">
телеметрическим системам и комплексам, </w:t>
            </w:r>
            <w:r>
              <w:br/>
            </w:r>
            <w:r>
              <w:rPr>
                <w:rFonts w:ascii="Times New Roman"/>
                <w:b w:val="false"/>
                <w:i w:val="false"/>
                <w:color w:val="000000"/>
                <w:sz w:val="20"/>
              </w:rPr>
              <w:t xml:space="preserve">
компьютерным измерительным блокам; </w:t>
            </w:r>
            <w:r>
              <w:br/>
            </w:r>
            <w:r>
              <w:rPr>
                <w:rFonts w:ascii="Times New Roman"/>
                <w:b w:val="false"/>
                <w:i w:val="false"/>
                <w:color w:val="000000"/>
                <w:sz w:val="20"/>
              </w:rPr>
              <w:t xml:space="preserve">
технологическому проектированию для </w:t>
            </w:r>
            <w:r>
              <w:br/>
            </w:r>
            <w:r>
              <w:rPr>
                <w:rFonts w:ascii="Times New Roman"/>
                <w:b w:val="false"/>
                <w:i w:val="false"/>
                <w:color w:val="000000"/>
                <w:sz w:val="20"/>
              </w:rPr>
              <w:t xml:space="preserve">
строительства объектов производственного и жилищно-гражданского назначения; </w:t>
            </w:r>
            <w:r>
              <w:br/>
            </w:r>
            <w:r>
              <w:rPr>
                <w:rFonts w:ascii="Times New Roman"/>
                <w:b w:val="false"/>
                <w:i w:val="false"/>
                <w:color w:val="000000"/>
                <w:sz w:val="20"/>
              </w:rPr>
              <w:t xml:space="preserve">
внедрению прогрессивных технологических </w:t>
            </w:r>
            <w:r>
              <w:br/>
            </w:r>
            <w:r>
              <w:rPr>
                <w:rFonts w:ascii="Times New Roman"/>
                <w:b w:val="false"/>
                <w:i w:val="false"/>
                <w:color w:val="000000"/>
                <w:sz w:val="20"/>
              </w:rPr>
              <w:t xml:space="preserve">
процессов в области сельхозмашиностроения; </w:t>
            </w:r>
            <w:r>
              <w:br/>
            </w:r>
            <w:r>
              <w:rPr>
                <w:rFonts w:ascii="Times New Roman"/>
                <w:b w:val="false"/>
                <w:i w:val="false"/>
                <w:color w:val="000000"/>
                <w:sz w:val="20"/>
              </w:rPr>
              <w:t xml:space="preserve">
фармацевтическому профилю на специальном, </w:t>
            </w:r>
            <w:r>
              <w:br/>
            </w:r>
            <w:r>
              <w:rPr>
                <w:rFonts w:ascii="Times New Roman"/>
                <w:b w:val="false"/>
                <w:i w:val="false"/>
                <w:color w:val="000000"/>
                <w:sz w:val="20"/>
              </w:rPr>
              <w:t xml:space="preserve">
высокосовременном фармацевтическом </w:t>
            </w:r>
            <w:r>
              <w:br/>
            </w:r>
            <w:r>
              <w:rPr>
                <w:rFonts w:ascii="Times New Roman"/>
                <w:b w:val="false"/>
                <w:i w:val="false"/>
                <w:color w:val="000000"/>
                <w:sz w:val="20"/>
              </w:rPr>
              <w:t xml:space="preserve">
оборудовании по производству субстанции и </w:t>
            </w:r>
            <w:r>
              <w:br/>
            </w:r>
            <w:r>
              <w:rPr>
                <w:rFonts w:ascii="Times New Roman"/>
                <w:b w:val="false"/>
                <w:i w:val="false"/>
                <w:color w:val="000000"/>
                <w:sz w:val="20"/>
              </w:rPr>
              <w:t xml:space="preserve">
лекарственных форм; </w:t>
            </w:r>
            <w:r>
              <w:br/>
            </w:r>
            <w:r>
              <w:rPr>
                <w:rFonts w:ascii="Times New Roman"/>
                <w:b w:val="false"/>
                <w:i w:val="false"/>
                <w:color w:val="000000"/>
                <w:sz w:val="20"/>
              </w:rPr>
              <w:t xml:space="preserve">
биофармацевтическому изучению лекарственных </w:t>
            </w:r>
            <w:r>
              <w:br/>
            </w:r>
            <w:r>
              <w:rPr>
                <w:rFonts w:ascii="Times New Roman"/>
                <w:b w:val="false"/>
                <w:i w:val="false"/>
                <w:color w:val="000000"/>
                <w:sz w:val="20"/>
              </w:rPr>
              <w:t xml:space="preserve">
форм и препаратов; </w:t>
            </w:r>
            <w:r>
              <w:br/>
            </w:r>
            <w:r>
              <w:rPr>
                <w:rFonts w:ascii="Times New Roman"/>
                <w:b w:val="false"/>
                <w:i w:val="false"/>
                <w:color w:val="000000"/>
                <w:sz w:val="20"/>
              </w:rPr>
              <w:t xml:space="preserve">
разработке технологических основ и методов </w:t>
            </w:r>
            <w:r>
              <w:br/>
            </w:r>
            <w:r>
              <w:rPr>
                <w:rFonts w:ascii="Times New Roman"/>
                <w:b w:val="false"/>
                <w:i w:val="false"/>
                <w:color w:val="000000"/>
                <w:sz w:val="20"/>
              </w:rPr>
              <w:t xml:space="preserve">
производства лекарственных субстанций и </w:t>
            </w:r>
            <w:r>
              <w:br/>
            </w:r>
            <w:r>
              <w:rPr>
                <w:rFonts w:ascii="Times New Roman"/>
                <w:b w:val="false"/>
                <w:i w:val="false"/>
                <w:color w:val="000000"/>
                <w:sz w:val="20"/>
              </w:rPr>
              <w:t xml:space="preserve">
фитопрепаратов; системному программированию; </w:t>
            </w:r>
            <w:r>
              <w:br/>
            </w:r>
            <w:r>
              <w:rPr>
                <w:rFonts w:ascii="Times New Roman"/>
                <w:b w:val="false"/>
                <w:i w:val="false"/>
                <w:color w:val="000000"/>
                <w:sz w:val="20"/>
              </w:rPr>
              <w:t xml:space="preserve">
разработке программного обеспечения высокого </w:t>
            </w:r>
            <w:r>
              <w:br/>
            </w:r>
            <w:r>
              <w:rPr>
                <w:rFonts w:ascii="Times New Roman"/>
                <w:b w:val="false"/>
                <w:i w:val="false"/>
                <w:color w:val="000000"/>
                <w:sz w:val="20"/>
              </w:rPr>
              <w:t xml:space="preserve">
уровня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Инструктор- </w:t>
            </w:r>
            <w:r>
              <w:br/>
            </w:r>
            <w:r>
              <w:rPr>
                <w:rFonts w:ascii="Times New Roman"/>
                <w:b w:val="false"/>
                <w:i w:val="false"/>
                <w:color w:val="000000"/>
                <w:sz w:val="20"/>
              </w:rPr>
              <w:t xml:space="preserve">
спортсмен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спортивного звания не менее мастера спорта международной квалификации, занявшего с первого по шестое место на Олимпийских играх, или с первого по третье место на чемпионатах мира, или первое место на Азиатских играх, или первое, второе места на чемпионатах Европы, или первое место в финалах кубка мира по олимпийским видам спорта, или занявшего на чемпионатах Азии, Европы, всемирных универсиадах, Всемирных юношеских и юниорских играх с первого по третье место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Летчик </w:t>
            </w:r>
            <w:r>
              <w:br/>
            </w:r>
            <w:r>
              <w:rPr>
                <w:rFonts w:ascii="Times New Roman"/>
                <w:b w:val="false"/>
                <w:i w:val="false"/>
                <w:color w:val="000000"/>
                <w:sz w:val="20"/>
              </w:rPr>
              <w:t xml:space="preserve">
(пилот)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действующего свидетельства летчика </w:t>
            </w:r>
            <w:r>
              <w:br/>
            </w:r>
            <w:r>
              <w:rPr>
                <w:rFonts w:ascii="Times New Roman"/>
                <w:b w:val="false"/>
                <w:i w:val="false"/>
                <w:color w:val="000000"/>
                <w:sz w:val="20"/>
              </w:rPr>
              <w:t xml:space="preserve">
(пилота), имеющего допуск к гражданским </w:t>
            </w:r>
            <w:r>
              <w:br/>
            </w:r>
            <w:r>
              <w:rPr>
                <w:rFonts w:ascii="Times New Roman"/>
                <w:b w:val="false"/>
                <w:i w:val="false"/>
                <w:color w:val="000000"/>
                <w:sz w:val="20"/>
              </w:rPr>
              <w:t xml:space="preserve">
воздушным судам. Высокие профессиональное </w:t>
            </w:r>
            <w:r>
              <w:br/>
            </w:r>
            <w:r>
              <w:rPr>
                <w:rFonts w:ascii="Times New Roman"/>
                <w:b w:val="false"/>
                <w:i w:val="false"/>
                <w:color w:val="000000"/>
                <w:sz w:val="20"/>
              </w:rPr>
              <w:t xml:space="preserve">
мастерство и подготовка, знание нормативных </w:t>
            </w:r>
            <w:r>
              <w:br/>
            </w:r>
            <w:r>
              <w:rPr>
                <w:rFonts w:ascii="Times New Roman"/>
                <w:b w:val="false"/>
                <w:i w:val="false"/>
                <w:color w:val="000000"/>
                <w:sz w:val="20"/>
              </w:rPr>
              <w:t xml:space="preserve">
правовых актов, регулирующих безопасное </w:t>
            </w:r>
            <w:r>
              <w:br/>
            </w:r>
            <w:r>
              <w:rPr>
                <w:rFonts w:ascii="Times New Roman"/>
                <w:b w:val="false"/>
                <w:i w:val="false"/>
                <w:color w:val="000000"/>
                <w:sz w:val="20"/>
              </w:rPr>
              <w:t xml:space="preserve">
использование воздушного пространства, </w:t>
            </w:r>
            <w:r>
              <w:br/>
            </w:r>
            <w:r>
              <w:rPr>
                <w:rFonts w:ascii="Times New Roman"/>
                <w:b w:val="false"/>
                <w:i w:val="false"/>
                <w:color w:val="000000"/>
                <w:sz w:val="20"/>
              </w:rPr>
              <w:t xml:space="preserve">
соблюдение правил полетов и эксплуатации </w:t>
            </w:r>
            <w:r>
              <w:br/>
            </w:r>
            <w:r>
              <w:rPr>
                <w:rFonts w:ascii="Times New Roman"/>
                <w:b w:val="false"/>
                <w:i w:val="false"/>
                <w:color w:val="000000"/>
                <w:sz w:val="20"/>
              </w:rPr>
              <w:t xml:space="preserve">
судна. Соответствие здоровья установленным </w:t>
            </w:r>
            <w:r>
              <w:br/>
            </w:r>
            <w:r>
              <w:rPr>
                <w:rFonts w:ascii="Times New Roman"/>
                <w:b w:val="false"/>
                <w:i w:val="false"/>
                <w:color w:val="000000"/>
                <w:sz w:val="20"/>
              </w:rPr>
              <w:t xml:space="preserve">
требованиям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Летчик- </w:t>
            </w:r>
            <w:r>
              <w:br/>
            </w:r>
            <w:r>
              <w:rPr>
                <w:rFonts w:ascii="Times New Roman"/>
                <w:b w:val="false"/>
                <w:i w:val="false"/>
                <w:color w:val="000000"/>
                <w:sz w:val="20"/>
              </w:rPr>
              <w:t xml:space="preserve">
инструктор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Высокие профессиональное мастерство и </w:t>
            </w:r>
            <w:r>
              <w:br/>
            </w:r>
            <w:r>
              <w:rPr>
                <w:rFonts w:ascii="Times New Roman"/>
                <w:b w:val="false"/>
                <w:i w:val="false"/>
                <w:color w:val="000000"/>
                <w:sz w:val="20"/>
              </w:rPr>
              <w:t xml:space="preserve">
подготовка, знание нормативных правовых </w:t>
            </w:r>
            <w:r>
              <w:br/>
            </w:r>
            <w:r>
              <w:rPr>
                <w:rFonts w:ascii="Times New Roman"/>
                <w:b w:val="false"/>
                <w:i w:val="false"/>
                <w:color w:val="000000"/>
                <w:sz w:val="20"/>
              </w:rPr>
              <w:t xml:space="preserve">
актов, регулирующих безопасное использование </w:t>
            </w:r>
            <w:r>
              <w:br/>
            </w:r>
            <w:r>
              <w:rPr>
                <w:rFonts w:ascii="Times New Roman"/>
                <w:b w:val="false"/>
                <w:i w:val="false"/>
                <w:color w:val="000000"/>
                <w:sz w:val="20"/>
              </w:rPr>
              <w:t xml:space="preserve">
воздушного пространства, соблюдение правил </w:t>
            </w:r>
            <w:r>
              <w:br/>
            </w:r>
            <w:r>
              <w:rPr>
                <w:rFonts w:ascii="Times New Roman"/>
                <w:b w:val="false"/>
                <w:i w:val="false"/>
                <w:color w:val="000000"/>
                <w:sz w:val="20"/>
              </w:rPr>
              <w:t xml:space="preserve">
полетов и эксплуатации судна. Соответствие </w:t>
            </w:r>
            <w:r>
              <w:br/>
            </w:r>
            <w:r>
              <w:rPr>
                <w:rFonts w:ascii="Times New Roman"/>
                <w:b w:val="false"/>
                <w:i w:val="false"/>
                <w:color w:val="000000"/>
                <w:sz w:val="20"/>
              </w:rPr>
              <w:t xml:space="preserve">
здоровья установленным требованиям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Летчик- </w:t>
            </w:r>
            <w:r>
              <w:br/>
            </w:r>
            <w:r>
              <w:rPr>
                <w:rFonts w:ascii="Times New Roman"/>
                <w:b w:val="false"/>
                <w:i w:val="false"/>
                <w:color w:val="000000"/>
                <w:sz w:val="20"/>
              </w:rPr>
              <w:t xml:space="preserve">
испытатель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Высокие профессиональное мастерство и </w:t>
            </w:r>
            <w:r>
              <w:br/>
            </w:r>
            <w:r>
              <w:rPr>
                <w:rFonts w:ascii="Times New Roman"/>
                <w:b w:val="false"/>
                <w:i w:val="false"/>
                <w:color w:val="000000"/>
                <w:sz w:val="20"/>
              </w:rPr>
              <w:t xml:space="preserve">
подготовка, знание нормативных правовых </w:t>
            </w:r>
            <w:r>
              <w:br/>
            </w:r>
            <w:r>
              <w:rPr>
                <w:rFonts w:ascii="Times New Roman"/>
                <w:b w:val="false"/>
                <w:i w:val="false"/>
                <w:color w:val="000000"/>
                <w:sz w:val="20"/>
              </w:rPr>
              <w:t xml:space="preserve">
актов, регулирующих безопасное использование </w:t>
            </w:r>
            <w:r>
              <w:br/>
            </w:r>
            <w:r>
              <w:rPr>
                <w:rFonts w:ascii="Times New Roman"/>
                <w:b w:val="false"/>
                <w:i w:val="false"/>
                <w:color w:val="000000"/>
                <w:sz w:val="20"/>
              </w:rPr>
              <w:t xml:space="preserve">
воздушного пространства, соблюдение правил </w:t>
            </w:r>
            <w:r>
              <w:br/>
            </w:r>
            <w:r>
              <w:rPr>
                <w:rFonts w:ascii="Times New Roman"/>
                <w:b w:val="false"/>
                <w:i w:val="false"/>
                <w:color w:val="000000"/>
                <w:sz w:val="20"/>
              </w:rPr>
              <w:t xml:space="preserve">
полетов и эксплуатации судна. Соответствие </w:t>
            </w:r>
            <w:r>
              <w:br/>
            </w:r>
            <w:r>
              <w:rPr>
                <w:rFonts w:ascii="Times New Roman"/>
                <w:b w:val="false"/>
                <w:i w:val="false"/>
                <w:color w:val="000000"/>
                <w:sz w:val="20"/>
              </w:rPr>
              <w:t xml:space="preserve">
здоровья установленным требованиям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Летчик- </w:t>
            </w:r>
            <w:r>
              <w:br/>
            </w:r>
            <w:r>
              <w:rPr>
                <w:rFonts w:ascii="Times New Roman"/>
                <w:b w:val="false"/>
                <w:i w:val="false"/>
                <w:color w:val="000000"/>
                <w:sz w:val="20"/>
              </w:rPr>
              <w:t xml:space="preserve">
наблюдатель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Специальная подготовка, наличие опыта работы </w:t>
            </w:r>
            <w:r>
              <w:br/>
            </w:r>
            <w:r>
              <w:rPr>
                <w:rFonts w:ascii="Times New Roman"/>
                <w:b w:val="false"/>
                <w:i w:val="false"/>
                <w:color w:val="000000"/>
                <w:sz w:val="20"/>
              </w:rPr>
              <w:t xml:space="preserve">
в области охраны лесов, знаний по пирологии и </w:t>
            </w:r>
            <w:r>
              <w:br/>
            </w:r>
            <w:r>
              <w:rPr>
                <w:rFonts w:ascii="Times New Roman"/>
                <w:b w:val="false"/>
                <w:i w:val="false"/>
                <w:color w:val="000000"/>
                <w:sz w:val="20"/>
              </w:rPr>
              <w:t xml:space="preserve">
пожарной безопасности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Математик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ученой степени и звания, </w:t>
            </w:r>
            <w:r>
              <w:br/>
            </w:r>
            <w:r>
              <w:rPr>
                <w:rFonts w:ascii="Times New Roman"/>
                <w:b w:val="false"/>
                <w:i w:val="false"/>
                <w:color w:val="000000"/>
                <w:sz w:val="20"/>
              </w:rPr>
              <w:t xml:space="preserve">
международных сертификатов, опыта работы по </w:t>
            </w:r>
            <w:r>
              <w:br/>
            </w:r>
            <w:r>
              <w:rPr>
                <w:rFonts w:ascii="Times New Roman"/>
                <w:b w:val="false"/>
                <w:i w:val="false"/>
                <w:color w:val="000000"/>
                <w:sz w:val="20"/>
              </w:rPr>
              <w:t xml:space="preserve">
специальности, научных исследований и </w:t>
            </w:r>
            <w:r>
              <w:br/>
            </w:r>
            <w:r>
              <w:rPr>
                <w:rFonts w:ascii="Times New Roman"/>
                <w:b w:val="false"/>
                <w:i w:val="false"/>
                <w:color w:val="000000"/>
                <w:sz w:val="20"/>
              </w:rPr>
              <w:t xml:space="preserve">
изысканий международного значения в области </w:t>
            </w:r>
            <w:r>
              <w:br/>
            </w:r>
            <w:r>
              <w:rPr>
                <w:rFonts w:ascii="Times New Roman"/>
                <w:b w:val="false"/>
                <w:i w:val="false"/>
                <w:color w:val="000000"/>
                <w:sz w:val="20"/>
              </w:rPr>
              <w:t xml:space="preserve">
математики, прикладной математики и смежных </w:t>
            </w:r>
            <w:r>
              <w:br/>
            </w:r>
            <w:r>
              <w:rPr>
                <w:rFonts w:ascii="Times New Roman"/>
                <w:b w:val="false"/>
                <w:i w:val="false"/>
                <w:color w:val="000000"/>
                <w:sz w:val="20"/>
              </w:rPr>
              <w:t xml:space="preserve">
наук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Научный </w:t>
            </w:r>
            <w:r>
              <w:br/>
            </w:r>
            <w:r>
              <w:rPr>
                <w:rFonts w:ascii="Times New Roman"/>
                <w:b w:val="false"/>
                <w:i w:val="false"/>
                <w:color w:val="000000"/>
                <w:sz w:val="20"/>
              </w:rPr>
              <w:t xml:space="preserve">
сотрудник </w:t>
            </w:r>
            <w:r>
              <w:br/>
            </w:r>
            <w:r>
              <w:rPr>
                <w:rFonts w:ascii="Times New Roman"/>
                <w:b w:val="false"/>
                <w:i w:val="false"/>
                <w:color w:val="000000"/>
                <w:sz w:val="20"/>
              </w:rPr>
              <w:t xml:space="preserve">
(в области </w:t>
            </w:r>
            <w:r>
              <w:br/>
            </w:r>
            <w:r>
              <w:rPr>
                <w:rFonts w:ascii="Times New Roman"/>
                <w:b w:val="false"/>
                <w:i w:val="false"/>
                <w:color w:val="000000"/>
                <w:sz w:val="20"/>
              </w:rPr>
              <w:t xml:space="preserve">
физики и </w:t>
            </w:r>
            <w:r>
              <w:br/>
            </w:r>
            <w:r>
              <w:rPr>
                <w:rFonts w:ascii="Times New Roman"/>
                <w:b w:val="false"/>
                <w:i w:val="false"/>
                <w:color w:val="000000"/>
                <w:sz w:val="20"/>
              </w:rPr>
              <w:t xml:space="preserve">
астрономии)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ученой степени и звания, опыта работы </w:t>
            </w:r>
            <w:r>
              <w:br/>
            </w:r>
            <w:r>
              <w:rPr>
                <w:rFonts w:ascii="Times New Roman"/>
                <w:b w:val="false"/>
                <w:i w:val="false"/>
                <w:color w:val="000000"/>
                <w:sz w:val="20"/>
              </w:rPr>
              <w:t xml:space="preserve">
по специальности, авторских свидетельств на </w:t>
            </w:r>
            <w:r>
              <w:br/>
            </w:r>
            <w:r>
              <w:rPr>
                <w:rFonts w:ascii="Times New Roman"/>
                <w:b w:val="false"/>
                <w:i w:val="false"/>
                <w:color w:val="000000"/>
                <w:sz w:val="20"/>
              </w:rPr>
              <w:t xml:space="preserve">
изобретения или научных трудов в области </w:t>
            </w:r>
            <w:r>
              <w:br/>
            </w:r>
            <w:r>
              <w:rPr>
                <w:rFonts w:ascii="Times New Roman"/>
                <w:b w:val="false"/>
                <w:i w:val="false"/>
                <w:color w:val="000000"/>
                <w:sz w:val="20"/>
              </w:rPr>
              <w:t xml:space="preserve">
физики и астрономии и других смежных видов </w:t>
            </w:r>
            <w:r>
              <w:br/>
            </w:r>
            <w:r>
              <w:rPr>
                <w:rFonts w:ascii="Times New Roman"/>
                <w:b w:val="false"/>
                <w:i w:val="false"/>
                <w:color w:val="000000"/>
                <w:sz w:val="20"/>
              </w:rPr>
              <w:t xml:space="preserve">
деятельности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Провизор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выдающихся научных исследований в </w:t>
            </w:r>
            <w:r>
              <w:br/>
            </w:r>
            <w:r>
              <w:rPr>
                <w:rFonts w:ascii="Times New Roman"/>
                <w:b w:val="false"/>
                <w:i w:val="false"/>
                <w:color w:val="000000"/>
                <w:sz w:val="20"/>
              </w:rPr>
              <w:t xml:space="preserve">
области изучения физических и химических </w:t>
            </w:r>
            <w:r>
              <w:br/>
            </w:r>
            <w:r>
              <w:rPr>
                <w:rFonts w:ascii="Times New Roman"/>
                <w:b w:val="false"/>
                <w:i w:val="false"/>
                <w:color w:val="000000"/>
                <w:sz w:val="20"/>
              </w:rPr>
              <w:t xml:space="preserve">
свойств фармакологических веществ и </w:t>
            </w:r>
            <w:r>
              <w:br/>
            </w:r>
            <w:r>
              <w:rPr>
                <w:rFonts w:ascii="Times New Roman"/>
                <w:b w:val="false"/>
                <w:i w:val="false"/>
                <w:color w:val="000000"/>
                <w:sz w:val="20"/>
              </w:rPr>
              <w:t xml:space="preserve">
лекарственного сырья и методов их получения, </w:t>
            </w:r>
            <w:r>
              <w:br/>
            </w:r>
            <w:r>
              <w:rPr>
                <w:rFonts w:ascii="Times New Roman"/>
                <w:b w:val="false"/>
                <w:i w:val="false"/>
                <w:color w:val="000000"/>
                <w:sz w:val="20"/>
              </w:rPr>
              <w:t xml:space="preserve">
очистки, стандартизации и контроля качества. </w:t>
            </w:r>
            <w:r>
              <w:br/>
            </w:r>
            <w:r>
              <w:rPr>
                <w:rFonts w:ascii="Times New Roman"/>
                <w:b w:val="false"/>
                <w:i w:val="false"/>
                <w:color w:val="000000"/>
                <w:sz w:val="20"/>
              </w:rPr>
              <w:t xml:space="preserve">
Владение передовыми методами исследований по </w:t>
            </w:r>
            <w:r>
              <w:br/>
            </w:r>
            <w:r>
              <w:rPr>
                <w:rFonts w:ascii="Times New Roman"/>
                <w:b w:val="false"/>
                <w:i w:val="false"/>
                <w:color w:val="000000"/>
                <w:sz w:val="20"/>
              </w:rPr>
              <w:t xml:space="preserve">
фармаэкономике, инспектирования и обучения </w:t>
            </w:r>
            <w:r>
              <w:br/>
            </w:r>
            <w:r>
              <w:rPr>
                <w:rFonts w:ascii="Times New Roman"/>
                <w:b w:val="false"/>
                <w:i w:val="false"/>
                <w:color w:val="000000"/>
                <w:sz w:val="20"/>
              </w:rPr>
              <w:t xml:space="preserve">
специалистов по международным стандартам в </w:t>
            </w:r>
            <w:r>
              <w:br/>
            </w:r>
            <w:r>
              <w:rPr>
                <w:rFonts w:ascii="Times New Roman"/>
                <w:b w:val="false"/>
                <w:i w:val="false"/>
                <w:color w:val="000000"/>
                <w:sz w:val="20"/>
              </w:rPr>
              <w:t xml:space="preserve">
области медицинской и фармацевтической </w:t>
            </w:r>
            <w:r>
              <w:br/>
            </w:r>
            <w:r>
              <w:rPr>
                <w:rFonts w:ascii="Times New Roman"/>
                <w:b w:val="false"/>
                <w:i w:val="false"/>
                <w:color w:val="000000"/>
                <w:sz w:val="20"/>
              </w:rPr>
              <w:t xml:space="preserve">
отраслей (GPP, GCP, GMP, GLP, GDP)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Режиссер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выдающихся постановочных данных, </w:t>
            </w:r>
            <w:r>
              <w:br/>
            </w:r>
            <w:r>
              <w:rPr>
                <w:rFonts w:ascii="Times New Roman"/>
                <w:b w:val="false"/>
                <w:i w:val="false"/>
                <w:color w:val="000000"/>
                <w:sz w:val="20"/>
              </w:rPr>
              <w:t xml:space="preserve">
звания и дипломов, подтверждающих участие в </w:t>
            </w:r>
            <w:r>
              <w:br/>
            </w:r>
            <w:r>
              <w:rPr>
                <w:rFonts w:ascii="Times New Roman"/>
                <w:b w:val="false"/>
                <w:i w:val="false"/>
                <w:color w:val="000000"/>
                <w:sz w:val="20"/>
              </w:rPr>
              <w:t xml:space="preserve">
международных фестивалях, опыта работы в </w:t>
            </w:r>
            <w:r>
              <w:br/>
            </w:r>
            <w:r>
              <w:rPr>
                <w:rFonts w:ascii="Times New Roman"/>
                <w:b w:val="false"/>
                <w:i w:val="false"/>
                <w:color w:val="000000"/>
                <w:sz w:val="20"/>
              </w:rPr>
              <w:t xml:space="preserve">
крупнейших театрах и концертных залах мира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Спасатель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специальной подготовки по </w:t>
            </w:r>
            <w:r>
              <w:br/>
            </w:r>
            <w:r>
              <w:rPr>
                <w:rFonts w:ascii="Times New Roman"/>
                <w:b w:val="false"/>
                <w:i w:val="false"/>
                <w:color w:val="000000"/>
                <w:sz w:val="20"/>
              </w:rPr>
              <w:t xml:space="preserve">
проведению спасательных и неотложных работ, </w:t>
            </w:r>
            <w:r>
              <w:br/>
            </w:r>
            <w:r>
              <w:rPr>
                <w:rFonts w:ascii="Times New Roman"/>
                <w:b w:val="false"/>
                <w:i w:val="false"/>
                <w:color w:val="000000"/>
                <w:sz w:val="20"/>
              </w:rPr>
              <w:t xml:space="preserve">
международных сертификатов с присвоением </w:t>
            </w:r>
            <w:r>
              <w:br/>
            </w:r>
            <w:r>
              <w:rPr>
                <w:rFonts w:ascii="Times New Roman"/>
                <w:b w:val="false"/>
                <w:i w:val="false"/>
                <w:color w:val="000000"/>
                <w:sz w:val="20"/>
              </w:rPr>
              <w:t xml:space="preserve">
квалификации типа "Спасатель международного </w:t>
            </w:r>
            <w:r>
              <w:br/>
            </w:r>
            <w:r>
              <w:rPr>
                <w:rFonts w:ascii="Times New Roman"/>
                <w:b w:val="false"/>
                <w:i w:val="false"/>
                <w:color w:val="000000"/>
                <w:sz w:val="20"/>
              </w:rPr>
              <w:t xml:space="preserve">
класса", опыта работы по ликвидации </w:t>
            </w:r>
            <w:r>
              <w:br/>
            </w:r>
            <w:r>
              <w:rPr>
                <w:rFonts w:ascii="Times New Roman"/>
                <w:b w:val="false"/>
                <w:i w:val="false"/>
                <w:color w:val="000000"/>
                <w:sz w:val="20"/>
              </w:rPr>
              <w:t xml:space="preserve">
последствий крупных аварийных и чрезвычайных </w:t>
            </w:r>
            <w:r>
              <w:br/>
            </w:r>
            <w:r>
              <w:rPr>
                <w:rFonts w:ascii="Times New Roman"/>
                <w:b w:val="false"/>
                <w:i w:val="false"/>
                <w:color w:val="000000"/>
                <w:sz w:val="20"/>
              </w:rPr>
              <w:t xml:space="preserve">
ситуаций, навыков и умений по применению </w:t>
            </w:r>
            <w:r>
              <w:br/>
            </w:r>
            <w:r>
              <w:rPr>
                <w:rFonts w:ascii="Times New Roman"/>
                <w:b w:val="false"/>
                <w:i w:val="false"/>
                <w:color w:val="000000"/>
                <w:sz w:val="20"/>
              </w:rPr>
              <w:t xml:space="preserve">
аварийно-спасательных средств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Тренер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спортивного звания не менее мастера </w:t>
            </w:r>
            <w:r>
              <w:br/>
            </w:r>
            <w:r>
              <w:rPr>
                <w:rFonts w:ascii="Times New Roman"/>
                <w:b w:val="false"/>
                <w:i w:val="false"/>
                <w:color w:val="000000"/>
                <w:sz w:val="20"/>
              </w:rPr>
              <w:t xml:space="preserve">
спорта международной квалификации, стажа </w:t>
            </w:r>
            <w:r>
              <w:br/>
            </w:r>
            <w:r>
              <w:rPr>
                <w:rFonts w:ascii="Times New Roman"/>
                <w:b w:val="false"/>
                <w:i w:val="false"/>
                <w:color w:val="000000"/>
                <w:sz w:val="20"/>
              </w:rPr>
              <w:t xml:space="preserve">
работы по специальности, опыта работы по </w:t>
            </w:r>
            <w:r>
              <w:br/>
            </w:r>
            <w:r>
              <w:rPr>
                <w:rFonts w:ascii="Times New Roman"/>
                <w:b w:val="false"/>
                <w:i w:val="false"/>
                <w:color w:val="000000"/>
                <w:sz w:val="20"/>
              </w:rPr>
              <w:t xml:space="preserve">
подготовке не менее одного </w:t>
            </w:r>
            <w:r>
              <w:br/>
            </w:r>
            <w:r>
              <w:rPr>
                <w:rFonts w:ascii="Times New Roman"/>
                <w:b w:val="false"/>
                <w:i w:val="false"/>
                <w:color w:val="000000"/>
                <w:sz w:val="20"/>
              </w:rPr>
              <w:t xml:space="preserve">
высококвалифицированного спортсмена, </w:t>
            </w:r>
            <w:r>
              <w:br/>
            </w:r>
            <w:r>
              <w:rPr>
                <w:rFonts w:ascii="Times New Roman"/>
                <w:b w:val="false"/>
                <w:i w:val="false"/>
                <w:color w:val="000000"/>
                <w:sz w:val="20"/>
              </w:rPr>
              <w:t xml:space="preserve">
занявшего на Олимпийских играх с первого по </w:t>
            </w:r>
            <w:r>
              <w:br/>
            </w:r>
            <w:r>
              <w:rPr>
                <w:rFonts w:ascii="Times New Roman"/>
                <w:b w:val="false"/>
                <w:i w:val="false"/>
                <w:color w:val="000000"/>
                <w:sz w:val="20"/>
              </w:rPr>
              <w:t xml:space="preserve">
шестое место, или одного спортсмена, </w:t>
            </w:r>
            <w:r>
              <w:br/>
            </w:r>
            <w:r>
              <w:rPr>
                <w:rFonts w:ascii="Times New Roman"/>
                <w:b w:val="false"/>
                <w:i w:val="false"/>
                <w:color w:val="000000"/>
                <w:sz w:val="20"/>
              </w:rPr>
              <w:t xml:space="preserve">
занявшего на Азиатских играх с первого по </w:t>
            </w:r>
            <w:r>
              <w:br/>
            </w:r>
            <w:r>
              <w:rPr>
                <w:rFonts w:ascii="Times New Roman"/>
                <w:b w:val="false"/>
                <w:i w:val="false"/>
                <w:color w:val="000000"/>
                <w:sz w:val="20"/>
              </w:rPr>
              <w:t xml:space="preserve">
третье место, или спортсмена, занявшего на </w:t>
            </w:r>
            <w:r>
              <w:br/>
            </w:r>
            <w:r>
              <w:rPr>
                <w:rFonts w:ascii="Times New Roman"/>
                <w:b w:val="false"/>
                <w:i w:val="false"/>
                <w:color w:val="000000"/>
                <w:sz w:val="20"/>
              </w:rPr>
              <w:t xml:space="preserve">
чемпионатах мира, Азии, Европы, всемирных </w:t>
            </w:r>
            <w:r>
              <w:br/>
            </w:r>
            <w:r>
              <w:rPr>
                <w:rFonts w:ascii="Times New Roman"/>
                <w:b w:val="false"/>
                <w:i w:val="false"/>
                <w:color w:val="000000"/>
                <w:sz w:val="20"/>
              </w:rPr>
              <w:t xml:space="preserve">
универсиадах, Всемирных юношеских играх, в </w:t>
            </w:r>
            <w:r>
              <w:br/>
            </w:r>
            <w:r>
              <w:rPr>
                <w:rFonts w:ascii="Times New Roman"/>
                <w:b w:val="false"/>
                <w:i w:val="false"/>
                <w:color w:val="000000"/>
                <w:sz w:val="20"/>
              </w:rPr>
              <w:t xml:space="preserve">
индивидуальных или игровых видах спорта с </w:t>
            </w:r>
            <w:r>
              <w:br/>
            </w:r>
            <w:r>
              <w:rPr>
                <w:rFonts w:ascii="Times New Roman"/>
                <w:b w:val="false"/>
                <w:i w:val="false"/>
                <w:color w:val="000000"/>
                <w:sz w:val="20"/>
              </w:rPr>
              <w:t xml:space="preserve">
первого по третье место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Учитель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высшей категории и опыта работы по </w:t>
            </w:r>
            <w:r>
              <w:br/>
            </w:r>
            <w:r>
              <w:rPr>
                <w:rFonts w:ascii="Times New Roman"/>
                <w:b w:val="false"/>
                <w:i w:val="false"/>
                <w:color w:val="000000"/>
                <w:sz w:val="20"/>
              </w:rPr>
              <w:t xml:space="preserve">
специальности, международных сертификатов и </w:t>
            </w:r>
            <w:r>
              <w:br/>
            </w:r>
            <w:r>
              <w:rPr>
                <w:rFonts w:ascii="Times New Roman"/>
                <w:b w:val="false"/>
                <w:i w:val="false"/>
                <w:color w:val="000000"/>
                <w:sz w:val="20"/>
              </w:rPr>
              <w:t xml:space="preserve">
соответствующего высшего профессионального </w:t>
            </w:r>
            <w:r>
              <w:br/>
            </w:r>
            <w:r>
              <w:rPr>
                <w:rFonts w:ascii="Times New Roman"/>
                <w:b w:val="false"/>
                <w:i w:val="false"/>
                <w:color w:val="000000"/>
                <w:sz w:val="20"/>
              </w:rPr>
              <w:t xml:space="preserve">
образования по специальностям: математика, </w:t>
            </w:r>
            <w:r>
              <w:br/>
            </w:r>
            <w:r>
              <w:rPr>
                <w:rFonts w:ascii="Times New Roman"/>
                <w:b w:val="false"/>
                <w:i w:val="false"/>
                <w:color w:val="000000"/>
                <w:sz w:val="20"/>
              </w:rPr>
              <w:t xml:space="preserve">
физика, химия, биология, английский язык, </w:t>
            </w:r>
            <w:r>
              <w:br/>
            </w:r>
            <w:r>
              <w:rPr>
                <w:rFonts w:ascii="Times New Roman"/>
                <w:b w:val="false"/>
                <w:i w:val="false"/>
                <w:color w:val="000000"/>
                <w:sz w:val="20"/>
              </w:rPr>
              <w:t xml:space="preserve">
информатика, всеобщая история; владение </w:t>
            </w:r>
            <w:r>
              <w:br/>
            </w:r>
            <w:r>
              <w:rPr>
                <w:rFonts w:ascii="Times New Roman"/>
                <w:b w:val="false"/>
                <w:i w:val="false"/>
                <w:color w:val="000000"/>
                <w:sz w:val="20"/>
              </w:rPr>
              <w:t xml:space="preserve">
государственным или русским языками, </w:t>
            </w:r>
            <w:r>
              <w:br/>
            </w:r>
            <w:r>
              <w:rPr>
                <w:rFonts w:ascii="Times New Roman"/>
                <w:b w:val="false"/>
                <w:i w:val="false"/>
                <w:color w:val="000000"/>
                <w:sz w:val="20"/>
              </w:rPr>
              <w:t xml:space="preserve">
свободное владение  иностранными языками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Химик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ученой степени и звания, </w:t>
            </w:r>
            <w:r>
              <w:br/>
            </w:r>
            <w:r>
              <w:rPr>
                <w:rFonts w:ascii="Times New Roman"/>
                <w:b w:val="false"/>
                <w:i w:val="false"/>
                <w:color w:val="000000"/>
                <w:sz w:val="20"/>
              </w:rPr>
              <w:t xml:space="preserve">
международных сертификатов, опыта работы по </w:t>
            </w:r>
            <w:r>
              <w:br/>
            </w:r>
            <w:r>
              <w:rPr>
                <w:rFonts w:ascii="Times New Roman"/>
                <w:b w:val="false"/>
                <w:i w:val="false"/>
                <w:color w:val="000000"/>
                <w:sz w:val="20"/>
              </w:rPr>
              <w:t xml:space="preserve">
специальности, научных исследований и </w:t>
            </w:r>
            <w:r>
              <w:br/>
            </w:r>
            <w:r>
              <w:rPr>
                <w:rFonts w:ascii="Times New Roman"/>
                <w:b w:val="false"/>
                <w:i w:val="false"/>
                <w:color w:val="000000"/>
                <w:sz w:val="20"/>
              </w:rPr>
              <w:t xml:space="preserve">
изысканий в области химии, токсикологии и </w:t>
            </w:r>
            <w:r>
              <w:br/>
            </w:r>
            <w:r>
              <w:rPr>
                <w:rFonts w:ascii="Times New Roman"/>
                <w:b w:val="false"/>
                <w:i w:val="false"/>
                <w:color w:val="000000"/>
                <w:sz w:val="20"/>
              </w:rPr>
              <w:t xml:space="preserve">
смежных наук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Художник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профессионального образования, </w:t>
            </w:r>
            <w:r>
              <w:br/>
            </w:r>
            <w:r>
              <w:rPr>
                <w:rFonts w:ascii="Times New Roman"/>
                <w:b w:val="false"/>
                <w:i w:val="false"/>
                <w:color w:val="000000"/>
                <w:sz w:val="20"/>
              </w:rPr>
              <w:t xml:space="preserve">
высокохудожественных произведений искусства, </w:t>
            </w:r>
            <w:r>
              <w:br/>
            </w:r>
            <w:r>
              <w:rPr>
                <w:rFonts w:ascii="Times New Roman"/>
                <w:b w:val="false"/>
                <w:i w:val="false"/>
                <w:color w:val="000000"/>
                <w:sz w:val="20"/>
              </w:rPr>
              <w:t xml:space="preserve">
международных наград и званий, творческой </w:t>
            </w:r>
            <w:r>
              <w:br/>
            </w:r>
            <w:r>
              <w:rPr>
                <w:rFonts w:ascii="Times New Roman"/>
                <w:b w:val="false"/>
                <w:i w:val="false"/>
                <w:color w:val="000000"/>
                <w:sz w:val="20"/>
              </w:rPr>
              <w:t xml:space="preserve">
характеристики искусствоведов; участие в </w:t>
            </w:r>
            <w:r>
              <w:br/>
            </w:r>
            <w:r>
              <w:rPr>
                <w:rFonts w:ascii="Times New Roman"/>
                <w:b w:val="false"/>
                <w:i w:val="false"/>
                <w:color w:val="000000"/>
                <w:sz w:val="20"/>
              </w:rPr>
              <w:t xml:space="preserve">
международных выставках, симпозиумах и </w:t>
            </w:r>
            <w:r>
              <w:br/>
            </w:r>
            <w:r>
              <w:rPr>
                <w:rFonts w:ascii="Times New Roman"/>
                <w:b w:val="false"/>
                <w:i w:val="false"/>
                <w:color w:val="000000"/>
                <w:sz w:val="20"/>
              </w:rPr>
              <w:t xml:space="preserve">
конкурсах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Штурман </w:t>
            </w:r>
            <w:r>
              <w:br/>
            </w:r>
            <w:r>
              <w:rPr>
                <w:rFonts w:ascii="Times New Roman"/>
                <w:b w:val="false"/>
                <w:i w:val="false"/>
                <w:color w:val="000000"/>
                <w:sz w:val="20"/>
              </w:rPr>
              <w:t xml:space="preserve">
(в авиации)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Высокие профессиональная подготовка и </w:t>
            </w:r>
            <w:r>
              <w:br/>
            </w:r>
            <w:r>
              <w:rPr>
                <w:rFonts w:ascii="Times New Roman"/>
                <w:b w:val="false"/>
                <w:i w:val="false"/>
                <w:color w:val="000000"/>
                <w:sz w:val="20"/>
              </w:rPr>
              <w:t xml:space="preserve">
мастерство по навигации и боевому </w:t>
            </w:r>
            <w:r>
              <w:br/>
            </w:r>
            <w:r>
              <w:rPr>
                <w:rFonts w:ascii="Times New Roman"/>
                <w:b w:val="false"/>
                <w:i w:val="false"/>
                <w:color w:val="000000"/>
                <w:sz w:val="20"/>
              </w:rPr>
              <w:t xml:space="preserve">
применению летательного аппарата; знание </w:t>
            </w:r>
            <w:r>
              <w:br/>
            </w:r>
            <w:r>
              <w:rPr>
                <w:rFonts w:ascii="Times New Roman"/>
                <w:b w:val="false"/>
                <w:i w:val="false"/>
                <w:color w:val="000000"/>
                <w:sz w:val="20"/>
              </w:rPr>
              <w:t xml:space="preserve">
нормативных правовых актов, регулирующих </w:t>
            </w:r>
            <w:r>
              <w:br/>
            </w:r>
            <w:r>
              <w:rPr>
                <w:rFonts w:ascii="Times New Roman"/>
                <w:b w:val="false"/>
                <w:i w:val="false"/>
                <w:color w:val="000000"/>
                <w:sz w:val="20"/>
              </w:rPr>
              <w:t xml:space="preserve">
безопасное использование воздушного </w:t>
            </w:r>
            <w:r>
              <w:br/>
            </w:r>
            <w:r>
              <w:rPr>
                <w:rFonts w:ascii="Times New Roman"/>
                <w:b w:val="false"/>
                <w:i w:val="false"/>
                <w:color w:val="000000"/>
                <w:sz w:val="20"/>
              </w:rPr>
              <w:t xml:space="preserve">
пространства. Соответствие здоровья </w:t>
            </w:r>
            <w:r>
              <w:br/>
            </w:r>
            <w:r>
              <w:rPr>
                <w:rFonts w:ascii="Times New Roman"/>
                <w:b w:val="false"/>
                <w:i w:val="false"/>
                <w:color w:val="000000"/>
                <w:sz w:val="20"/>
              </w:rPr>
              <w:t xml:space="preserve">
установленным требованиям </w:t>
            </w:r>
          </w:p>
        </w:tc>
      </w:tr>
    </w:tbl>
    <w:bookmarkStart w:name="z313" w:id="312"/>
    <w:p>
      <w:pPr>
        <w:spacing w:after="0"/>
        <w:ind w:left="0"/>
        <w:jc w:val="both"/>
      </w:pPr>
      <w:r>
        <w:rPr>
          <w:rFonts w:ascii="Times New Roman"/>
          <w:b w:val="false"/>
          <w:i w:val="false"/>
          <w:color w:val="000000"/>
          <w:sz w:val="28"/>
        </w:rPr>
        <w:t xml:space="preserve">
Приложение 3 к Стандарту оказания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xml:space="preserve">
"Регистрация приема и выхода из      </w:t>
      </w:r>
      <w:r>
        <w:br/>
      </w:r>
      <w:r>
        <w:rPr>
          <w:rFonts w:ascii="Times New Roman"/>
          <w:b w:val="false"/>
          <w:i w:val="false"/>
          <w:color w:val="000000"/>
          <w:sz w:val="28"/>
        </w:rPr>
        <w:t xml:space="preserve">
гражданства Республики Казахстан"    </w:t>
      </w:r>
    </w:p>
    <w:bookmarkEnd w:id="312"/>
    <w:bookmarkStart w:name="z314" w:id="313"/>
    <w:p>
      <w:pPr>
        <w:spacing w:after="0"/>
        <w:ind w:left="0"/>
        <w:jc w:val="both"/>
      </w:pPr>
      <w:r>
        <w:rPr>
          <w:rFonts w:ascii="Times New Roman"/>
          <w:b w:val="false"/>
          <w:i w:val="false"/>
          <w:color w:val="000000"/>
          <w:sz w:val="28"/>
        </w:rPr>
        <w:t>
</w:t>
      </w:r>
      <w:r>
        <w:rPr>
          <w:rFonts w:ascii="Times New Roman"/>
          <w:b/>
          <w:i w:val="false"/>
          <w:color w:val="000000"/>
          <w:sz w:val="28"/>
        </w:rPr>
        <w:t xml:space="preserve">        Управления миграционной полиции ДВД областей: </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6686"/>
        <w:gridCol w:w="5733"/>
      </w:tblGrid>
      <w:tr>
        <w:trPr>
          <w:trHeight w:val="70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подразделения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Электронный адрес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ДВД Акмолинской области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 akmdvd online.kz </w:t>
            </w:r>
          </w:p>
        </w:tc>
      </w:tr>
      <w:tr>
        <w:trPr>
          <w:trHeight w:val="76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ДВД Актюбинской области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&lt;ump-dvd @ aktobe dvd. KZ&gt;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ДВД Алматинской области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&lt;telex@otsuvdmail.mil&gt;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департамента внутренних дел </w:t>
            </w:r>
            <w:r>
              <w:br/>
            </w:r>
            <w:r>
              <w:rPr>
                <w:rFonts w:ascii="Times New Roman"/>
                <w:b w:val="false"/>
                <w:i w:val="false"/>
                <w:color w:val="000000"/>
                <w:sz w:val="20"/>
              </w:rPr>
              <w:t xml:space="preserve">
Атырауской области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kana@mvd.kz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Департамента внутренних дел </w:t>
            </w:r>
            <w:r>
              <w:br/>
            </w:r>
            <w:r>
              <w:rPr>
                <w:rFonts w:ascii="Times New Roman"/>
                <w:b w:val="false"/>
                <w:i w:val="false"/>
                <w:color w:val="000000"/>
                <w:sz w:val="20"/>
              </w:rPr>
              <w:t xml:space="preserve">
Восточно-Казахстанской области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Degurka&lt; degurka @ uvd.com&gt;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Департамента Внутренних Дел </w:t>
            </w:r>
            <w:r>
              <w:br/>
            </w:r>
            <w:r>
              <w:rPr>
                <w:rFonts w:ascii="Times New Roman"/>
                <w:b w:val="false"/>
                <w:i w:val="false"/>
                <w:color w:val="000000"/>
                <w:sz w:val="20"/>
              </w:rPr>
              <w:t xml:space="preserve">
г. Алматы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pogon@mvd.kz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ДВД Жамбылской области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УМП ДВД ЗКО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Sokol ur @ mail ru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ДВД Карагандинской области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www.krg-guvd. kz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ДВД Кызылординской области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 dvd kzo. kz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Управления миграционной полиции </w:t>
            </w:r>
            <w:r>
              <w:br/>
            </w:r>
            <w:r>
              <w:rPr>
                <w:rFonts w:ascii="Times New Roman"/>
                <w:b w:val="false"/>
                <w:i w:val="false"/>
                <w:color w:val="000000"/>
                <w:sz w:val="20"/>
              </w:rPr>
              <w:t xml:space="preserve">
ДВД Костанайской области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Umpguvd@guvd.kst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Департамента внутренних дел </w:t>
            </w:r>
            <w:r>
              <w:br/>
            </w:r>
            <w:r>
              <w:rPr>
                <w:rFonts w:ascii="Times New Roman"/>
                <w:b w:val="false"/>
                <w:i w:val="false"/>
                <w:color w:val="000000"/>
                <w:sz w:val="20"/>
              </w:rPr>
              <w:t xml:space="preserve">
Мангистауской области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ubd_mang@ mail.kz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Департамента внутренних дел </w:t>
            </w:r>
            <w:r>
              <w:br/>
            </w:r>
            <w:r>
              <w:rPr>
                <w:rFonts w:ascii="Times New Roman"/>
                <w:b w:val="false"/>
                <w:i w:val="false"/>
                <w:color w:val="000000"/>
                <w:sz w:val="20"/>
              </w:rPr>
              <w:t xml:space="preserve">
Павлодарской области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ДВД СКО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uvd_sko@mail. ru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ДВД ЮКО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миграционной полиции </w:t>
            </w:r>
            <w:r>
              <w:br/>
            </w:r>
            <w:r>
              <w:rPr>
                <w:rFonts w:ascii="Times New Roman"/>
                <w:b w:val="false"/>
                <w:i w:val="false"/>
                <w:color w:val="000000"/>
                <w:sz w:val="20"/>
              </w:rPr>
              <w:t xml:space="preserve">
Департамента Внутренних Дел </w:t>
            </w:r>
            <w:r>
              <w:br/>
            </w:r>
            <w:r>
              <w:rPr>
                <w:rFonts w:ascii="Times New Roman"/>
                <w:b w:val="false"/>
                <w:i w:val="false"/>
                <w:color w:val="000000"/>
                <w:sz w:val="20"/>
              </w:rPr>
              <w:t xml:space="preserve">
г. Астаны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www.fst_dvd.mvd.kz </w:t>
            </w:r>
          </w:p>
        </w:tc>
      </w:tr>
    </w:tbl>
    <w:bookmarkStart w:name="z315" w:id="314"/>
    <w:p>
      <w:pPr>
        <w:spacing w:after="0"/>
        <w:ind w:left="0"/>
        <w:jc w:val="both"/>
      </w:pPr>
      <w:r>
        <w:rPr>
          <w:rFonts w:ascii="Times New Roman"/>
          <w:b w:val="false"/>
          <w:i w:val="false"/>
          <w:color w:val="000000"/>
          <w:sz w:val="28"/>
        </w:rPr>
        <w:t xml:space="preserve">
Приложение 4 к Стандарту оказания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xml:space="preserve">
"Регистрация приема и выхода из      </w:t>
      </w:r>
      <w:r>
        <w:br/>
      </w:r>
      <w:r>
        <w:rPr>
          <w:rFonts w:ascii="Times New Roman"/>
          <w:b w:val="false"/>
          <w:i w:val="false"/>
          <w:color w:val="000000"/>
          <w:sz w:val="28"/>
        </w:rPr>
        <w:t xml:space="preserve">
гражданства Республики Казахстан"    </w:t>
      </w:r>
    </w:p>
    <w:bookmarkEnd w:id="314"/>
    <w:bookmarkStart w:name="z316" w:id="315"/>
    <w:p>
      <w:pPr>
        <w:spacing w:after="0"/>
        <w:ind w:left="0"/>
        <w:jc w:val="both"/>
      </w:pPr>
      <w:r>
        <w:rPr>
          <w:rFonts w:ascii="Times New Roman"/>
          <w:b w:val="false"/>
          <w:i w:val="false"/>
          <w:color w:val="000000"/>
          <w:sz w:val="28"/>
        </w:rPr>
        <w:t>
</w:t>
      </w:r>
      <w:r>
        <w:rPr>
          <w:rFonts w:ascii="Times New Roman"/>
          <w:b/>
          <w:i w:val="false"/>
          <w:color w:val="000000"/>
          <w:sz w:val="28"/>
        </w:rPr>
        <w:t xml:space="preserve">        Таблица. Значения показателей качества и доступности </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1"/>
        <w:gridCol w:w="1766"/>
        <w:gridCol w:w="2242"/>
        <w:gridCol w:w="2031"/>
      </w:tblGrid>
      <w:tr>
        <w:trPr>
          <w:trHeight w:val="450" w:hRule="atLeast"/>
        </w:trPr>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и </w:t>
            </w:r>
            <w:r>
              <w:br/>
            </w:r>
            <w:r>
              <w:rPr>
                <w:rFonts w:ascii="Times New Roman"/>
                <w:b w:val="false"/>
                <w:i w:val="false"/>
                <w:color w:val="000000"/>
                <w:sz w:val="20"/>
              </w:rPr>
              <w:t xml:space="preserve">
доступности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тивное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 </w:t>
            </w:r>
            <w:r>
              <w:br/>
            </w:r>
            <w:r>
              <w:rPr>
                <w:rFonts w:ascii="Times New Roman"/>
                <w:b w:val="false"/>
                <w:i w:val="false"/>
                <w:color w:val="000000"/>
                <w:sz w:val="20"/>
              </w:rPr>
              <w:t xml:space="preserve">
зателя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в </w:t>
            </w:r>
            <w:r>
              <w:br/>
            </w:r>
            <w:r>
              <w:rPr>
                <w:rFonts w:ascii="Times New Roman"/>
                <w:b w:val="false"/>
                <w:i w:val="false"/>
                <w:color w:val="000000"/>
                <w:sz w:val="20"/>
              </w:rPr>
              <w:t xml:space="preserve">
последующем </w:t>
            </w:r>
            <w:r>
              <w:br/>
            </w:r>
            <w:r>
              <w:rPr>
                <w:rFonts w:ascii="Times New Roman"/>
                <w:b w:val="false"/>
                <w:i w:val="false"/>
                <w:color w:val="000000"/>
                <w:sz w:val="20"/>
              </w:rPr>
              <w:t xml:space="preserve">
году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Текущее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отчетном </w:t>
            </w:r>
            <w:r>
              <w:br/>
            </w:r>
            <w:r>
              <w:rPr>
                <w:rFonts w:ascii="Times New Roman"/>
                <w:b w:val="false"/>
                <w:i w:val="false"/>
                <w:color w:val="000000"/>
                <w:sz w:val="20"/>
              </w:rPr>
              <w:t xml:space="preserve">
году </w:t>
            </w:r>
          </w:p>
        </w:tc>
      </w:tr>
      <w:tr>
        <w:trPr>
          <w:trHeight w:val="450" w:hRule="atLeast"/>
        </w:trPr>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Своевременность 
</w:t>
            </w:r>
          </w:p>
        </w:tc>
      </w:tr>
      <w:tr>
        <w:trPr>
          <w:trHeight w:val="450" w:hRule="atLeast"/>
        </w:trPr>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 (доля) случаев предоставления </w:t>
            </w:r>
            <w:r>
              <w:br/>
            </w:r>
            <w:r>
              <w:rPr>
                <w:rFonts w:ascii="Times New Roman"/>
                <w:b w:val="false"/>
                <w:i w:val="false"/>
                <w:color w:val="000000"/>
                <w:sz w:val="20"/>
              </w:rPr>
              <w:t xml:space="preserve">
услуги в установленный срок с момента </w:t>
            </w:r>
            <w:r>
              <w:br/>
            </w:r>
            <w:r>
              <w:rPr>
                <w:rFonts w:ascii="Times New Roman"/>
                <w:b w:val="false"/>
                <w:i w:val="false"/>
                <w:color w:val="000000"/>
                <w:sz w:val="20"/>
              </w:rPr>
              <w:t xml:space="preserve">
сдачи документа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r>
        <w:trPr>
          <w:trHeight w:val="450" w:hRule="atLeast"/>
        </w:trPr>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 (доля) потребителей, ожидавших </w:t>
            </w:r>
            <w:r>
              <w:br/>
            </w:r>
            <w:r>
              <w:rPr>
                <w:rFonts w:ascii="Times New Roman"/>
                <w:b w:val="false"/>
                <w:i w:val="false"/>
                <w:color w:val="000000"/>
                <w:sz w:val="20"/>
              </w:rPr>
              <w:t xml:space="preserve">
получения услуги в очереди не более </w:t>
            </w:r>
            <w:r>
              <w:br/>
            </w:r>
            <w:r>
              <w:rPr>
                <w:rFonts w:ascii="Times New Roman"/>
                <w:b w:val="false"/>
                <w:i w:val="false"/>
                <w:color w:val="000000"/>
                <w:sz w:val="20"/>
              </w:rPr>
              <w:t xml:space="preserve">
40 минут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Качество 
</w:t>
            </w:r>
          </w:p>
        </w:tc>
      </w:tr>
      <w:tr>
        <w:trPr>
          <w:trHeight w:val="450" w:hRule="atLeast"/>
        </w:trPr>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 (доля) потребителей, </w:t>
            </w:r>
            <w:r>
              <w:br/>
            </w:r>
            <w:r>
              <w:rPr>
                <w:rFonts w:ascii="Times New Roman"/>
                <w:b w:val="false"/>
                <w:i w:val="false"/>
                <w:color w:val="000000"/>
                <w:sz w:val="20"/>
              </w:rPr>
              <w:t xml:space="preserve">
удовлетворенных качеством процесса </w:t>
            </w:r>
            <w:r>
              <w:br/>
            </w:r>
            <w:r>
              <w:rPr>
                <w:rFonts w:ascii="Times New Roman"/>
                <w:b w:val="false"/>
                <w:i w:val="false"/>
                <w:color w:val="000000"/>
                <w:sz w:val="20"/>
              </w:rPr>
              <w:t xml:space="preserve">
предоставления услуги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450" w:hRule="atLeast"/>
        </w:trPr>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 (доля) случаев правильно </w:t>
            </w:r>
            <w:r>
              <w:br/>
            </w:r>
            <w:r>
              <w:rPr>
                <w:rFonts w:ascii="Times New Roman"/>
                <w:b w:val="false"/>
                <w:i w:val="false"/>
                <w:color w:val="000000"/>
                <w:sz w:val="20"/>
              </w:rPr>
              <w:t xml:space="preserve">
оформленных документов должностным </w:t>
            </w:r>
            <w:r>
              <w:br/>
            </w:r>
            <w:r>
              <w:rPr>
                <w:rFonts w:ascii="Times New Roman"/>
                <w:b w:val="false"/>
                <w:i w:val="false"/>
                <w:color w:val="000000"/>
                <w:sz w:val="20"/>
              </w:rPr>
              <w:t xml:space="preserve">
лицом (произведенных начислений, </w:t>
            </w:r>
            <w:r>
              <w:br/>
            </w:r>
            <w:r>
              <w:rPr>
                <w:rFonts w:ascii="Times New Roman"/>
                <w:b w:val="false"/>
                <w:i w:val="false"/>
                <w:color w:val="000000"/>
                <w:sz w:val="20"/>
              </w:rPr>
              <w:t xml:space="preserve">
расчетов и т.д.)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Доступность 
</w:t>
            </w:r>
          </w:p>
        </w:tc>
      </w:tr>
      <w:tr>
        <w:trPr>
          <w:trHeight w:val="450" w:hRule="atLeast"/>
        </w:trPr>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 (доля) потребителей, </w:t>
            </w:r>
            <w:r>
              <w:br/>
            </w:r>
            <w:r>
              <w:rPr>
                <w:rFonts w:ascii="Times New Roman"/>
                <w:b w:val="false"/>
                <w:i w:val="false"/>
                <w:color w:val="000000"/>
                <w:sz w:val="20"/>
              </w:rPr>
              <w:t xml:space="preserve">
удовлетворенных качеством и информацией </w:t>
            </w:r>
            <w:r>
              <w:br/>
            </w:r>
            <w:r>
              <w:rPr>
                <w:rFonts w:ascii="Times New Roman"/>
                <w:b w:val="false"/>
                <w:i w:val="false"/>
                <w:color w:val="000000"/>
                <w:sz w:val="20"/>
              </w:rPr>
              <w:t xml:space="preserve">
о порядке предоставления услуги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450" w:hRule="atLeast"/>
        </w:trPr>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случаев правильно </w:t>
            </w:r>
            <w:r>
              <w:br/>
            </w:r>
            <w:r>
              <w:rPr>
                <w:rFonts w:ascii="Times New Roman"/>
                <w:b w:val="false"/>
                <w:i w:val="false"/>
                <w:color w:val="000000"/>
                <w:sz w:val="20"/>
              </w:rPr>
              <w:t xml:space="preserve">
заполненных потребителем документов и </w:t>
            </w:r>
            <w:r>
              <w:br/>
            </w:r>
            <w:r>
              <w:rPr>
                <w:rFonts w:ascii="Times New Roman"/>
                <w:b w:val="false"/>
                <w:i w:val="false"/>
                <w:color w:val="000000"/>
                <w:sz w:val="20"/>
              </w:rPr>
              <w:t xml:space="preserve">
сданных с первого раза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450" w:hRule="atLeast"/>
        </w:trPr>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 (доля) услуг информации, о </w:t>
            </w:r>
            <w:r>
              <w:br/>
            </w:r>
            <w:r>
              <w:rPr>
                <w:rFonts w:ascii="Times New Roman"/>
                <w:b w:val="false"/>
                <w:i w:val="false"/>
                <w:color w:val="000000"/>
                <w:sz w:val="20"/>
              </w:rPr>
              <w:t xml:space="preserve">
которых доступно через Интернет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Процесс обжалования 
</w:t>
            </w:r>
          </w:p>
        </w:tc>
      </w:tr>
      <w:tr>
        <w:trPr>
          <w:trHeight w:val="450" w:hRule="atLeast"/>
        </w:trPr>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 (доля) обоснованных жалоб </w:t>
            </w:r>
            <w:r>
              <w:br/>
            </w:r>
            <w:r>
              <w:rPr>
                <w:rFonts w:ascii="Times New Roman"/>
                <w:b w:val="false"/>
                <w:i w:val="false"/>
                <w:color w:val="000000"/>
                <w:sz w:val="20"/>
              </w:rPr>
              <w:t xml:space="preserve">
общему количеству обслуженных </w:t>
            </w:r>
            <w:r>
              <w:br/>
            </w:r>
            <w:r>
              <w:rPr>
                <w:rFonts w:ascii="Times New Roman"/>
                <w:b w:val="false"/>
                <w:i w:val="false"/>
                <w:color w:val="000000"/>
                <w:sz w:val="20"/>
              </w:rPr>
              <w:t xml:space="preserve">
потребителей по данному виду услуг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 (доля) обоснованных жалоб, </w:t>
            </w:r>
            <w:r>
              <w:br/>
            </w:r>
            <w:r>
              <w:rPr>
                <w:rFonts w:ascii="Times New Roman"/>
                <w:b w:val="false"/>
                <w:i w:val="false"/>
                <w:color w:val="000000"/>
                <w:sz w:val="20"/>
              </w:rPr>
              <w:t xml:space="preserve">
рассмотренных и удовлетворенных в </w:t>
            </w:r>
            <w:r>
              <w:br/>
            </w:r>
            <w:r>
              <w:rPr>
                <w:rFonts w:ascii="Times New Roman"/>
                <w:b w:val="false"/>
                <w:i w:val="false"/>
                <w:color w:val="000000"/>
                <w:sz w:val="20"/>
              </w:rPr>
              <w:t xml:space="preserve">
установленный срок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 (доля) потребителей, </w:t>
            </w:r>
            <w:r>
              <w:br/>
            </w:r>
            <w:r>
              <w:rPr>
                <w:rFonts w:ascii="Times New Roman"/>
                <w:b w:val="false"/>
                <w:i w:val="false"/>
                <w:color w:val="000000"/>
                <w:sz w:val="20"/>
              </w:rPr>
              <w:t xml:space="preserve">
удовлетворенных существующим порядком </w:t>
            </w:r>
            <w:r>
              <w:br/>
            </w:r>
            <w:r>
              <w:rPr>
                <w:rFonts w:ascii="Times New Roman"/>
                <w:b w:val="false"/>
                <w:i w:val="false"/>
                <w:color w:val="000000"/>
                <w:sz w:val="20"/>
              </w:rPr>
              <w:t xml:space="preserve">
обжалования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450" w:hRule="atLeast"/>
        </w:trPr>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 (доля) потребителей, </w:t>
            </w:r>
            <w:r>
              <w:br/>
            </w:r>
            <w:r>
              <w:rPr>
                <w:rFonts w:ascii="Times New Roman"/>
                <w:b w:val="false"/>
                <w:i w:val="false"/>
                <w:color w:val="000000"/>
                <w:sz w:val="20"/>
              </w:rPr>
              <w:t xml:space="preserve">
удовлетворенных сроками обжалования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Вежливость 
</w:t>
            </w:r>
          </w:p>
        </w:tc>
      </w:tr>
      <w:tr>
        <w:trPr>
          <w:trHeight w:val="450" w:hRule="atLeast"/>
        </w:trPr>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 (доля) потребителей, </w:t>
            </w:r>
            <w:r>
              <w:br/>
            </w:r>
            <w:r>
              <w:rPr>
                <w:rFonts w:ascii="Times New Roman"/>
                <w:b w:val="false"/>
                <w:i w:val="false"/>
                <w:color w:val="000000"/>
                <w:sz w:val="20"/>
              </w:rPr>
              <w:t xml:space="preserve">
удовлетворенных вежливостью персонала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bl>
    <w:bookmarkStart w:name="z317" w:id="316"/>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приказом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сентября 2007 года N 362     </w:t>
      </w:r>
    </w:p>
    <w:bookmarkEnd w:id="316"/>
    <w:bookmarkStart w:name="z318" w:id="317"/>
    <w:p>
      <w:pPr>
        <w:spacing w:after="0"/>
        <w:ind w:left="0"/>
        <w:jc w:val="left"/>
      </w:pPr>
      <w:r>
        <w:rPr>
          <w:rFonts w:ascii="Times New Roman"/>
          <w:b/>
          <w:i w:val="false"/>
          <w:color w:val="000000"/>
        </w:rPr>
        <w:t xml:space="preserve"> 
  СТАНДАРТ </w:t>
      </w:r>
      <w:r>
        <w:br/>
      </w:r>
      <w:r>
        <w:rPr>
          <w:rFonts w:ascii="Times New Roman"/>
          <w:b/>
          <w:i w:val="false"/>
          <w:color w:val="000000"/>
        </w:rPr>
        <w:t xml:space="preserve">
оказания государственной услуги </w:t>
      </w:r>
      <w:r>
        <w:br/>
      </w:r>
      <w:r>
        <w:rPr>
          <w:rFonts w:ascii="Times New Roman"/>
          <w:b/>
          <w:i w:val="false"/>
          <w:color w:val="000000"/>
        </w:rPr>
        <w:t xml:space="preserve">
"Регистрация каждой единицы гражданского, служебного оружия </w:t>
      </w:r>
      <w:r>
        <w:br/>
      </w:r>
      <w:r>
        <w:rPr>
          <w:rFonts w:ascii="Times New Roman"/>
          <w:b/>
          <w:i w:val="false"/>
          <w:color w:val="000000"/>
        </w:rPr>
        <w:t xml:space="preserve">
физических и юридических лиц"  1. Общие положения </w:t>
      </w:r>
    </w:p>
    <w:bookmarkEnd w:id="317"/>
    <w:bookmarkStart w:name="z319" w:id="318"/>
    <w:p>
      <w:pPr>
        <w:spacing w:after="0"/>
        <w:ind w:left="0"/>
        <w:jc w:val="both"/>
      </w:pPr>
      <w:r>
        <w:rPr>
          <w:rFonts w:ascii="Times New Roman"/>
          <w:b w:val="false"/>
          <w:i w:val="false"/>
          <w:color w:val="000000"/>
          <w:sz w:val="28"/>
        </w:rPr>
        <w:t xml:space="preserve">
      1. Данный стандарт определяет порядок оказания государственной услуги по регистрации каждой единицы гражданского, служебного оружия физических и юридических лиц. </w:t>
      </w:r>
    </w:p>
    <w:bookmarkEnd w:id="318"/>
    <w:bookmarkStart w:name="z320" w:id="319"/>
    <w:p>
      <w:pPr>
        <w:spacing w:after="0"/>
        <w:ind w:left="0"/>
        <w:jc w:val="both"/>
      </w:pPr>
      <w:r>
        <w:rPr>
          <w:rFonts w:ascii="Times New Roman"/>
          <w:b w:val="false"/>
          <w:i w:val="false"/>
          <w:color w:val="000000"/>
          <w:sz w:val="28"/>
        </w:rPr>
        <w:t xml:space="preserve">
      2. Форма оказываемой государственной услуги: не автоматизирована. </w:t>
      </w:r>
    </w:p>
    <w:bookmarkEnd w:id="319"/>
    <w:bookmarkStart w:name="z321" w:id="320"/>
    <w:p>
      <w:pPr>
        <w:spacing w:after="0"/>
        <w:ind w:left="0"/>
        <w:jc w:val="both"/>
      </w:pPr>
      <w:r>
        <w:rPr>
          <w:rFonts w:ascii="Times New Roman"/>
          <w:b w:val="false"/>
          <w:i w:val="false"/>
          <w:color w:val="000000"/>
          <w:sz w:val="28"/>
        </w:rPr>
        <w:t>
      3. Государственная услуга оказывается на основании пункта 2  </w:t>
      </w:r>
      <w:r>
        <w:rPr>
          <w:rFonts w:ascii="Times New Roman"/>
          <w:b w:val="false"/>
          <w:i w:val="false"/>
          <w:color w:val="000000"/>
          <w:sz w:val="28"/>
        </w:rPr>
        <w:t xml:space="preserve">статьи 14 </w:t>
      </w:r>
      <w:r>
        <w:rPr>
          <w:rFonts w:ascii="Times New Roman"/>
          <w:b w:val="false"/>
          <w:i w:val="false"/>
          <w:color w:val="000000"/>
          <w:sz w:val="28"/>
        </w:rPr>
        <w:t>и пункта 2 статьи 15 Закона Республики Казахстан "О государственном контроле за оборотом отдельных видов оружия", пунктов 4, 5, 6, 22, 77-89 </w:t>
      </w:r>
      <w:r>
        <w:rPr>
          <w:rFonts w:ascii="Times New Roman"/>
          <w:b w:val="false"/>
          <w:i w:val="false"/>
          <w:color w:val="000000"/>
          <w:sz w:val="28"/>
        </w:rPr>
        <w:t>Правил</w:t>
      </w:r>
      <w:r>
        <w:rPr>
          <w:rFonts w:ascii="Times New Roman"/>
          <w:b w:val="false"/>
          <w:i w:val="false"/>
          <w:color w:val="000000"/>
          <w:sz w:val="28"/>
        </w:rPr>
        <w:t xml:space="preserve"> оборота оружия и патронов к нему в Республике Казахстан, утвержденных постановлением Правительства Республики Казахстан от 3 августа 2000 года N 1176 "О мерах по реализации Закона Республики Казахстан "О государственном контроле за оборотом отдельных видов оружия". </w:t>
      </w:r>
    </w:p>
    <w:bookmarkEnd w:id="320"/>
    <w:bookmarkStart w:name="z322" w:id="321"/>
    <w:p>
      <w:pPr>
        <w:spacing w:after="0"/>
        <w:ind w:left="0"/>
        <w:jc w:val="both"/>
      </w:pPr>
      <w:r>
        <w:rPr>
          <w:rFonts w:ascii="Times New Roman"/>
          <w:b w:val="false"/>
          <w:i w:val="false"/>
          <w:color w:val="000000"/>
          <w:sz w:val="28"/>
        </w:rPr>
        <w:t xml:space="preserve">
      4. Государственная услуга оказывается подразделениями лицензионно-разрешительной системы Министерства внутренних дел, департаментов внутренних дел областей, городов Алматы, Астаны и на транспорте, городских, районных органов внутренних дел (далее - ЛРС ОВД). </w:t>
      </w:r>
    </w:p>
    <w:bookmarkEnd w:id="321"/>
    <w:bookmarkStart w:name="z323" w:id="322"/>
    <w:p>
      <w:pPr>
        <w:spacing w:after="0"/>
        <w:ind w:left="0"/>
        <w:jc w:val="both"/>
      </w:pPr>
      <w:r>
        <w:rPr>
          <w:rFonts w:ascii="Times New Roman"/>
          <w:b w:val="false"/>
          <w:i w:val="false"/>
          <w:color w:val="000000"/>
          <w:sz w:val="28"/>
        </w:rPr>
        <w:t xml:space="preserve">
      5. Формой завершения государственной услуги являются: разрешения на хранение или хранение и ношение оружия, выданное физическому лицу и разрешение на хранение оружия, выданное юридическому лицу. </w:t>
      </w:r>
    </w:p>
    <w:bookmarkEnd w:id="322"/>
    <w:bookmarkStart w:name="z324" w:id="323"/>
    <w:p>
      <w:pPr>
        <w:spacing w:after="0"/>
        <w:ind w:left="0"/>
        <w:jc w:val="both"/>
      </w:pPr>
      <w:r>
        <w:rPr>
          <w:rFonts w:ascii="Times New Roman"/>
          <w:b w:val="false"/>
          <w:i w:val="false"/>
          <w:color w:val="000000"/>
          <w:sz w:val="28"/>
        </w:rPr>
        <w:t xml:space="preserve">
      6. Государственная услуга оказывается: </w:t>
      </w:r>
      <w:r>
        <w:br/>
      </w:r>
      <w:r>
        <w:rPr>
          <w:rFonts w:ascii="Times New Roman"/>
          <w:b w:val="false"/>
          <w:i w:val="false"/>
          <w:color w:val="000000"/>
          <w:sz w:val="28"/>
        </w:rPr>
        <w:t xml:space="preserve">
      1) гражданам Республики Казахстан и иностранцам, достигшим 18-летнего возраста; </w:t>
      </w:r>
      <w:r>
        <w:br/>
      </w:r>
      <w:r>
        <w:rPr>
          <w:rFonts w:ascii="Times New Roman"/>
          <w:b w:val="false"/>
          <w:i w:val="false"/>
          <w:color w:val="000000"/>
          <w:sz w:val="28"/>
        </w:rPr>
        <w:t xml:space="preserve">
      2) работникам юридических лиц с особыми уставным задачами; </w:t>
      </w:r>
      <w:r>
        <w:br/>
      </w:r>
      <w:r>
        <w:rPr>
          <w:rFonts w:ascii="Times New Roman"/>
          <w:b w:val="false"/>
          <w:i w:val="false"/>
          <w:color w:val="000000"/>
          <w:sz w:val="28"/>
        </w:rPr>
        <w:t xml:space="preserve">
      3) работникам субъектов охранной деятельности, достигших 21-летнего возраста; </w:t>
      </w:r>
      <w:r>
        <w:br/>
      </w:r>
      <w:r>
        <w:rPr>
          <w:rFonts w:ascii="Times New Roman"/>
          <w:b w:val="false"/>
          <w:i w:val="false"/>
          <w:color w:val="000000"/>
          <w:sz w:val="28"/>
        </w:rPr>
        <w:t xml:space="preserve">
      4) юридическим лицам с особыми уставными задачами; </w:t>
      </w:r>
      <w:r>
        <w:br/>
      </w:r>
      <w:r>
        <w:rPr>
          <w:rFonts w:ascii="Times New Roman"/>
          <w:b w:val="false"/>
          <w:i w:val="false"/>
          <w:color w:val="000000"/>
          <w:sz w:val="28"/>
        </w:rPr>
        <w:t xml:space="preserve">
      5) субъектам, имеющим лицензии на занятие охранной деятельностью, за исключением специализированных охранных подразделений органов внутренних дел Республики Казахстан; </w:t>
      </w:r>
      <w:r>
        <w:br/>
      </w:r>
      <w:r>
        <w:rPr>
          <w:rFonts w:ascii="Times New Roman"/>
          <w:b w:val="false"/>
          <w:i w:val="false"/>
          <w:color w:val="000000"/>
          <w:sz w:val="28"/>
        </w:rPr>
        <w:t xml:space="preserve">
      6) спортивным организациям. </w:t>
      </w:r>
    </w:p>
    <w:bookmarkEnd w:id="323"/>
    <w:bookmarkStart w:name="z325" w:id="324"/>
    <w:p>
      <w:pPr>
        <w:spacing w:after="0"/>
        <w:ind w:left="0"/>
        <w:jc w:val="both"/>
      </w:pPr>
      <w:r>
        <w:rPr>
          <w:rFonts w:ascii="Times New Roman"/>
          <w:b w:val="false"/>
          <w:i w:val="false"/>
          <w:color w:val="000000"/>
          <w:sz w:val="28"/>
        </w:rPr>
        <w:t xml:space="preserve">
      7. Сроки ограничений по времени при оказании государственной услуги: </w:t>
      </w:r>
      <w:r>
        <w:br/>
      </w:r>
      <w:r>
        <w:rPr>
          <w:rFonts w:ascii="Times New Roman"/>
          <w:b w:val="false"/>
          <w:i w:val="false"/>
          <w:color w:val="000000"/>
          <w:sz w:val="28"/>
        </w:rPr>
        <w:t xml:space="preserve">
      1) сроки оказания государственной услуги с момента сдачи физическими и юридическими лицами необходимых документов: один месяц; </w:t>
      </w:r>
      <w:r>
        <w:br/>
      </w:r>
      <w:r>
        <w:rPr>
          <w:rFonts w:ascii="Times New Roman"/>
          <w:b w:val="false"/>
          <w:i w:val="false"/>
          <w:color w:val="000000"/>
          <w:sz w:val="28"/>
        </w:rPr>
        <w:t xml:space="preserve">
      2) максимально допустимое время ожидания в очереди при сдаче необходимых документов: не более 40 минут; </w:t>
      </w:r>
      <w:r>
        <w:br/>
      </w:r>
      <w:r>
        <w:rPr>
          <w:rFonts w:ascii="Times New Roman"/>
          <w:b w:val="false"/>
          <w:i w:val="false"/>
          <w:color w:val="000000"/>
          <w:sz w:val="28"/>
        </w:rPr>
        <w:t xml:space="preserve">
      3) максимально допустимое время ожидания в очереди при получении разрешения на хранение, хранение и ношение оружия: не более 30 минут. </w:t>
      </w:r>
    </w:p>
    <w:bookmarkEnd w:id="324"/>
    <w:bookmarkStart w:name="z326" w:id="325"/>
    <w:p>
      <w:pPr>
        <w:spacing w:after="0"/>
        <w:ind w:left="0"/>
        <w:jc w:val="both"/>
      </w:pPr>
      <w:r>
        <w:rPr>
          <w:rFonts w:ascii="Times New Roman"/>
          <w:b w:val="false"/>
          <w:i w:val="false"/>
          <w:color w:val="000000"/>
          <w:sz w:val="28"/>
        </w:rPr>
        <w:t xml:space="preserve">
      8. За оказание государственной услуги взимаются: </w:t>
      </w:r>
      <w:r>
        <w:br/>
      </w:r>
      <w:r>
        <w:rPr>
          <w:rFonts w:ascii="Times New Roman"/>
          <w:b w:val="false"/>
          <w:i w:val="false"/>
          <w:color w:val="000000"/>
          <w:sz w:val="28"/>
        </w:rPr>
        <w:t>
      лицензионный сбор, который согласно Ставок лицензионного сбора за право занятия отдельными видами деятельности,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июля 2007 года N 610, составляет 3 месячных расчетных показателя, установленного на день уплаты лицензионного сбора; </w:t>
      </w:r>
      <w:r>
        <w:br/>
      </w:r>
      <w:r>
        <w:rPr>
          <w:rFonts w:ascii="Times New Roman"/>
          <w:b w:val="false"/>
          <w:i w:val="false"/>
          <w:color w:val="000000"/>
          <w:sz w:val="28"/>
        </w:rPr>
        <w:t>
      государственная пошлина, которая в соответствии со </w:t>
      </w:r>
      <w:r>
        <w:rPr>
          <w:rFonts w:ascii="Times New Roman"/>
          <w:b w:val="false"/>
          <w:i w:val="false"/>
          <w:color w:val="000000"/>
          <w:sz w:val="28"/>
        </w:rPr>
        <w:t xml:space="preserve">статьей 500 </w:t>
      </w:r>
      <w:r>
        <w:rPr>
          <w:rFonts w:ascii="Times New Roman"/>
          <w:b w:val="false"/>
          <w:i w:val="false"/>
          <w:color w:val="000000"/>
          <w:sz w:val="28"/>
        </w:rPr>
        <w:t>Кодекса Республики Казахстан "О налогах и других обязательных платежах в бюджет (Налоговый кодекс)" составляет: </w:t>
      </w:r>
      <w:r>
        <w:rPr>
          <w:rFonts w:ascii="Times New Roman"/>
          <w:b w:val="false"/>
          <w:i w:val="false"/>
          <w:color w:val="000000"/>
          <w:sz w:val="28"/>
        </w:rPr>
        <w:t>См. K080000099</w:t>
      </w:r>
      <w:r>
        <w:br/>
      </w:r>
      <w:r>
        <w:rPr>
          <w:rFonts w:ascii="Times New Roman"/>
          <w:b w:val="false"/>
          <w:i w:val="false"/>
          <w:color w:val="000000"/>
          <w:sz w:val="28"/>
        </w:rPr>
        <w:t xml:space="preserve">
      1) для юридических лиц за: </w:t>
      </w:r>
      <w:r>
        <w:br/>
      </w:r>
      <w:r>
        <w:rPr>
          <w:rFonts w:ascii="Times New Roman"/>
          <w:b w:val="false"/>
          <w:i w:val="false"/>
          <w:color w:val="000000"/>
          <w:sz w:val="28"/>
        </w:rPr>
        <w:t xml:space="preserve">
      разрешение на хранение служебного оружия и патронов к нему - 100 процентов; </w:t>
      </w:r>
      <w:r>
        <w:br/>
      </w:r>
      <w:r>
        <w:rPr>
          <w:rFonts w:ascii="Times New Roman"/>
          <w:b w:val="false"/>
          <w:i w:val="false"/>
          <w:color w:val="000000"/>
          <w:sz w:val="28"/>
        </w:rPr>
        <w:t xml:space="preserve">
      разрешение на хранение и ношение служебного оружия и патронов к нему - 100 процентов; </w:t>
      </w:r>
      <w:r>
        <w:br/>
      </w:r>
      <w:r>
        <w:rPr>
          <w:rFonts w:ascii="Times New Roman"/>
          <w:b w:val="false"/>
          <w:i w:val="false"/>
          <w:color w:val="000000"/>
          <w:sz w:val="28"/>
        </w:rPr>
        <w:t xml:space="preserve">
      2) для физических лиц за: </w:t>
      </w:r>
      <w:r>
        <w:br/>
      </w:r>
      <w:r>
        <w:rPr>
          <w:rFonts w:ascii="Times New Roman"/>
          <w:b w:val="false"/>
          <w:i w:val="false"/>
          <w:color w:val="000000"/>
          <w:sz w:val="28"/>
        </w:rPr>
        <w:t xml:space="preserve">
      разрешение на приобретение гражданского оружия и патронов к нему - 50 процентов; </w:t>
      </w:r>
      <w:r>
        <w:br/>
      </w:r>
      <w:r>
        <w:rPr>
          <w:rFonts w:ascii="Times New Roman"/>
          <w:b w:val="false"/>
          <w:i w:val="false"/>
          <w:color w:val="000000"/>
          <w:sz w:val="28"/>
        </w:rPr>
        <w:t xml:space="preserve">
      разрешение на хранение гражданского оружия и патронов к нему - 50 процентов; </w:t>
      </w:r>
      <w:r>
        <w:br/>
      </w:r>
      <w:r>
        <w:rPr>
          <w:rFonts w:ascii="Times New Roman"/>
          <w:b w:val="false"/>
          <w:i w:val="false"/>
          <w:color w:val="000000"/>
          <w:sz w:val="28"/>
        </w:rPr>
        <w:t xml:space="preserve">
      разрешение на хранение и ношение гражданского оружия и патронов к нему - 50 процентов от месячного расчетного показателя, установленного на день уплаты государственной пошлины. </w:t>
      </w:r>
      <w:r>
        <w:br/>
      </w:r>
      <w:r>
        <w:rPr>
          <w:rFonts w:ascii="Times New Roman"/>
          <w:b w:val="false"/>
          <w:i w:val="false"/>
          <w:color w:val="000000"/>
          <w:sz w:val="28"/>
        </w:rPr>
        <w:t xml:space="preserve">
      За регистрацию и перерегистрацию каждой единицы гражданского, служебного оружия физических и юридических лиц (за исключением холодного охотничьего, сигнального, огнестрельного бесствольного,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не более 7,5 Дж и калибра до 4,5 мм включительно) - 10 процентов от месячного расчетного показателя, установленного на день уплаты государственной пошлины. </w:t>
      </w:r>
      <w:r>
        <w:br/>
      </w:r>
      <w:r>
        <w:rPr>
          <w:rFonts w:ascii="Times New Roman"/>
          <w:b w:val="false"/>
          <w:i w:val="false"/>
          <w:color w:val="000000"/>
          <w:sz w:val="28"/>
        </w:rPr>
        <w:t xml:space="preserve">
      Государственная пошлина и лицензионный сбор оплачиваются через банковские учреждения Республики Казахстан, которыми выдается квитанция, подтверждающая размер и дату оплаты. </w:t>
      </w:r>
    </w:p>
    <w:bookmarkEnd w:id="325"/>
    <w:bookmarkStart w:name="z327" w:id="326"/>
    <w:p>
      <w:pPr>
        <w:spacing w:after="0"/>
        <w:ind w:left="0"/>
        <w:jc w:val="both"/>
      </w:pPr>
      <w:r>
        <w:rPr>
          <w:rFonts w:ascii="Times New Roman"/>
          <w:b w:val="false"/>
          <w:i w:val="false"/>
          <w:color w:val="000000"/>
          <w:sz w:val="28"/>
        </w:rPr>
        <w:t>
      9. Полная информация о порядке оказания государственной услуги и необходимых документах, а также образцы их заполнения располагаются на веб-сайтах Министерства внутренних дел Республики Казахстан (далее - МВД) и департаментов внутренних дел областей, городов Алматы и Астаны (далее - ДВД), перечень которых указан в  </w:t>
      </w:r>
      <w:r>
        <w:rPr>
          <w:rFonts w:ascii="Times New Roman"/>
          <w:b w:val="false"/>
          <w:i w:val="false"/>
          <w:color w:val="000000"/>
          <w:sz w:val="28"/>
        </w:rPr>
        <w:t xml:space="preserve">приложении 1 </w:t>
      </w:r>
      <w:r>
        <w:rPr>
          <w:rFonts w:ascii="Times New Roman"/>
          <w:b w:val="false"/>
          <w:i w:val="false"/>
          <w:color w:val="000000"/>
          <w:sz w:val="28"/>
        </w:rPr>
        <w:t xml:space="preserve">к настоящему стандарту, а также в официальных источниках информации и на стендах, расположенных в подразделениях ЛРС ОВД. </w:t>
      </w:r>
    </w:p>
    <w:bookmarkEnd w:id="326"/>
    <w:bookmarkStart w:name="z328" w:id="327"/>
    <w:p>
      <w:pPr>
        <w:spacing w:after="0"/>
        <w:ind w:left="0"/>
        <w:jc w:val="both"/>
      </w:pPr>
      <w:r>
        <w:rPr>
          <w:rFonts w:ascii="Times New Roman"/>
          <w:b w:val="false"/>
          <w:i w:val="false"/>
          <w:color w:val="000000"/>
          <w:sz w:val="28"/>
        </w:rPr>
        <w:t xml:space="preserve">
      10. Прием граждан и представителей предприятий, учреждений, организаций по вопросам лицензионно-разрешительной работы в органах внутренних дел осуществляется не менее двух раз в неделю, в том числе один раз в вечернее время и два раза в месяц - в нерабочие дни. </w:t>
      </w:r>
      <w:r>
        <w:br/>
      </w:r>
      <w:r>
        <w:rPr>
          <w:rFonts w:ascii="Times New Roman"/>
          <w:b w:val="false"/>
          <w:i w:val="false"/>
          <w:color w:val="000000"/>
          <w:sz w:val="28"/>
        </w:rPr>
        <w:t xml:space="preserve">
      Прием осуществляется в порядке очереди, без предварительной записи и ускоренного обслуживания. </w:t>
      </w:r>
    </w:p>
    <w:bookmarkEnd w:id="327"/>
    <w:bookmarkStart w:name="z329" w:id="328"/>
    <w:p>
      <w:pPr>
        <w:spacing w:after="0"/>
        <w:ind w:left="0"/>
        <w:jc w:val="both"/>
      </w:pPr>
      <w:r>
        <w:rPr>
          <w:rFonts w:ascii="Times New Roman"/>
          <w:b w:val="false"/>
          <w:i w:val="false"/>
          <w:color w:val="000000"/>
          <w:sz w:val="28"/>
        </w:rPr>
        <w:t xml:space="preserve">
      11. Помещения подразделений ЛРС ОВД располагаются, как правило, на первом этаже здания, имеют зал ожидания, места для заполнения документов, оснащаются стендами с перечнем необходимых документов и образцами их заполнения, выдержками (выписками) из нормативных правовых актов, предупреждающих об ответственности за нарушение правил лицензионно-разрешительной системы. </w:t>
      </w:r>
    </w:p>
    <w:bookmarkEnd w:id="328"/>
    <w:bookmarkStart w:name="z330" w:id="329"/>
    <w:p>
      <w:pPr>
        <w:spacing w:after="0"/>
        <w:ind w:left="0"/>
        <w:jc w:val="left"/>
      </w:pPr>
      <w:r>
        <w:rPr>
          <w:rFonts w:ascii="Times New Roman"/>
          <w:b/>
          <w:i w:val="false"/>
          <w:color w:val="000000"/>
        </w:rPr>
        <w:t xml:space="preserve"> 
  2. Порядок оказания государственной услуги </w:t>
      </w:r>
    </w:p>
    <w:bookmarkEnd w:id="329"/>
    <w:bookmarkStart w:name="z331" w:id="330"/>
    <w:p>
      <w:pPr>
        <w:spacing w:after="0"/>
        <w:ind w:left="0"/>
        <w:jc w:val="both"/>
      </w:pPr>
      <w:r>
        <w:rPr>
          <w:rFonts w:ascii="Times New Roman"/>
          <w:b w:val="false"/>
          <w:i w:val="false"/>
          <w:color w:val="000000"/>
          <w:sz w:val="28"/>
        </w:rPr>
        <w:t xml:space="preserve">
      12. Для получения разрешения на приобретение огнестрельного оружия, газовых пистолетов и револьверов граждане Республики Казахстан представляют: </w:t>
      </w:r>
      <w:r>
        <w:br/>
      </w:r>
      <w:r>
        <w:rPr>
          <w:rFonts w:ascii="Times New Roman"/>
          <w:b w:val="false"/>
          <w:i w:val="false"/>
          <w:color w:val="000000"/>
          <w:sz w:val="28"/>
        </w:rPr>
        <w:t xml:space="preserve">
      1) заявление, заполняемое физическим лицом в произвольной форме; </w:t>
      </w:r>
      <w:r>
        <w:br/>
      </w:r>
      <w:r>
        <w:rPr>
          <w:rFonts w:ascii="Times New Roman"/>
          <w:b w:val="false"/>
          <w:i w:val="false"/>
          <w:color w:val="000000"/>
          <w:sz w:val="28"/>
        </w:rPr>
        <w:t xml:space="preserve">
      2) карточку-заявление, бланк, которого выдается сотрудником ЛРС ОВД; </w:t>
      </w:r>
      <w:r>
        <w:br/>
      </w:r>
      <w:r>
        <w:rPr>
          <w:rFonts w:ascii="Times New Roman"/>
          <w:b w:val="false"/>
          <w:i w:val="false"/>
          <w:color w:val="000000"/>
          <w:sz w:val="28"/>
        </w:rPr>
        <w:t xml:space="preserve">
      3) медицинское заключение об отсутствии противопоказаний к владению оружием, связанных с нарушением зрения, психическим заболеванием, алкоголизмом, наркоманией или токсикоманией, которое выдается уполномоченными медицинскими учреждениями и организациями; </w:t>
      </w:r>
      <w:r>
        <w:br/>
      </w:r>
      <w:r>
        <w:rPr>
          <w:rFonts w:ascii="Times New Roman"/>
          <w:b w:val="false"/>
          <w:i w:val="false"/>
          <w:color w:val="000000"/>
          <w:sz w:val="28"/>
        </w:rPr>
        <w:t xml:space="preserve">
      4) документ об отсутствии судимости, который выдается уполномоченным органом по правовой статистике и специальным учетам; </w:t>
      </w:r>
      <w:r>
        <w:br/>
      </w:r>
      <w:r>
        <w:rPr>
          <w:rFonts w:ascii="Times New Roman"/>
          <w:b w:val="false"/>
          <w:i w:val="false"/>
          <w:color w:val="000000"/>
          <w:sz w:val="28"/>
        </w:rPr>
        <w:t xml:space="preserve">
      5) копию документа, подтверждающего гражданство Республики Казахстан; </w:t>
      </w:r>
      <w:r>
        <w:br/>
      </w:r>
      <w:r>
        <w:rPr>
          <w:rFonts w:ascii="Times New Roman"/>
          <w:b w:val="false"/>
          <w:i w:val="false"/>
          <w:color w:val="000000"/>
          <w:sz w:val="28"/>
        </w:rPr>
        <w:t xml:space="preserve">
      6) справку о проверке знания правил безопасного обращения с оружием, которая выдается специализированным учебным центром, осуществляющим подготовку (переподготовку) охранников; </w:t>
      </w:r>
      <w:r>
        <w:br/>
      </w:r>
      <w:r>
        <w:rPr>
          <w:rFonts w:ascii="Times New Roman"/>
          <w:b w:val="false"/>
          <w:i w:val="false"/>
          <w:color w:val="000000"/>
          <w:sz w:val="28"/>
        </w:rPr>
        <w:t xml:space="preserve">
      7) рапорт участкового инспектора полиции о наличии по месту постоянного места жительства условий для хранения оружия (металлического шкафа или сейфа); </w:t>
      </w:r>
      <w:r>
        <w:br/>
      </w:r>
      <w:r>
        <w:rPr>
          <w:rFonts w:ascii="Times New Roman"/>
          <w:b w:val="false"/>
          <w:i w:val="false"/>
          <w:color w:val="000000"/>
          <w:sz w:val="28"/>
        </w:rPr>
        <w:t xml:space="preserve">
      8) удостоверение охотника, с отметкой об уплате государственной пошлины на право охоты (кроме лиц, претендующих на приобретение огнестрельного оружия самообороны, а также газовых пистолетов и револьверов), которое выдается территориальным органом лесного и охотничьего хозяйства; </w:t>
      </w:r>
      <w:r>
        <w:br/>
      </w:r>
      <w:r>
        <w:rPr>
          <w:rFonts w:ascii="Times New Roman"/>
          <w:b w:val="false"/>
          <w:i w:val="false"/>
          <w:color w:val="000000"/>
          <w:sz w:val="28"/>
        </w:rPr>
        <w:t xml:space="preserve">
      9) квитанцию об уплате государственной пошлины за выдачу разрешения на приобретение оружия. </w:t>
      </w:r>
      <w:r>
        <w:br/>
      </w:r>
      <w:r>
        <w:rPr>
          <w:rFonts w:ascii="Times New Roman"/>
          <w:b w:val="false"/>
          <w:i w:val="false"/>
          <w:color w:val="000000"/>
          <w:sz w:val="28"/>
        </w:rPr>
        <w:t xml:space="preserve">
      Для получения разрешения для приобретения нарезного охотничьего оружия гражданин Республики Казахстан дополнительно представляет разрешение на хранение и ношение оружия, выданное органом внутренних дел, подтверждающее, что данное лицо имело в законном пользовании охотничье гладкоствольное оружие не менее трех лет. </w:t>
      </w:r>
      <w:r>
        <w:br/>
      </w:r>
      <w:r>
        <w:rPr>
          <w:rFonts w:ascii="Times New Roman"/>
          <w:b w:val="false"/>
          <w:i w:val="false"/>
          <w:color w:val="000000"/>
          <w:sz w:val="28"/>
        </w:rPr>
        <w:t xml:space="preserve">
      Для получения разрешения на хранение или хранение и ношение гражданского оружия гражданин Республики Казахстан в орган внутренних дел представляет: </w:t>
      </w:r>
      <w:r>
        <w:br/>
      </w:r>
      <w:r>
        <w:rPr>
          <w:rFonts w:ascii="Times New Roman"/>
          <w:b w:val="false"/>
          <w:i w:val="false"/>
          <w:color w:val="000000"/>
          <w:sz w:val="28"/>
        </w:rPr>
        <w:t xml:space="preserve">
      1) две фотографии размером 3 х 4 см; </w:t>
      </w:r>
      <w:r>
        <w:br/>
      </w:r>
      <w:r>
        <w:rPr>
          <w:rFonts w:ascii="Times New Roman"/>
          <w:b w:val="false"/>
          <w:i w:val="false"/>
          <w:color w:val="000000"/>
          <w:sz w:val="28"/>
        </w:rPr>
        <w:t xml:space="preserve">
      2) квитанции об уплате государственной пошлины за регистрацию (перерегистрацию) оружия и за выдачу разрешения на хранение или хранение и ношение оружия; </w:t>
      </w:r>
      <w:r>
        <w:br/>
      </w:r>
      <w:r>
        <w:rPr>
          <w:rFonts w:ascii="Times New Roman"/>
          <w:b w:val="false"/>
          <w:i w:val="false"/>
          <w:color w:val="000000"/>
          <w:sz w:val="28"/>
        </w:rPr>
        <w:t xml:space="preserve">
      3) документ, указывающий на источник приобретения оружия (дубликат разрешения или заявления); </w:t>
      </w:r>
      <w:r>
        <w:br/>
      </w:r>
      <w:r>
        <w:rPr>
          <w:rFonts w:ascii="Times New Roman"/>
          <w:b w:val="false"/>
          <w:i w:val="false"/>
          <w:color w:val="000000"/>
          <w:sz w:val="28"/>
        </w:rPr>
        <w:t xml:space="preserve">
      4) акт о контрольном отстреле пуль и гильз приобретенного нарезного охотничьего оружия (предъявляется вместе с дубликатом разрешения на приобретение нарезного охотничьего оружия). </w:t>
      </w:r>
      <w:r>
        <w:br/>
      </w:r>
      <w:r>
        <w:rPr>
          <w:rFonts w:ascii="Times New Roman"/>
          <w:b w:val="false"/>
          <w:i w:val="false"/>
          <w:color w:val="000000"/>
          <w:sz w:val="28"/>
        </w:rPr>
        <w:t xml:space="preserve">
      Огнестрельное длинноствольное гладкоствольное оружие самообороны, в том числе с патронами травматического действия, соответствующими нормам уполномоченного органа в области здравоохранения, приобретается без права его ношения по разрешениям, выдаваемым органами внутренних дел по месту жительства без наличия охотничьего билета. </w:t>
      </w:r>
      <w:r>
        <w:br/>
      </w:r>
      <w:r>
        <w:rPr>
          <w:rFonts w:ascii="Times New Roman"/>
          <w:b w:val="false"/>
          <w:i w:val="false"/>
          <w:color w:val="000000"/>
          <w:sz w:val="28"/>
        </w:rPr>
        <w:t xml:space="preserve">
      Военнослужащим Вооруженных Сил, других войск и воинских формирований, работникам специальных органов, имеющим специальные звания, для получения разрешения на приобретение, хранение и ношение гражданского оружия медицинское заключение об отсутствии противопоказаний к владению оружием, связанных с нарушением зрения, психическим заболеванием, алкоголизмом, наркоманией или токсикоманией, не требуется. </w:t>
      </w:r>
      <w:r>
        <w:br/>
      </w:r>
      <w:r>
        <w:rPr>
          <w:rFonts w:ascii="Times New Roman"/>
          <w:b w:val="false"/>
          <w:i w:val="false"/>
          <w:color w:val="000000"/>
          <w:sz w:val="28"/>
        </w:rPr>
        <w:t xml:space="preserve">
      Иностранцы, зарегистрированные в органах внутренних дел в установленном порядке для проживания на территории Республики Казахстан на срок не менее одного года, оформляют разрешения на приобретение, ношение и хранение газовых пистолетов и револьверов, огнестрельного бесствольного оружия на общих основаниях по ходатайствам дипломатических представительств государств, гражданами которых они являются. </w:t>
      </w:r>
    </w:p>
    <w:bookmarkEnd w:id="330"/>
    <w:bookmarkStart w:name="z332" w:id="331"/>
    <w:p>
      <w:pPr>
        <w:spacing w:after="0"/>
        <w:ind w:left="0"/>
        <w:jc w:val="both"/>
      </w:pPr>
      <w:r>
        <w:rPr>
          <w:rFonts w:ascii="Times New Roman"/>
          <w:b w:val="false"/>
          <w:i w:val="false"/>
          <w:color w:val="000000"/>
          <w:sz w:val="28"/>
        </w:rPr>
        <w:t xml:space="preserve">
      13. Для получения лицензии на приобретение служебного оружия юридическое лицо или индивидуальный предприниматель представляет: </w:t>
      </w:r>
      <w:r>
        <w:br/>
      </w:r>
      <w:r>
        <w:rPr>
          <w:rFonts w:ascii="Times New Roman"/>
          <w:b w:val="false"/>
          <w:i w:val="false"/>
          <w:color w:val="000000"/>
          <w:sz w:val="28"/>
        </w:rPr>
        <w:t xml:space="preserve">
      1) заявление; </w:t>
      </w:r>
      <w:r>
        <w:br/>
      </w:r>
      <w:r>
        <w:rPr>
          <w:rFonts w:ascii="Times New Roman"/>
          <w:b w:val="false"/>
          <w:i w:val="false"/>
          <w:color w:val="000000"/>
          <w:sz w:val="28"/>
        </w:rPr>
        <w:t xml:space="preserve">
      2) нотариально заверенные копии устава и свидетельства о государственной регистрации заявителя в качестве юридического лица - для юридического лица; </w:t>
      </w:r>
      <w:r>
        <w:br/>
      </w:r>
      <w:r>
        <w:rPr>
          <w:rFonts w:ascii="Times New Roman"/>
          <w:b w:val="false"/>
          <w:i w:val="false"/>
          <w:color w:val="000000"/>
          <w:sz w:val="28"/>
        </w:rPr>
        <w:t xml:space="preserve">
      3) копию документа, удостоверяющего личность - для физического лица; </w:t>
      </w:r>
      <w:r>
        <w:br/>
      </w:r>
      <w:r>
        <w:rPr>
          <w:rFonts w:ascii="Times New Roman"/>
          <w:b w:val="false"/>
          <w:i w:val="false"/>
          <w:color w:val="000000"/>
          <w:sz w:val="28"/>
        </w:rPr>
        <w:t xml:space="preserve">
      4) нотариально заверенную копию свидетельства о государственной регистрации заявителя в качестве индивидуального предпринимателя - для индивидуального предпринимателя; </w:t>
      </w:r>
      <w:r>
        <w:br/>
      </w:r>
      <w:r>
        <w:rPr>
          <w:rFonts w:ascii="Times New Roman"/>
          <w:b w:val="false"/>
          <w:i w:val="false"/>
          <w:color w:val="000000"/>
          <w:sz w:val="28"/>
        </w:rPr>
        <w:t xml:space="preserve">
      5) нотариально заверенную копию свидетельства о постановке заявителя на учет в налоговом органе; </w:t>
      </w:r>
      <w:r>
        <w:br/>
      </w:r>
      <w:r>
        <w:rPr>
          <w:rFonts w:ascii="Times New Roman"/>
          <w:b w:val="false"/>
          <w:i w:val="false"/>
          <w:color w:val="000000"/>
          <w:sz w:val="28"/>
        </w:rPr>
        <w:t xml:space="preserve">
      6) документ, подтверждающий уплату в бюджет лицензионного сбора; </w:t>
      </w:r>
      <w:r>
        <w:br/>
      </w:r>
      <w:r>
        <w:rPr>
          <w:rFonts w:ascii="Times New Roman"/>
          <w:b w:val="false"/>
          <w:i w:val="false"/>
          <w:color w:val="000000"/>
          <w:sz w:val="28"/>
        </w:rPr>
        <w:t>
      7) </w:t>
      </w:r>
      <w:r>
        <w:rPr>
          <w:rFonts w:ascii="Times New Roman"/>
          <w:b w:val="false"/>
          <w:i w:val="false"/>
          <w:color w:val="000000"/>
          <w:sz w:val="28"/>
        </w:rPr>
        <w:t>лицензию</w:t>
      </w:r>
      <w:r>
        <w:rPr>
          <w:rFonts w:ascii="Times New Roman"/>
          <w:b w:val="false"/>
          <w:i w:val="false"/>
          <w:color w:val="000000"/>
          <w:sz w:val="28"/>
        </w:rPr>
        <w:t xml:space="preserve"> на охранную деятельность (для субъектов охранной деятельности); </w:t>
      </w:r>
      <w:r>
        <w:br/>
      </w:r>
      <w:r>
        <w:rPr>
          <w:rFonts w:ascii="Times New Roman"/>
          <w:b w:val="false"/>
          <w:i w:val="false"/>
          <w:color w:val="000000"/>
          <w:sz w:val="28"/>
        </w:rPr>
        <w:t>
      8) </w:t>
      </w:r>
      <w:r>
        <w:rPr>
          <w:rFonts w:ascii="Times New Roman"/>
          <w:b w:val="false"/>
          <w:i w:val="false"/>
          <w:color w:val="000000"/>
          <w:sz w:val="28"/>
        </w:rPr>
        <w:t>лицензию</w:t>
      </w:r>
      <w:r>
        <w:rPr>
          <w:rFonts w:ascii="Times New Roman"/>
          <w:b w:val="false"/>
          <w:i w:val="false"/>
          <w:color w:val="000000"/>
          <w:sz w:val="28"/>
        </w:rPr>
        <w:t xml:space="preserve"> на инкассацию банкнот, монет и ценностей (для юридических лиц, занимающихся инкассацией); </w:t>
      </w:r>
      <w:r>
        <w:br/>
      </w:r>
      <w:r>
        <w:rPr>
          <w:rFonts w:ascii="Times New Roman"/>
          <w:b w:val="false"/>
          <w:i w:val="false"/>
          <w:color w:val="000000"/>
          <w:sz w:val="28"/>
        </w:rPr>
        <w:t xml:space="preserve">
      9) акты о пригодности помещения, предназначенного для хранения оружия, составленные представителями органов внутренних дел, органов и учреждений государственной противопожарной службы, санитарно-эпидемиологического надзора; </w:t>
      </w:r>
      <w:r>
        <w:br/>
      </w:r>
      <w:r>
        <w:rPr>
          <w:rFonts w:ascii="Times New Roman"/>
          <w:b w:val="false"/>
          <w:i w:val="false"/>
          <w:color w:val="000000"/>
          <w:sz w:val="28"/>
        </w:rPr>
        <w:t xml:space="preserve">
      10) копии приказа о назначении лица, ответственного за приобретение, сохранность оружия и патронов к нему и сведения о лицах, имеющих доступ к оружию, с приложением полных анкетных данных (личного листка по учету кадров). При этом на каждого из указанных лиц предоставляются: </w:t>
      </w:r>
      <w:r>
        <w:br/>
      </w:r>
      <w:r>
        <w:rPr>
          <w:rFonts w:ascii="Times New Roman"/>
          <w:b w:val="false"/>
          <w:i w:val="false"/>
          <w:color w:val="000000"/>
          <w:sz w:val="28"/>
        </w:rPr>
        <w:t xml:space="preserve">
      медицинское заключение об отсутствии противопоказаний к владению оружием, связанных с нарушением зрения, психическим заболеванием, алкоголизмом, наркоманией или токсикоманией, которое выдается уполномоченными медицинскими учреждениями и организациями; </w:t>
      </w:r>
      <w:r>
        <w:br/>
      </w:r>
      <w:r>
        <w:rPr>
          <w:rFonts w:ascii="Times New Roman"/>
          <w:b w:val="false"/>
          <w:i w:val="false"/>
          <w:color w:val="000000"/>
          <w:sz w:val="28"/>
        </w:rPr>
        <w:t xml:space="preserve">
      документ об отсутствии судимости, который выдается уполномоченным органом по правовой статистике и специальным учетам; </w:t>
      </w:r>
      <w:r>
        <w:br/>
      </w:r>
      <w:r>
        <w:rPr>
          <w:rFonts w:ascii="Times New Roman"/>
          <w:b w:val="false"/>
          <w:i w:val="false"/>
          <w:color w:val="000000"/>
          <w:sz w:val="28"/>
        </w:rPr>
        <w:t xml:space="preserve">
      справка о проверке знания правил безопасного обращения с оружием, которая выдается специализированным учебным центром, осуществляющим подготовку (переподготовку) охранников; </w:t>
      </w:r>
      <w:r>
        <w:br/>
      </w:r>
      <w:r>
        <w:rPr>
          <w:rFonts w:ascii="Times New Roman"/>
          <w:b w:val="false"/>
          <w:i w:val="false"/>
          <w:color w:val="000000"/>
          <w:sz w:val="28"/>
        </w:rPr>
        <w:t xml:space="preserve">
      11) сведения об имеющемся и потребном количестве оружия и патронов к нему, согласованные с территориальными Департаментами внутренних дел и (или) Министерством внутренних дел (для юридических лиц с особыми уставными задачами, субъектов охранной деятельности, спортивных организаций). </w:t>
      </w:r>
      <w:r>
        <w:br/>
      </w:r>
      <w:r>
        <w:rPr>
          <w:rFonts w:ascii="Times New Roman"/>
          <w:b w:val="false"/>
          <w:i w:val="false"/>
          <w:color w:val="000000"/>
          <w:sz w:val="28"/>
        </w:rPr>
        <w:t xml:space="preserve">
      При повторном обращении заявитель представляет копии документов, предусмотренных подпунктами 1, 6-11 данного пункта настоящего Стандарта. </w:t>
      </w:r>
      <w:r>
        <w:br/>
      </w:r>
      <w:r>
        <w:rPr>
          <w:rFonts w:ascii="Times New Roman"/>
          <w:b w:val="false"/>
          <w:i w:val="false"/>
          <w:color w:val="000000"/>
          <w:sz w:val="28"/>
        </w:rPr>
        <w:t xml:space="preserve">
      При реорганизации или перерегистрации юридического лица, смене лица, ответственного за приобретение и сохранность оружия, заявителем представляются документы, предусмотренные пунктом 13 настоящего Стандарта. </w:t>
      </w:r>
    </w:p>
    <w:bookmarkEnd w:id="331"/>
    <w:bookmarkStart w:name="z333" w:id="332"/>
    <w:p>
      <w:pPr>
        <w:spacing w:after="0"/>
        <w:ind w:left="0"/>
        <w:jc w:val="both"/>
      </w:pPr>
      <w:r>
        <w:rPr>
          <w:rFonts w:ascii="Times New Roman"/>
          <w:b w:val="false"/>
          <w:i w:val="false"/>
          <w:color w:val="000000"/>
          <w:sz w:val="28"/>
        </w:rPr>
        <w:t xml:space="preserve">
      14. Для получения в органах внутренних дел разрешения на хранение служебного оружия юридическое лицо или индивидуальный предприниматель представляет: </w:t>
      </w:r>
      <w:r>
        <w:br/>
      </w:r>
      <w:r>
        <w:rPr>
          <w:rFonts w:ascii="Times New Roman"/>
          <w:b w:val="false"/>
          <w:i w:val="false"/>
          <w:color w:val="000000"/>
          <w:sz w:val="28"/>
        </w:rPr>
        <w:t xml:space="preserve">
      1) заявление (ходатайство) руководителя юридического лица или индивидуального предпринимателя; </w:t>
      </w:r>
      <w:r>
        <w:br/>
      </w:r>
      <w:r>
        <w:rPr>
          <w:rFonts w:ascii="Times New Roman"/>
          <w:b w:val="false"/>
          <w:i w:val="false"/>
          <w:color w:val="000000"/>
          <w:sz w:val="28"/>
        </w:rPr>
        <w:t xml:space="preserve">
      2) документ, указывающий на источник приобретения оружия (дубликат лицензии, выданный территориальным органом внутренних дел); </w:t>
      </w:r>
      <w:r>
        <w:br/>
      </w:r>
      <w:r>
        <w:rPr>
          <w:rFonts w:ascii="Times New Roman"/>
          <w:b w:val="false"/>
          <w:i w:val="false"/>
          <w:color w:val="000000"/>
          <w:sz w:val="28"/>
        </w:rPr>
        <w:t xml:space="preserve">
      3) квитанцию об уплате государственной пошлины за выдачу разрешения на хранение оружия; </w:t>
      </w:r>
      <w:r>
        <w:br/>
      </w:r>
      <w:r>
        <w:rPr>
          <w:rFonts w:ascii="Times New Roman"/>
          <w:b w:val="false"/>
          <w:i w:val="false"/>
          <w:color w:val="000000"/>
          <w:sz w:val="28"/>
        </w:rPr>
        <w:t xml:space="preserve">
      4) акты пригодности помещения, предназначенного для хранения оружия, составленные представителями органов внутренних дел, органов и учреждений государственной противопожарной службы, санитарно-эпидемиологического надзора (предъявляются при открытии нового объекта, предназначенного для хранения оружия). </w:t>
      </w:r>
    </w:p>
    <w:bookmarkEnd w:id="332"/>
    <w:bookmarkStart w:name="z334" w:id="333"/>
    <w:p>
      <w:pPr>
        <w:spacing w:after="0"/>
        <w:ind w:left="0"/>
        <w:jc w:val="both"/>
      </w:pPr>
      <w:r>
        <w:rPr>
          <w:rFonts w:ascii="Times New Roman"/>
          <w:b w:val="false"/>
          <w:i w:val="false"/>
          <w:color w:val="000000"/>
          <w:sz w:val="28"/>
        </w:rPr>
        <w:t>
      15. Перечень документов, необходимых для получения разрешения на хранение и ношение служебного оружия работниками юридических лиц и индивидуальных предпринимателей, указанных в приложениях 2, 3, 4, 4-1 (секретно), 4-2 (секретно), 6, 7, 7-1, 7-2, 8, 9, 10, 10-2, 10-3 (секретно) и 10-4 к Правилам оборота оружия и патронов к нему в Республике Казахстан,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 августа 2000 года N 1176 "О мерах по реализации Закона Республики Казахстан "О государственном контроле за оборотом отдельных видов оружия": </w:t>
      </w:r>
      <w:r>
        <w:br/>
      </w:r>
      <w:r>
        <w:rPr>
          <w:rFonts w:ascii="Times New Roman"/>
          <w:b w:val="false"/>
          <w:i w:val="false"/>
          <w:color w:val="000000"/>
          <w:sz w:val="28"/>
        </w:rPr>
        <w:t xml:space="preserve">
      1) заявление (ходатайство) руководителя юридического лица или индивидуального предпринимателя; </w:t>
      </w:r>
      <w:r>
        <w:br/>
      </w:r>
      <w:r>
        <w:rPr>
          <w:rFonts w:ascii="Times New Roman"/>
          <w:b w:val="false"/>
          <w:i w:val="false"/>
          <w:color w:val="000000"/>
          <w:sz w:val="28"/>
        </w:rPr>
        <w:t xml:space="preserve">
      2) список лиц, претендующих на получение разрешения на хранение и ношение служебного оружия, с указанием фамилии, имени, отчества, даты и места рождения; </w:t>
      </w:r>
      <w:r>
        <w:br/>
      </w:r>
      <w:r>
        <w:rPr>
          <w:rFonts w:ascii="Times New Roman"/>
          <w:b w:val="false"/>
          <w:i w:val="false"/>
          <w:color w:val="000000"/>
          <w:sz w:val="28"/>
        </w:rPr>
        <w:t xml:space="preserve">
      3) копия приказа руководителя юридического лица или индивидуального предпринимателя о назначении лица на должность и об индивидуальном закреплении служебного оружия; </w:t>
      </w:r>
      <w:r>
        <w:br/>
      </w:r>
      <w:r>
        <w:rPr>
          <w:rFonts w:ascii="Times New Roman"/>
          <w:b w:val="false"/>
          <w:i w:val="false"/>
          <w:color w:val="000000"/>
          <w:sz w:val="28"/>
        </w:rPr>
        <w:t xml:space="preserve">
      4) копия удостоверения личности гражданина Республики Казахстан; </w:t>
      </w:r>
      <w:r>
        <w:br/>
      </w:r>
      <w:r>
        <w:rPr>
          <w:rFonts w:ascii="Times New Roman"/>
          <w:b w:val="false"/>
          <w:i w:val="false"/>
          <w:color w:val="000000"/>
          <w:sz w:val="28"/>
        </w:rPr>
        <w:t xml:space="preserve">
      5) две фотографии, размером 3 х 4 см; </w:t>
      </w:r>
      <w:r>
        <w:br/>
      </w:r>
      <w:r>
        <w:rPr>
          <w:rFonts w:ascii="Times New Roman"/>
          <w:b w:val="false"/>
          <w:i w:val="false"/>
          <w:color w:val="000000"/>
          <w:sz w:val="28"/>
        </w:rPr>
        <w:t xml:space="preserve">
      6) свидетельство, подтверждающее прохождение подготовки для работы в качестве охранника, которое выдается специализированными учебными центрами, по подготовке (переподготовке) охранников (для субъектов охранной деятельности); </w:t>
      </w:r>
      <w:r>
        <w:br/>
      </w:r>
      <w:r>
        <w:rPr>
          <w:rFonts w:ascii="Times New Roman"/>
          <w:b w:val="false"/>
          <w:i w:val="false"/>
          <w:color w:val="000000"/>
          <w:sz w:val="28"/>
        </w:rPr>
        <w:t xml:space="preserve">
      7) справка о проверке знания правил безопасного обращения с оружием, которая выдается физкультурно-спортивным обществом "Динамо" (за исключением субъектов охранной деятельности); </w:t>
      </w:r>
      <w:r>
        <w:br/>
      </w:r>
      <w:r>
        <w:rPr>
          <w:rFonts w:ascii="Times New Roman"/>
          <w:b w:val="false"/>
          <w:i w:val="false"/>
          <w:color w:val="000000"/>
          <w:sz w:val="28"/>
        </w:rPr>
        <w:t xml:space="preserve">
      8) квитанция об уплате государственной пошлины за выдачу разрешения на хранение и ношение оружия. </w:t>
      </w:r>
    </w:p>
    <w:bookmarkEnd w:id="333"/>
    <w:bookmarkStart w:name="z335" w:id="334"/>
    <w:p>
      <w:pPr>
        <w:spacing w:after="0"/>
        <w:ind w:left="0"/>
        <w:jc w:val="both"/>
      </w:pPr>
      <w:r>
        <w:rPr>
          <w:rFonts w:ascii="Times New Roman"/>
          <w:b w:val="false"/>
          <w:i w:val="false"/>
          <w:color w:val="000000"/>
          <w:sz w:val="28"/>
        </w:rPr>
        <w:t xml:space="preserve">
      16. Документы, указанные в пунктах 12-15 настоящего Стандарта сдаются в канцелярию территориального органа внутренних дел. При этом физическому или юридическому лицу выдается талон (уведомление) о приеме (регистрации) его запроса (заявления), в котором указывается наименование органа внутренних дел, фамилия, инициалы и должность сотрудника, принявшего заявление, время и дата его принятия. </w:t>
      </w:r>
    </w:p>
    <w:bookmarkEnd w:id="334"/>
    <w:bookmarkStart w:name="z336" w:id="335"/>
    <w:p>
      <w:pPr>
        <w:spacing w:after="0"/>
        <w:ind w:left="0"/>
        <w:jc w:val="both"/>
      </w:pPr>
      <w:r>
        <w:rPr>
          <w:rFonts w:ascii="Times New Roman"/>
          <w:b w:val="false"/>
          <w:i w:val="false"/>
          <w:color w:val="000000"/>
          <w:sz w:val="28"/>
        </w:rPr>
        <w:t xml:space="preserve">
      17. Разрешения на хранение, хранение и ношение оружия выдаются сотрудником лицензионно-разрешительной системы органа внутренних дел, оформившим данные разрешения лично физическому или юридическому лицу, либо по доверенности уполномоченному лицу. </w:t>
      </w:r>
    </w:p>
    <w:bookmarkEnd w:id="335"/>
    <w:bookmarkStart w:name="z337" w:id="336"/>
    <w:p>
      <w:pPr>
        <w:spacing w:after="0"/>
        <w:ind w:left="0"/>
        <w:jc w:val="both"/>
      </w:pPr>
      <w:r>
        <w:rPr>
          <w:rFonts w:ascii="Times New Roman"/>
          <w:b w:val="false"/>
          <w:i w:val="false"/>
          <w:color w:val="000000"/>
          <w:sz w:val="28"/>
        </w:rPr>
        <w:t xml:space="preserve">
      18. Основаниями для отказа предоставления государственной услуги являются: </w:t>
      </w:r>
      <w:r>
        <w:br/>
      </w:r>
      <w:r>
        <w:rPr>
          <w:rFonts w:ascii="Times New Roman"/>
          <w:b w:val="false"/>
          <w:i w:val="false"/>
          <w:color w:val="000000"/>
          <w:sz w:val="28"/>
        </w:rPr>
        <w:t xml:space="preserve">
      1) непредоставление физическим или юридическим лицом полного перечня документов, указанных в пунктах 12-15 настоящего Стандарта; </w:t>
      </w:r>
      <w:r>
        <w:br/>
      </w:r>
      <w:r>
        <w:rPr>
          <w:rFonts w:ascii="Times New Roman"/>
          <w:b w:val="false"/>
          <w:i w:val="false"/>
          <w:color w:val="000000"/>
          <w:sz w:val="28"/>
        </w:rPr>
        <w:t xml:space="preserve">
      2) добровольный отказ от оказания государственной услуги; </w:t>
      </w:r>
      <w:r>
        <w:br/>
      </w:r>
      <w:r>
        <w:rPr>
          <w:rFonts w:ascii="Times New Roman"/>
          <w:b w:val="false"/>
          <w:i w:val="false"/>
          <w:color w:val="000000"/>
          <w:sz w:val="28"/>
        </w:rPr>
        <w:t xml:space="preserve">
      3) совершение повторно в течение года административного правонарушения, посягающего на общественный порядок или установленный порядок управления; </w:t>
      </w:r>
      <w:r>
        <w:br/>
      </w:r>
      <w:r>
        <w:rPr>
          <w:rFonts w:ascii="Times New Roman"/>
          <w:b w:val="false"/>
          <w:i w:val="false"/>
          <w:color w:val="000000"/>
          <w:sz w:val="28"/>
        </w:rPr>
        <w:t xml:space="preserve">
      4) возникновение обстоятельств, предусмотренных законодательством Республики Казахстан, исключающих возможность получения разрешений; </w:t>
      </w:r>
      <w:r>
        <w:br/>
      </w:r>
      <w:r>
        <w:rPr>
          <w:rFonts w:ascii="Times New Roman"/>
          <w:b w:val="false"/>
          <w:i w:val="false"/>
          <w:color w:val="000000"/>
          <w:sz w:val="28"/>
        </w:rPr>
        <w:t xml:space="preserve">
      5) конструктивная переделка владельцем гражданского или служебного оружия, повлекшая за собой изменение баллистических и других технических характеристик указанного оружия; </w:t>
      </w:r>
      <w:r>
        <w:br/>
      </w:r>
      <w:r>
        <w:rPr>
          <w:rFonts w:ascii="Times New Roman"/>
          <w:b w:val="false"/>
          <w:i w:val="false"/>
          <w:color w:val="000000"/>
          <w:sz w:val="28"/>
        </w:rPr>
        <w:t xml:space="preserve">
      6) несоответствие гражданского и служебного оружия техническим регламентам в сфере оборота гражданского и служебного оружия и патронов к нему, а также криминалистическим требованиям; </w:t>
      </w:r>
      <w:r>
        <w:br/>
      </w:r>
      <w:r>
        <w:rPr>
          <w:rFonts w:ascii="Times New Roman"/>
          <w:b w:val="false"/>
          <w:i w:val="false"/>
          <w:color w:val="000000"/>
          <w:sz w:val="28"/>
        </w:rPr>
        <w:t xml:space="preserve">
      7) если лицо: </w:t>
      </w:r>
      <w:r>
        <w:br/>
      </w:r>
      <w:r>
        <w:rPr>
          <w:rFonts w:ascii="Times New Roman"/>
          <w:b w:val="false"/>
          <w:i w:val="false"/>
          <w:color w:val="000000"/>
          <w:sz w:val="28"/>
        </w:rPr>
        <w:t xml:space="preserve">
      не достигло 18-летнего возраста (при оформлении разрешения на хранение, хранение и ношение гражданского оружия); </w:t>
      </w:r>
      <w:r>
        <w:br/>
      </w:r>
      <w:r>
        <w:rPr>
          <w:rFonts w:ascii="Times New Roman"/>
          <w:b w:val="false"/>
          <w:i w:val="false"/>
          <w:color w:val="000000"/>
          <w:sz w:val="28"/>
        </w:rPr>
        <w:t xml:space="preserve">
      не достигло 21-летнего возраста (при оформлении разрешения на хранение и ношение служебного оружия работникам субъектов охранной деятельности); </w:t>
      </w:r>
      <w:r>
        <w:br/>
      </w:r>
      <w:r>
        <w:rPr>
          <w:rFonts w:ascii="Times New Roman"/>
          <w:b w:val="false"/>
          <w:i w:val="false"/>
          <w:color w:val="000000"/>
          <w:sz w:val="28"/>
        </w:rPr>
        <w:t xml:space="preserve">
      имеет не погашенную или не снятую в установленном законом порядке судимость за совершение умышленного преступления; </w:t>
      </w:r>
      <w:r>
        <w:br/>
      </w:r>
      <w:r>
        <w:rPr>
          <w:rFonts w:ascii="Times New Roman"/>
          <w:b w:val="false"/>
          <w:i w:val="false"/>
          <w:color w:val="000000"/>
          <w:sz w:val="28"/>
        </w:rPr>
        <w:t xml:space="preserve">
      не имеет постоянного места жительства; </w:t>
      </w:r>
      <w:r>
        <w:br/>
      </w:r>
      <w:r>
        <w:rPr>
          <w:rFonts w:ascii="Times New Roman"/>
          <w:b w:val="false"/>
          <w:i w:val="false"/>
          <w:color w:val="000000"/>
          <w:sz w:val="28"/>
        </w:rPr>
        <w:t xml:space="preserve">
      не имеет надлежащих условий для хранения оружия (отсутствует сейф или металлический шкаф или иное сооружение, исключающее доступ к оружию посторонних лиц); </w:t>
      </w:r>
      <w:r>
        <w:br/>
      </w:r>
      <w:r>
        <w:rPr>
          <w:rFonts w:ascii="Times New Roman"/>
          <w:b w:val="false"/>
          <w:i w:val="false"/>
          <w:color w:val="000000"/>
          <w:sz w:val="28"/>
        </w:rPr>
        <w:t xml:space="preserve">
      не представило в органы внутренних дел документы, подтверждающие прохождение проверки знания правил безопасного обращения с оружием. </w:t>
      </w:r>
    </w:p>
    <w:bookmarkEnd w:id="336"/>
    <w:bookmarkStart w:name="z338" w:id="337"/>
    <w:p>
      <w:pPr>
        <w:spacing w:after="0"/>
        <w:ind w:left="0"/>
        <w:jc w:val="left"/>
      </w:pPr>
      <w:r>
        <w:rPr>
          <w:rFonts w:ascii="Times New Roman"/>
          <w:b/>
          <w:i w:val="false"/>
          <w:color w:val="000000"/>
        </w:rPr>
        <w:t xml:space="preserve"> 
  3. Принципы работы </w:t>
      </w:r>
    </w:p>
    <w:bookmarkEnd w:id="337"/>
    <w:bookmarkStart w:name="z339" w:id="338"/>
    <w:p>
      <w:pPr>
        <w:spacing w:after="0"/>
        <w:ind w:left="0"/>
        <w:jc w:val="both"/>
      </w:pPr>
      <w:r>
        <w:rPr>
          <w:rFonts w:ascii="Times New Roman"/>
          <w:b w:val="false"/>
          <w:i w:val="false"/>
          <w:color w:val="000000"/>
          <w:sz w:val="28"/>
        </w:rPr>
        <w:t xml:space="preserve">
      19. Деятельность подразделений ЛРС ОВД основывается на соблюдении конституционных прав человека, законности при исполнении служебного долга, Кодекса чести сотрудника органов внутренних дел и осуществляется на принципах вежливости, предоставления исчерпывающей информации, обеспечения ее сохранности, защиты и конфиденциальности. </w:t>
      </w:r>
    </w:p>
    <w:bookmarkEnd w:id="338"/>
    <w:bookmarkStart w:name="z340" w:id="339"/>
    <w:p>
      <w:pPr>
        <w:spacing w:after="0"/>
        <w:ind w:left="0"/>
        <w:jc w:val="left"/>
      </w:pPr>
      <w:r>
        <w:rPr>
          <w:rFonts w:ascii="Times New Roman"/>
          <w:b/>
          <w:i w:val="false"/>
          <w:color w:val="000000"/>
        </w:rPr>
        <w:t xml:space="preserve"> 
  4. Результаты работы </w:t>
      </w:r>
    </w:p>
    <w:bookmarkEnd w:id="339"/>
    <w:bookmarkStart w:name="z341" w:id="340"/>
    <w:p>
      <w:pPr>
        <w:spacing w:after="0"/>
        <w:ind w:left="0"/>
        <w:jc w:val="both"/>
      </w:pPr>
      <w:r>
        <w:rPr>
          <w:rFonts w:ascii="Times New Roman"/>
          <w:b w:val="false"/>
          <w:i w:val="false"/>
          <w:color w:val="000000"/>
          <w:sz w:val="28"/>
        </w:rPr>
        <w:t>
      20. Результаты работы подразделений ЛРС ОВД измеряются показателями качества и доступности согласно </w:t>
      </w:r>
      <w:r>
        <w:rPr>
          <w:rFonts w:ascii="Times New Roman"/>
          <w:b w:val="false"/>
          <w:i w:val="false"/>
          <w:color w:val="000000"/>
          <w:sz w:val="28"/>
        </w:rPr>
        <w:t xml:space="preserve">приложению 2 </w:t>
      </w:r>
      <w:r>
        <w:rPr>
          <w:rFonts w:ascii="Times New Roman"/>
          <w:b w:val="false"/>
          <w:i w:val="false"/>
          <w:color w:val="000000"/>
          <w:sz w:val="28"/>
        </w:rPr>
        <w:t xml:space="preserve">к настоящему стандарту. </w:t>
      </w:r>
    </w:p>
    <w:bookmarkEnd w:id="340"/>
    <w:bookmarkStart w:name="z342" w:id="341"/>
    <w:p>
      <w:pPr>
        <w:spacing w:after="0"/>
        <w:ind w:left="0"/>
        <w:jc w:val="left"/>
      </w:pPr>
      <w:r>
        <w:rPr>
          <w:rFonts w:ascii="Times New Roman"/>
          <w:b/>
          <w:i w:val="false"/>
          <w:color w:val="000000"/>
        </w:rPr>
        <w:t xml:space="preserve"> 
  5. Порядок обжалования </w:t>
      </w:r>
    </w:p>
    <w:bookmarkEnd w:id="341"/>
    <w:bookmarkStart w:name="z343" w:id="342"/>
    <w:p>
      <w:pPr>
        <w:spacing w:after="0"/>
        <w:ind w:left="0"/>
        <w:jc w:val="both"/>
      </w:pPr>
      <w:r>
        <w:rPr>
          <w:rFonts w:ascii="Times New Roman"/>
          <w:b w:val="false"/>
          <w:i w:val="false"/>
          <w:color w:val="000000"/>
          <w:sz w:val="28"/>
        </w:rPr>
        <w:t xml:space="preserve">
      21. В случае имеющихся претензий по качеству предоставления государственной услуги жалоба на действия сотрудников ЛРС ОВД подается на имя начальников городских, районных, районных в городах управлений (отделов) внутренних дел, департаментов внутренних дел городов Алматы, Астаны и областей, Председателя Комитета административной полиции МВД, руководства МВД. </w:t>
      </w:r>
      <w:r>
        <w:br/>
      </w:r>
      <w:r>
        <w:rPr>
          <w:rFonts w:ascii="Times New Roman"/>
          <w:b w:val="false"/>
          <w:i w:val="false"/>
          <w:color w:val="000000"/>
          <w:sz w:val="28"/>
        </w:rPr>
        <w:t>
      Спорные вопросы решаются в </w:t>
      </w:r>
      <w:r>
        <w:rPr>
          <w:rFonts w:ascii="Times New Roman"/>
          <w:b w:val="false"/>
          <w:i w:val="false"/>
          <w:color w:val="000000"/>
          <w:sz w:val="28"/>
        </w:rPr>
        <w:t>порядке</w:t>
      </w:r>
      <w:r>
        <w:rPr>
          <w:rFonts w:ascii="Times New Roman"/>
          <w:b w:val="false"/>
          <w:i w:val="false"/>
          <w:color w:val="000000"/>
          <w:sz w:val="28"/>
        </w:rPr>
        <w:t xml:space="preserve"> гражданского судопроизводства. </w:t>
      </w:r>
    </w:p>
    <w:bookmarkEnd w:id="342"/>
    <w:bookmarkStart w:name="z344" w:id="343"/>
    <w:p>
      <w:pPr>
        <w:spacing w:after="0"/>
        <w:ind w:left="0"/>
        <w:jc w:val="both"/>
      </w:pPr>
      <w:r>
        <w:rPr>
          <w:rFonts w:ascii="Times New Roman"/>
          <w:b w:val="false"/>
          <w:i w:val="false"/>
          <w:color w:val="000000"/>
          <w:sz w:val="28"/>
        </w:rPr>
        <w:t xml:space="preserve">
      22. Жалобы принимаются в письменном виде по почте, электронной почте либо нарочно через канцелярии органов внутренних дел в рабочие дни. </w:t>
      </w:r>
    </w:p>
    <w:bookmarkEnd w:id="343"/>
    <w:bookmarkStart w:name="z345" w:id="344"/>
    <w:p>
      <w:pPr>
        <w:spacing w:after="0"/>
        <w:ind w:left="0"/>
        <w:jc w:val="both"/>
      </w:pPr>
      <w:r>
        <w:rPr>
          <w:rFonts w:ascii="Times New Roman"/>
          <w:b w:val="false"/>
          <w:i w:val="false"/>
          <w:color w:val="000000"/>
          <w:sz w:val="28"/>
        </w:rPr>
        <w:t xml:space="preserve">
      23. Принятая жалоба регистрируется в журнале учета информации органа внутренних дел и рассматривается в течение 15 дней с момента поступления. </w:t>
      </w:r>
      <w:r>
        <w:br/>
      </w:r>
      <w:r>
        <w:rPr>
          <w:rFonts w:ascii="Times New Roman"/>
          <w:b w:val="false"/>
          <w:i w:val="false"/>
          <w:color w:val="000000"/>
          <w:sz w:val="28"/>
        </w:rPr>
        <w:t xml:space="preserve">
      О результатах рассмотрения жалобы физическому или юридическому лицу сообщается в письменном виде по почте либо электронной почте. </w:t>
      </w:r>
    </w:p>
    <w:bookmarkEnd w:id="344"/>
    <w:bookmarkStart w:name="z346" w:id="345"/>
    <w:p>
      <w:pPr>
        <w:spacing w:after="0"/>
        <w:ind w:left="0"/>
        <w:jc w:val="left"/>
      </w:pPr>
      <w:r>
        <w:rPr>
          <w:rFonts w:ascii="Times New Roman"/>
          <w:b/>
          <w:i w:val="false"/>
          <w:color w:val="000000"/>
        </w:rPr>
        <w:t xml:space="preserve"> 
  6. Контактная информация </w:t>
      </w:r>
    </w:p>
    <w:bookmarkEnd w:id="345"/>
    <w:bookmarkStart w:name="z347" w:id="346"/>
    <w:p>
      <w:pPr>
        <w:spacing w:after="0"/>
        <w:ind w:left="0"/>
        <w:jc w:val="both"/>
      </w:pPr>
      <w:r>
        <w:rPr>
          <w:rFonts w:ascii="Times New Roman"/>
          <w:b w:val="false"/>
          <w:i w:val="false"/>
          <w:color w:val="000000"/>
          <w:sz w:val="28"/>
        </w:rPr>
        <w:t xml:space="preserve">
      24. Адреса руководителей подразделений ЛРС ОВД, ответственных за предоставляемую государственную услугу, находятся в дежурных частях территориальных органов внутренних дел. </w:t>
      </w:r>
    </w:p>
    <w:bookmarkEnd w:id="346"/>
    <w:bookmarkStart w:name="z348" w:id="347"/>
    <w:p>
      <w:pPr>
        <w:spacing w:after="0"/>
        <w:ind w:left="0"/>
        <w:jc w:val="both"/>
      </w:pPr>
      <w:r>
        <w:rPr>
          <w:rFonts w:ascii="Times New Roman"/>
          <w:b w:val="false"/>
          <w:i w:val="false"/>
          <w:color w:val="000000"/>
          <w:sz w:val="28"/>
        </w:rPr>
        <w:t xml:space="preserve">
      25. Адрес Комитета административной полиции МВД: 010000, г. Астана, улица Манаса 4, веб-сайт:  </w:t>
      </w:r>
      <w:r>
        <w:rPr>
          <w:rFonts w:ascii="Times New Roman"/>
          <w:b w:val="false"/>
          <w:i w:val="false"/>
          <w:color w:val="000000"/>
          <w:sz w:val="28"/>
          <w:u w:val="single"/>
        </w:rPr>
        <w:t xml:space="preserve">www.mvd.kz </w:t>
      </w:r>
      <w:r>
        <w:rPr>
          <w:rFonts w:ascii="Times New Roman"/>
          <w:b w:val="false"/>
          <w:i w:val="false"/>
          <w:color w:val="000000"/>
          <w:sz w:val="28"/>
        </w:rPr>
        <w:t xml:space="preserve">, телефон приемной (7172) 71-40-75. </w:t>
      </w:r>
    </w:p>
    <w:bookmarkEnd w:id="347"/>
    <w:bookmarkStart w:name="z349" w:id="34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оказания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xml:space="preserve">
"Регистрация каждой единицы      </w:t>
      </w:r>
      <w:r>
        <w:br/>
      </w:r>
      <w:r>
        <w:rPr>
          <w:rFonts w:ascii="Times New Roman"/>
          <w:b w:val="false"/>
          <w:i w:val="false"/>
          <w:color w:val="000000"/>
          <w:sz w:val="28"/>
        </w:rPr>
        <w:t xml:space="preserve">
гражданского, служебного оружия  </w:t>
      </w:r>
      <w:r>
        <w:br/>
      </w:r>
      <w:r>
        <w:rPr>
          <w:rFonts w:ascii="Times New Roman"/>
          <w:b w:val="false"/>
          <w:i w:val="false"/>
          <w:color w:val="000000"/>
          <w:sz w:val="28"/>
        </w:rPr>
        <w:t xml:space="preserve">
физических и юридических лиц"    </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6"/>
        <w:gridCol w:w="2653"/>
        <w:gridCol w:w="3392"/>
        <w:gridCol w:w="2453"/>
        <w:gridCol w:w="2156"/>
      </w:tblGrid>
      <w:tr>
        <w:trPr>
          <w:trHeight w:val="228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Департаменты </w:t>
            </w:r>
            <w:r>
              <w:br/>
            </w:r>
            <w:r>
              <w:rPr>
                <w:rFonts w:ascii="Times New Roman"/>
                <w:b w:val="false"/>
                <w:i w:val="false"/>
                <w:color w:val="000000"/>
                <w:sz w:val="20"/>
              </w:rPr>
              <w:t xml:space="preserve">
внутренних </w:t>
            </w:r>
            <w:r>
              <w:br/>
            </w:r>
            <w:r>
              <w:rPr>
                <w:rFonts w:ascii="Times New Roman"/>
                <w:b w:val="false"/>
                <w:i w:val="false"/>
                <w:color w:val="000000"/>
                <w:sz w:val="20"/>
              </w:rPr>
              <w:t xml:space="preserve">
дел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Юридический </w:t>
            </w:r>
            <w:r>
              <w:br/>
            </w:r>
            <w:r>
              <w:rPr>
                <w:rFonts w:ascii="Times New Roman"/>
                <w:b w:val="false"/>
                <w:i w:val="false"/>
                <w:color w:val="000000"/>
                <w:sz w:val="20"/>
              </w:rPr>
              <w:t xml:space="preserve">
адрес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WEB-caйт </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Телефоны </w:t>
            </w:r>
            <w:r>
              <w:br/>
            </w:r>
            <w:r>
              <w:rPr>
                <w:rFonts w:ascii="Times New Roman"/>
                <w:b w:val="false"/>
                <w:i w:val="false"/>
                <w:color w:val="000000"/>
                <w:sz w:val="20"/>
              </w:rPr>
              <w:t xml:space="preserve">
секретариата </w:t>
            </w:r>
            <w:r>
              <w:br/>
            </w:r>
            <w:r>
              <w:rPr>
                <w:rFonts w:ascii="Times New Roman"/>
                <w:b w:val="false"/>
                <w:i w:val="false"/>
                <w:color w:val="000000"/>
                <w:sz w:val="20"/>
              </w:rPr>
              <w:t xml:space="preserve">
Департаментов </w:t>
            </w:r>
            <w:r>
              <w:br/>
            </w:r>
            <w:r>
              <w:rPr>
                <w:rFonts w:ascii="Times New Roman"/>
                <w:b w:val="false"/>
                <w:i w:val="false"/>
                <w:color w:val="000000"/>
                <w:sz w:val="20"/>
              </w:rPr>
              <w:t xml:space="preserve">
внутренних </w:t>
            </w:r>
            <w:r>
              <w:br/>
            </w:r>
            <w:r>
              <w:rPr>
                <w:rFonts w:ascii="Times New Roman"/>
                <w:b w:val="false"/>
                <w:i w:val="false"/>
                <w:color w:val="000000"/>
                <w:sz w:val="20"/>
              </w:rPr>
              <w:t xml:space="preserve">
дел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Телефоны </w:t>
            </w:r>
            <w:r>
              <w:br/>
            </w:r>
            <w:r>
              <w:rPr>
                <w:rFonts w:ascii="Times New Roman"/>
                <w:b w:val="false"/>
                <w:i w:val="false"/>
                <w:color w:val="000000"/>
                <w:sz w:val="20"/>
              </w:rPr>
              <w:t xml:space="preserve">
подраз- </w:t>
            </w:r>
            <w:r>
              <w:br/>
            </w:r>
            <w:r>
              <w:rPr>
                <w:rFonts w:ascii="Times New Roman"/>
                <w:b w:val="false"/>
                <w:i w:val="false"/>
                <w:color w:val="000000"/>
                <w:sz w:val="20"/>
              </w:rPr>
              <w:t xml:space="preserve">
делений </w:t>
            </w:r>
            <w:r>
              <w:br/>
            </w:r>
            <w:r>
              <w:rPr>
                <w:rFonts w:ascii="Times New Roman"/>
                <w:b w:val="false"/>
                <w:i w:val="false"/>
                <w:color w:val="000000"/>
                <w:sz w:val="20"/>
              </w:rPr>
              <w:t xml:space="preserve">
лицен- </w:t>
            </w:r>
            <w:r>
              <w:br/>
            </w:r>
            <w:r>
              <w:rPr>
                <w:rFonts w:ascii="Times New Roman"/>
                <w:b w:val="false"/>
                <w:i w:val="false"/>
                <w:color w:val="000000"/>
                <w:sz w:val="20"/>
              </w:rPr>
              <w:t xml:space="preserve">
зионно- </w:t>
            </w:r>
            <w:r>
              <w:br/>
            </w:r>
            <w:r>
              <w:rPr>
                <w:rFonts w:ascii="Times New Roman"/>
                <w:b w:val="false"/>
                <w:i w:val="false"/>
                <w:color w:val="000000"/>
                <w:sz w:val="20"/>
              </w:rPr>
              <w:t xml:space="preserve">
разреши- </w:t>
            </w:r>
            <w:r>
              <w:br/>
            </w:r>
            <w:r>
              <w:rPr>
                <w:rFonts w:ascii="Times New Roman"/>
                <w:b w:val="false"/>
                <w:i w:val="false"/>
                <w:color w:val="000000"/>
                <w:sz w:val="20"/>
              </w:rPr>
              <w:t xml:space="preserve">
тельной </w:t>
            </w:r>
            <w:r>
              <w:br/>
            </w:r>
            <w:r>
              <w:rPr>
                <w:rFonts w:ascii="Times New Roman"/>
                <w:b w:val="false"/>
                <w:i w:val="false"/>
                <w:color w:val="000000"/>
                <w:sz w:val="20"/>
              </w:rPr>
              <w:t xml:space="preserve">
ситемы </w:t>
            </w:r>
          </w:p>
        </w:tc>
      </w:tr>
      <w:tr>
        <w:trPr>
          <w:trHeight w:val="855"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Астана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Астана, </w:t>
            </w:r>
            <w:r>
              <w:br/>
            </w:r>
            <w:r>
              <w:rPr>
                <w:rFonts w:ascii="Times New Roman"/>
                <w:b w:val="false"/>
                <w:i w:val="false"/>
                <w:color w:val="000000"/>
                <w:sz w:val="20"/>
              </w:rPr>
              <w:t xml:space="preserve">
ул. Бейбит- </w:t>
            </w:r>
            <w:r>
              <w:br/>
            </w:r>
            <w:r>
              <w:rPr>
                <w:rFonts w:ascii="Times New Roman"/>
                <w:b w:val="false"/>
                <w:i w:val="false"/>
                <w:color w:val="000000"/>
                <w:sz w:val="20"/>
              </w:rPr>
              <w:t xml:space="preserve">
шилик, 19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info@ast.mvd.kz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71-61-98, </w:t>
            </w:r>
            <w:r>
              <w:br/>
            </w:r>
            <w:r>
              <w:rPr>
                <w:rFonts w:ascii="Times New Roman"/>
                <w:b w:val="false"/>
                <w:i w:val="false"/>
                <w:color w:val="000000"/>
                <w:sz w:val="20"/>
              </w:rPr>
              <w:t xml:space="preserve">
71-61-99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71-61-70 </w:t>
            </w:r>
          </w:p>
        </w:tc>
      </w:tr>
      <w:tr>
        <w:trPr>
          <w:trHeight w:val="75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Акмолинская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Кокшетау, </w:t>
            </w:r>
            <w:r>
              <w:br/>
            </w:r>
            <w:r>
              <w:rPr>
                <w:rFonts w:ascii="Times New Roman"/>
                <w:b w:val="false"/>
                <w:i w:val="false"/>
                <w:color w:val="000000"/>
                <w:sz w:val="20"/>
              </w:rPr>
              <w:t xml:space="preserve">
ул. Горького, </w:t>
            </w:r>
            <w:r>
              <w:br/>
            </w:r>
            <w:r>
              <w:rPr>
                <w:rFonts w:ascii="Times New Roman"/>
                <w:b w:val="false"/>
                <w:i w:val="false"/>
                <w:color w:val="000000"/>
                <w:sz w:val="20"/>
              </w:rPr>
              <w:t xml:space="preserve">
35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akmdvd.onlainkz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29-11-24, </w:t>
            </w:r>
            <w:r>
              <w:br/>
            </w:r>
            <w:r>
              <w:rPr>
                <w:rFonts w:ascii="Times New Roman"/>
                <w:b w:val="false"/>
                <w:i w:val="false"/>
                <w:color w:val="000000"/>
                <w:sz w:val="20"/>
              </w:rPr>
              <w:t xml:space="preserve">
29-11-25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25-00-35 </w:t>
            </w:r>
          </w:p>
        </w:tc>
      </w:tr>
      <w:tr>
        <w:trPr>
          <w:trHeight w:val="75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w:t>
            </w:r>
            <w:r>
              <w:br/>
            </w:r>
            <w:r>
              <w:rPr>
                <w:rFonts w:ascii="Times New Roman"/>
                <w:b w:val="false"/>
                <w:i w:val="false"/>
                <w:color w:val="000000"/>
                <w:sz w:val="20"/>
              </w:rPr>
              <w:t xml:space="preserve">
ул. Масанчи, </w:t>
            </w:r>
            <w:r>
              <w:br/>
            </w:r>
            <w:r>
              <w:rPr>
                <w:rFonts w:ascii="Times New Roman"/>
                <w:b w:val="false"/>
                <w:i w:val="false"/>
                <w:color w:val="000000"/>
                <w:sz w:val="20"/>
              </w:rPr>
              <w:t xml:space="preserve">
57а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vashin@mail. </w:t>
            </w:r>
            <w:r>
              <w:br/>
            </w:r>
            <w:r>
              <w:rPr>
                <w:rFonts w:ascii="Times New Roman"/>
                <w:b w:val="false"/>
                <w:i w:val="false"/>
                <w:color w:val="000000"/>
                <w:sz w:val="20"/>
              </w:rPr>
              <w:t>
</w:t>
            </w:r>
            <w:r>
              <w:rPr>
                <w:rFonts w:ascii="Times New Roman"/>
                <w:b w:val="false"/>
                <w:i w:val="false"/>
                <w:color w:val="000000"/>
                <w:sz w:val="20"/>
                <w:u w:val="single"/>
              </w:rPr>
              <w:t xml:space="preserve">police.kz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254-41-55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254-47-81, </w:t>
            </w:r>
            <w:r>
              <w:br/>
            </w:r>
            <w:r>
              <w:rPr>
                <w:rFonts w:ascii="Times New Roman"/>
                <w:b w:val="false"/>
                <w:i w:val="false"/>
                <w:color w:val="000000"/>
                <w:sz w:val="20"/>
              </w:rPr>
              <w:t xml:space="preserve">
254-42-17 </w:t>
            </w:r>
          </w:p>
        </w:tc>
      </w:tr>
      <w:tr>
        <w:trPr>
          <w:trHeight w:val="75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Алматинская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Талды- </w:t>
            </w:r>
            <w:r>
              <w:br/>
            </w:r>
            <w:r>
              <w:rPr>
                <w:rFonts w:ascii="Times New Roman"/>
                <w:b w:val="false"/>
                <w:i w:val="false"/>
                <w:color w:val="000000"/>
                <w:sz w:val="20"/>
              </w:rPr>
              <w:t xml:space="preserve">
курган, </w:t>
            </w:r>
            <w:r>
              <w:br/>
            </w:r>
            <w:r>
              <w:rPr>
                <w:rFonts w:ascii="Times New Roman"/>
                <w:b w:val="false"/>
                <w:i w:val="false"/>
                <w:color w:val="000000"/>
                <w:sz w:val="20"/>
              </w:rPr>
              <w:t xml:space="preserve">
ул. Жансу- </w:t>
            </w:r>
            <w:r>
              <w:br/>
            </w:r>
            <w:r>
              <w:rPr>
                <w:rFonts w:ascii="Times New Roman"/>
                <w:b w:val="false"/>
                <w:i w:val="false"/>
                <w:color w:val="000000"/>
                <w:sz w:val="20"/>
              </w:rPr>
              <w:t xml:space="preserve">
гурова, 91/95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utsalmobl@maul.ru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60-02-11, </w:t>
            </w:r>
            <w:r>
              <w:br/>
            </w:r>
            <w:r>
              <w:rPr>
                <w:rFonts w:ascii="Times New Roman"/>
                <w:b w:val="false"/>
                <w:i w:val="false"/>
                <w:color w:val="000000"/>
                <w:sz w:val="20"/>
              </w:rPr>
              <w:t xml:space="preserve">
60-01-54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60-01-15, </w:t>
            </w:r>
            <w:r>
              <w:br/>
            </w:r>
            <w:r>
              <w:rPr>
                <w:rFonts w:ascii="Times New Roman"/>
                <w:b w:val="false"/>
                <w:i w:val="false"/>
                <w:color w:val="000000"/>
                <w:sz w:val="20"/>
              </w:rPr>
              <w:t xml:space="preserve">
60-01-08 </w:t>
            </w:r>
          </w:p>
        </w:tc>
      </w:tr>
      <w:tr>
        <w:trPr>
          <w:trHeight w:val="75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Актобе, </w:t>
            </w:r>
            <w:r>
              <w:br/>
            </w:r>
            <w:r>
              <w:rPr>
                <w:rFonts w:ascii="Times New Roman"/>
                <w:b w:val="false"/>
                <w:i w:val="false"/>
                <w:color w:val="000000"/>
                <w:sz w:val="20"/>
              </w:rPr>
              <w:t xml:space="preserve">
ул. Бр. </w:t>
            </w:r>
            <w:r>
              <w:br/>
            </w:r>
            <w:r>
              <w:rPr>
                <w:rFonts w:ascii="Times New Roman"/>
                <w:b w:val="false"/>
                <w:i w:val="false"/>
                <w:color w:val="000000"/>
                <w:sz w:val="20"/>
              </w:rPr>
              <w:t xml:space="preserve">
Жубановых, 271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utes@mvd.kz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51-27-55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52-02-09 </w:t>
            </w:r>
          </w:p>
        </w:tc>
      </w:tr>
      <w:tr>
        <w:trPr>
          <w:trHeight w:val="765"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Атырауская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Атырау, </w:t>
            </w:r>
            <w:r>
              <w:br/>
            </w:r>
            <w:r>
              <w:rPr>
                <w:rFonts w:ascii="Times New Roman"/>
                <w:b w:val="false"/>
                <w:i w:val="false"/>
                <w:color w:val="000000"/>
                <w:sz w:val="20"/>
              </w:rPr>
              <w:t xml:space="preserve">
пр. Азаттык, </w:t>
            </w:r>
            <w:r>
              <w:br/>
            </w:r>
            <w:r>
              <w:rPr>
                <w:rFonts w:ascii="Times New Roman"/>
                <w:b w:val="false"/>
                <w:i w:val="false"/>
                <w:color w:val="000000"/>
                <w:sz w:val="20"/>
              </w:rPr>
              <w:t xml:space="preserve">
85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www.dvd-aturau.kz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25-10-59, </w:t>
            </w:r>
            <w:r>
              <w:br/>
            </w:r>
            <w:r>
              <w:rPr>
                <w:rFonts w:ascii="Times New Roman"/>
                <w:b w:val="false"/>
                <w:i w:val="false"/>
                <w:color w:val="000000"/>
                <w:sz w:val="20"/>
              </w:rPr>
              <w:t xml:space="preserve">
98-20-57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25-08-89, </w:t>
            </w:r>
            <w:r>
              <w:br/>
            </w:r>
            <w:r>
              <w:rPr>
                <w:rFonts w:ascii="Times New Roman"/>
                <w:b w:val="false"/>
                <w:i w:val="false"/>
                <w:color w:val="000000"/>
                <w:sz w:val="20"/>
              </w:rPr>
              <w:t xml:space="preserve">
98-20-33 </w:t>
            </w:r>
          </w:p>
        </w:tc>
      </w:tr>
      <w:tr>
        <w:trPr>
          <w:trHeight w:val="945"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Восточно- </w:t>
            </w:r>
            <w:r>
              <w:br/>
            </w:r>
            <w:r>
              <w:rPr>
                <w:rFonts w:ascii="Times New Roman"/>
                <w:b w:val="false"/>
                <w:i w:val="false"/>
                <w:color w:val="000000"/>
                <w:sz w:val="20"/>
              </w:rPr>
              <w:t xml:space="preserve">
Казахстанская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Усть- </w:t>
            </w:r>
            <w:r>
              <w:br/>
            </w:r>
            <w:r>
              <w:rPr>
                <w:rFonts w:ascii="Times New Roman"/>
                <w:b w:val="false"/>
                <w:i w:val="false"/>
                <w:color w:val="000000"/>
                <w:sz w:val="20"/>
              </w:rPr>
              <w:t xml:space="preserve">
каменогорск, </w:t>
            </w:r>
            <w:r>
              <w:br/>
            </w:r>
            <w:r>
              <w:rPr>
                <w:rFonts w:ascii="Times New Roman"/>
                <w:b w:val="false"/>
                <w:i w:val="false"/>
                <w:color w:val="000000"/>
                <w:sz w:val="20"/>
              </w:rPr>
              <w:t xml:space="preserve">
ул. Воро- </w:t>
            </w:r>
            <w:r>
              <w:br/>
            </w:r>
            <w:r>
              <w:rPr>
                <w:rFonts w:ascii="Times New Roman"/>
                <w:b w:val="false"/>
                <w:i w:val="false"/>
                <w:color w:val="000000"/>
                <w:sz w:val="20"/>
              </w:rPr>
              <w:t xml:space="preserve">
шилова, 1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uvdvko.kz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23-43-17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23-42-72, </w:t>
            </w:r>
            <w:r>
              <w:br/>
            </w:r>
            <w:r>
              <w:rPr>
                <w:rFonts w:ascii="Times New Roman"/>
                <w:b w:val="false"/>
                <w:i w:val="false"/>
                <w:color w:val="000000"/>
                <w:sz w:val="20"/>
              </w:rPr>
              <w:t xml:space="preserve">
23-43-75 </w:t>
            </w:r>
          </w:p>
        </w:tc>
      </w:tr>
      <w:tr>
        <w:trPr>
          <w:trHeight w:val="1125"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Жамбылская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Тараз, </w:t>
            </w:r>
            <w:r>
              <w:br/>
            </w:r>
            <w:r>
              <w:rPr>
                <w:rFonts w:ascii="Times New Roman"/>
                <w:b w:val="false"/>
                <w:i w:val="false"/>
                <w:color w:val="000000"/>
                <w:sz w:val="20"/>
              </w:rPr>
              <w:t xml:space="preserve">
ул. Жел- </w:t>
            </w:r>
            <w:r>
              <w:br/>
            </w:r>
            <w:r>
              <w:rPr>
                <w:rFonts w:ascii="Times New Roman"/>
                <w:b w:val="false"/>
                <w:i w:val="false"/>
                <w:color w:val="000000"/>
                <w:sz w:val="20"/>
              </w:rPr>
              <w:t xml:space="preserve">
токсан, 80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www.tarazpolice.kz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43-39-44 </w:t>
            </w:r>
            <w:r>
              <w:br/>
            </w:r>
            <w:r>
              <w:rPr>
                <w:rFonts w:ascii="Times New Roman"/>
                <w:b w:val="false"/>
                <w:i w:val="false"/>
                <w:color w:val="000000"/>
                <w:sz w:val="20"/>
              </w:rPr>
              <w:t xml:space="preserve">
вн.40-34, </w:t>
            </w:r>
            <w:r>
              <w:br/>
            </w:r>
            <w:r>
              <w:rPr>
                <w:rFonts w:ascii="Times New Roman"/>
                <w:b w:val="false"/>
                <w:i w:val="false"/>
                <w:color w:val="000000"/>
                <w:sz w:val="20"/>
              </w:rPr>
              <w:t xml:space="preserve">
вн.46-16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43-33-72 </w:t>
            </w:r>
          </w:p>
        </w:tc>
      </w:tr>
      <w:tr>
        <w:trPr>
          <w:trHeight w:val="75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Западно- </w:t>
            </w:r>
            <w:r>
              <w:br/>
            </w:r>
            <w:r>
              <w:rPr>
                <w:rFonts w:ascii="Times New Roman"/>
                <w:b w:val="false"/>
                <w:i w:val="false"/>
                <w:color w:val="000000"/>
                <w:sz w:val="20"/>
              </w:rPr>
              <w:t xml:space="preserve">
Казахстанская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Уральск, </w:t>
            </w:r>
            <w:r>
              <w:br/>
            </w:r>
            <w:r>
              <w:rPr>
                <w:rFonts w:ascii="Times New Roman"/>
                <w:b w:val="false"/>
                <w:i w:val="false"/>
                <w:color w:val="000000"/>
                <w:sz w:val="20"/>
              </w:rPr>
              <w:t xml:space="preserve">
ул. Пуга- </w:t>
            </w:r>
            <w:r>
              <w:br/>
            </w:r>
            <w:r>
              <w:rPr>
                <w:rFonts w:ascii="Times New Roman"/>
                <w:b w:val="false"/>
                <w:i w:val="false"/>
                <w:color w:val="000000"/>
                <w:sz w:val="20"/>
              </w:rPr>
              <w:t xml:space="preserve">
чева, 45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www.zkopolice.kz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98-10-04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98-40-14 </w:t>
            </w:r>
          </w:p>
        </w:tc>
      </w:tr>
      <w:tr>
        <w:trPr>
          <w:trHeight w:val="1125"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Карагандинская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Караганда, </w:t>
            </w:r>
            <w:r>
              <w:br/>
            </w:r>
            <w:r>
              <w:rPr>
                <w:rFonts w:ascii="Times New Roman"/>
                <w:b w:val="false"/>
                <w:i w:val="false"/>
                <w:color w:val="000000"/>
                <w:sz w:val="20"/>
              </w:rPr>
              <w:t xml:space="preserve">
ул. Ерубаева, </w:t>
            </w:r>
            <w:r>
              <w:br/>
            </w:r>
            <w:r>
              <w:rPr>
                <w:rFonts w:ascii="Times New Roman"/>
                <w:b w:val="false"/>
                <w:i w:val="false"/>
                <w:color w:val="000000"/>
                <w:sz w:val="20"/>
              </w:rPr>
              <w:t xml:space="preserve">
37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www.krg-guvd.kz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42-91-68, </w:t>
            </w:r>
            <w:r>
              <w:br/>
            </w:r>
            <w:r>
              <w:rPr>
                <w:rFonts w:ascii="Times New Roman"/>
                <w:b w:val="false"/>
                <w:i w:val="false"/>
                <w:color w:val="000000"/>
                <w:sz w:val="20"/>
              </w:rPr>
              <w:t xml:space="preserve">
42-91-69, </w:t>
            </w:r>
            <w:r>
              <w:br/>
            </w:r>
            <w:r>
              <w:rPr>
                <w:rFonts w:ascii="Times New Roman"/>
                <w:b w:val="false"/>
                <w:i w:val="false"/>
                <w:color w:val="000000"/>
                <w:sz w:val="20"/>
              </w:rPr>
              <w:t xml:space="preserve">
40-71-56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40-71-22, </w:t>
            </w:r>
            <w:r>
              <w:br/>
            </w:r>
            <w:r>
              <w:rPr>
                <w:rFonts w:ascii="Times New Roman"/>
                <w:b w:val="false"/>
                <w:i w:val="false"/>
                <w:color w:val="000000"/>
                <w:sz w:val="20"/>
              </w:rPr>
              <w:t xml:space="preserve">
40-70-18, </w:t>
            </w:r>
            <w:r>
              <w:br/>
            </w:r>
            <w:r>
              <w:rPr>
                <w:rFonts w:ascii="Times New Roman"/>
                <w:b w:val="false"/>
                <w:i w:val="false"/>
                <w:color w:val="000000"/>
                <w:sz w:val="20"/>
              </w:rPr>
              <w:t xml:space="preserve">
44-20-54 </w:t>
            </w:r>
          </w:p>
        </w:tc>
      </w:tr>
      <w:tr>
        <w:trPr>
          <w:trHeight w:val="75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Кызылординская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Кызылорда, </w:t>
            </w:r>
            <w:r>
              <w:br/>
            </w:r>
            <w:r>
              <w:rPr>
                <w:rFonts w:ascii="Times New Roman"/>
                <w:b w:val="false"/>
                <w:i w:val="false"/>
                <w:color w:val="000000"/>
                <w:sz w:val="20"/>
              </w:rPr>
              <w:t xml:space="preserve">
ул. Коркыт- </w:t>
            </w:r>
            <w:r>
              <w:br/>
            </w:r>
            <w:r>
              <w:rPr>
                <w:rFonts w:ascii="Times New Roman"/>
                <w:b w:val="false"/>
                <w:i w:val="false"/>
                <w:color w:val="000000"/>
                <w:sz w:val="20"/>
              </w:rPr>
              <w:t xml:space="preserve">
Ата, 18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www.dvdkzo.kz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27-44-10, </w:t>
            </w:r>
            <w:r>
              <w:br/>
            </w:r>
            <w:r>
              <w:rPr>
                <w:rFonts w:ascii="Times New Roman"/>
                <w:b w:val="false"/>
                <w:i w:val="false"/>
                <w:color w:val="000000"/>
                <w:sz w:val="20"/>
              </w:rPr>
              <w:t xml:space="preserve">
27-82-04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29-56-97 </w:t>
            </w:r>
          </w:p>
        </w:tc>
      </w:tr>
      <w:tr>
        <w:trPr>
          <w:trHeight w:val="90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Костанай, </w:t>
            </w:r>
            <w:r>
              <w:br/>
            </w:r>
            <w:r>
              <w:rPr>
                <w:rFonts w:ascii="Times New Roman"/>
                <w:b w:val="false"/>
                <w:i w:val="false"/>
                <w:color w:val="000000"/>
                <w:sz w:val="20"/>
              </w:rPr>
              <w:t xml:space="preserve">
ул. Байма- </w:t>
            </w:r>
            <w:r>
              <w:br/>
            </w:r>
            <w:r>
              <w:rPr>
                <w:rFonts w:ascii="Times New Roman"/>
                <w:b w:val="false"/>
                <w:i w:val="false"/>
                <w:color w:val="000000"/>
                <w:sz w:val="20"/>
              </w:rPr>
              <w:t xml:space="preserve">
гамбетова, </w:t>
            </w:r>
            <w:r>
              <w:br/>
            </w:r>
            <w:r>
              <w:rPr>
                <w:rFonts w:ascii="Times New Roman"/>
                <w:b w:val="false"/>
                <w:i w:val="false"/>
                <w:color w:val="000000"/>
                <w:sz w:val="20"/>
              </w:rPr>
              <w:t xml:space="preserve">
197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kostanay police.kz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52-60-07, </w:t>
            </w:r>
            <w:r>
              <w:br/>
            </w:r>
            <w:r>
              <w:rPr>
                <w:rFonts w:ascii="Times New Roman"/>
                <w:b w:val="false"/>
                <w:i w:val="false"/>
                <w:color w:val="000000"/>
                <w:sz w:val="20"/>
              </w:rPr>
              <w:t xml:space="preserve">
52-61-42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52-61-47 </w:t>
            </w:r>
          </w:p>
        </w:tc>
      </w:tr>
      <w:tr>
        <w:trPr>
          <w:trHeight w:val="795"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Мангыстауская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Актау, </w:t>
            </w:r>
            <w:r>
              <w:br/>
            </w:r>
            <w:r>
              <w:rPr>
                <w:rFonts w:ascii="Times New Roman"/>
                <w:b w:val="false"/>
                <w:i w:val="false"/>
                <w:color w:val="000000"/>
                <w:sz w:val="20"/>
              </w:rPr>
              <w:t xml:space="preserve">
12 мкр.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43-08-76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53-23-64, </w:t>
            </w:r>
            <w:r>
              <w:br/>
            </w:r>
            <w:r>
              <w:rPr>
                <w:rFonts w:ascii="Times New Roman"/>
                <w:b w:val="false"/>
                <w:i w:val="false"/>
                <w:color w:val="000000"/>
                <w:sz w:val="20"/>
              </w:rPr>
              <w:t xml:space="preserve">
53-23-55 </w:t>
            </w:r>
          </w:p>
        </w:tc>
      </w:tr>
      <w:tr>
        <w:trPr>
          <w:trHeight w:val="75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Павлодарская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Павлодар, </w:t>
            </w:r>
            <w:r>
              <w:br/>
            </w:r>
            <w:r>
              <w:rPr>
                <w:rFonts w:ascii="Times New Roman"/>
                <w:b w:val="false"/>
                <w:i w:val="false"/>
                <w:color w:val="000000"/>
                <w:sz w:val="20"/>
              </w:rPr>
              <w:t xml:space="preserve">
ул. Лермон- </w:t>
            </w:r>
            <w:r>
              <w:br/>
            </w:r>
            <w:r>
              <w:rPr>
                <w:rFonts w:ascii="Times New Roman"/>
                <w:b w:val="false"/>
                <w:i w:val="false"/>
                <w:color w:val="000000"/>
                <w:sz w:val="20"/>
              </w:rPr>
              <w:t xml:space="preserve">
това, 50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39-10-60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55-49-88 </w:t>
            </w:r>
          </w:p>
        </w:tc>
      </w:tr>
      <w:tr>
        <w:trPr>
          <w:trHeight w:val="855"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Северо- </w:t>
            </w:r>
            <w:r>
              <w:br/>
            </w:r>
            <w:r>
              <w:rPr>
                <w:rFonts w:ascii="Times New Roman"/>
                <w:b w:val="false"/>
                <w:i w:val="false"/>
                <w:color w:val="000000"/>
                <w:sz w:val="20"/>
              </w:rPr>
              <w:t xml:space="preserve">
Казахстанская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Петро- </w:t>
            </w:r>
            <w:r>
              <w:br/>
            </w:r>
            <w:r>
              <w:rPr>
                <w:rFonts w:ascii="Times New Roman"/>
                <w:b w:val="false"/>
                <w:i w:val="false"/>
                <w:color w:val="000000"/>
                <w:sz w:val="20"/>
              </w:rPr>
              <w:t xml:space="preserve">
павловск, </w:t>
            </w:r>
            <w:r>
              <w:br/>
            </w:r>
            <w:r>
              <w:rPr>
                <w:rFonts w:ascii="Times New Roman"/>
                <w:b w:val="false"/>
                <w:i w:val="false"/>
                <w:color w:val="000000"/>
                <w:sz w:val="20"/>
              </w:rPr>
              <w:t xml:space="preserve">
ул. Конс- </w:t>
            </w:r>
            <w:r>
              <w:br/>
            </w:r>
            <w:r>
              <w:rPr>
                <w:rFonts w:ascii="Times New Roman"/>
                <w:b w:val="false"/>
                <w:i w:val="false"/>
                <w:color w:val="000000"/>
                <w:sz w:val="20"/>
              </w:rPr>
              <w:t xml:space="preserve">
титуции </w:t>
            </w:r>
            <w:r>
              <w:br/>
            </w:r>
            <w:r>
              <w:rPr>
                <w:rFonts w:ascii="Times New Roman"/>
                <w:b w:val="false"/>
                <w:i w:val="false"/>
                <w:color w:val="000000"/>
                <w:sz w:val="20"/>
              </w:rPr>
              <w:t xml:space="preserve">
Казахстана, 51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police.cko.kz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39-40-20, </w:t>
            </w:r>
            <w:r>
              <w:br/>
            </w:r>
            <w:r>
              <w:rPr>
                <w:rFonts w:ascii="Times New Roman"/>
                <w:b w:val="false"/>
                <w:i w:val="false"/>
                <w:color w:val="000000"/>
                <w:sz w:val="20"/>
              </w:rPr>
              <w:t xml:space="preserve">
39-43-05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39-42-89 </w:t>
            </w:r>
          </w:p>
        </w:tc>
      </w:tr>
      <w:tr>
        <w:trPr>
          <w:trHeight w:val="1605"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Южно- </w:t>
            </w:r>
            <w:r>
              <w:br/>
            </w:r>
            <w:r>
              <w:rPr>
                <w:rFonts w:ascii="Times New Roman"/>
                <w:b w:val="false"/>
                <w:i w:val="false"/>
                <w:color w:val="000000"/>
                <w:sz w:val="20"/>
              </w:rPr>
              <w:t xml:space="preserve">
Казахстанская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Шымкент, </w:t>
            </w:r>
            <w:r>
              <w:br/>
            </w:r>
            <w:r>
              <w:rPr>
                <w:rFonts w:ascii="Times New Roman"/>
                <w:b w:val="false"/>
                <w:i w:val="false"/>
                <w:color w:val="000000"/>
                <w:sz w:val="20"/>
              </w:rPr>
              <w:t xml:space="preserve">
ул. Желток- </w:t>
            </w:r>
            <w:r>
              <w:br/>
            </w:r>
            <w:r>
              <w:rPr>
                <w:rFonts w:ascii="Times New Roman"/>
                <w:b w:val="false"/>
                <w:i w:val="false"/>
                <w:color w:val="000000"/>
                <w:sz w:val="20"/>
              </w:rPr>
              <w:t xml:space="preserve">
сан, 13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www.dvd-uko.kz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97-61-90, </w:t>
            </w:r>
            <w:r>
              <w:br/>
            </w:r>
            <w:r>
              <w:rPr>
                <w:rFonts w:ascii="Times New Roman"/>
                <w:b w:val="false"/>
                <w:i w:val="false"/>
                <w:color w:val="000000"/>
                <w:sz w:val="20"/>
              </w:rPr>
              <w:t xml:space="preserve">
97-61-97, </w:t>
            </w:r>
            <w:r>
              <w:br/>
            </w:r>
            <w:r>
              <w:rPr>
                <w:rFonts w:ascii="Times New Roman"/>
                <w:b w:val="false"/>
                <w:i w:val="false"/>
                <w:color w:val="000000"/>
                <w:sz w:val="20"/>
              </w:rPr>
              <w:t xml:space="preserve">
21-43-35, </w:t>
            </w:r>
            <w:r>
              <w:br/>
            </w:r>
            <w:r>
              <w:rPr>
                <w:rFonts w:ascii="Times New Roman"/>
                <w:b w:val="false"/>
                <w:i w:val="false"/>
                <w:color w:val="000000"/>
                <w:sz w:val="20"/>
              </w:rPr>
              <w:t xml:space="preserve">
97-61-64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53-05-79 </w:t>
            </w:r>
          </w:p>
        </w:tc>
      </w:tr>
    </w:tbl>
    <w:bookmarkStart w:name="z350" w:id="34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оказания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xml:space="preserve">
"Регистрация каждой единицы      </w:t>
      </w:r>
      <w:r>
        <w:br/>
      </w:r>
      <w:r>
        <w:rPr>
          <w:rFonts w:ascii="Times New Roman"/>
          <w:b w:val="false"/>
          <w:i w:val="false"/>
          <w:color w:val="000000"/>
          <w:sz w:val="28"/>
        </w:rPr>
        <w:t xml:space="preserve">
гражданского, служебного оружия  </w:t>
      </w:r>
      <w:r>
        <w:br/>
      </w:r>
      <w:r>
        <w:rPr>
          <w:rFonts w:ascii="Times New Roman"/>
          <w:b w:val="false"/>
          <w:i w:val="false"/>
          <w:color w:val="000000"/>
          <w:sz w:val="28"/>
        </w:rPr>
        <w:t xml:space="preserve">
физических и юридических лиц"    </w:t>
      </w:r>
    </w:p>
    <w:bookmarkEnd w:id="349"/>
    <w:bookmarkStart w:name="z351" w:id="350"/>
    <w:p>
      <w:pPr>
        <w:spacing w:after="0"/>
        <w:ind w:left="0"/>
        <w:jc w:val="both"/>
      </w:pPr>
      <w:r>
        <w:rPr>
          <w:rFonts w:ascii="Times New Roman"/>
          <w:b w:val="false"/>
          <w:i w:val="false"/>
          <w:color w:val="000000"/>
          <w:sz w:val="28"/>
        </w:rPr>
        <w:t>
</w:t>
      </w:r>
      <w:r>
        <w:rPr>
          <w:rFonts w:ascii="Times New Roman"/>
          <w:b/>
          <w:i w:val="false"/>
          <w:color w:val="000000"/>
          <w:sz w:val="28"/>
        </w:rPr>
        <w:t xml:space="preserve">        Таблица. Значения показателей качества и доступности </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1"/>
        <w:gridCol w:w="1766"/>
        <w:gridCol w:w="2242"/>
        <w:gridCol w:w="2031"/>
      </w:tblGrid>
      <w:tr>
        <w:trPr>
          <w:trHeight w:val="450" w:hRule="atLeast"/>
        </w:trPr>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и </w:t>
            </w:r>
            <w:r>
              <w:br/>
            </w:r>
            <w:r>
              <w:rPr>
                <w:rFonts w:ascii="Times New Roman"/>
                <w:b w:val="false"/>
                <w:i w:val="false"/>
                <w:color w:val="000000"/>
                <w:sz w:val="20"/>
              </w:rPr>
              <w:t xml:space="preserve">
доступности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тивное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 </w:t>
            </w:r>
            <w:r>
              <w:br/>
            </w:r>
            <w:r>
              <w:rPr>
                <w:rFonts w:ascii="Times New Roman"/>
                <w:b w:val="false"/>
                <w:i w:val="false"/>
                <w:color w:val="000000"/>
                <w:sz w:val="20"/>
              </w:rPr>
              <w:t xml:space="preserve">
зателя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в </w:t>
            </w:r>
            <w:r>
              <w:br/>
            </w:r>
            <w:r>
              <w:rPr>
                <w:rFonts w:ascii="Times New Roman"/>
                <w:b w:val="false"/>
                <w:i w:val="false"/>
                <w:color w:val="000000"/>
                <w:sz w:val="20"/>
              </w:rPr>
              <w:t xml:space="preserve">
последующем </w:t>
            </w:r>
            <w:r>
              <w:br/>
            </w:r>
            <w:r>
              <w:rPr>
                <w:rFonts w:ascii="Times New Roman"/>
                <w:b w:val="false"/>
                <w:i w:val="false"/>
                <w:color w:val="000000"/>
                <w:sz w:val="20"/>
              </w:rPr>
              <w:t xml:space="preserve">
году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Текущее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отчетном </w:t>
            </w:r>
            <w:r>
              <w:br/>
            </w:r>
            <w:r>
              <w:rPr>
                <w:rFonts w:ascii="Times New Roman"/>
                <w:b w:val="false"/>
                <w:i w:val="false"/>
                <w:color w:val="000000"/>
                <w:sz w:val="20"/>
              </w:rPr>
              <w:t xml:space="preserve">
году </w:t>
            </w:r>
          </w:p>
        </w:tc>
      </w:tr>
      <w:tr>
        <w:trPr>
          <w:trHeight w:val="450" w:hRule="atLeast"/>
        </w:trPr>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Своевременность 
</w:t>
            </w:r>
          </w:p>
        </w:tc>
      </w:tr>
      <w:tr>
        <w:trPr>
          <w:trHeight w:val="450" w:hRule="atLeast"/>
        </w:trPr>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 (доля) случаев предоставления </w:t>
            </w:r>
            <w:r>
              <w:br/>
            </w:r>
            <w:r>
              <w:rPr>
                <w:rFonts w:ascii="Times New Roman"/>
                <w:b w:val="false"/>
                <w:i w:val="false"/>
                <w:color w:val="000000"/>
                <w:sz w:val="20"/>
              </w:rPr>
              <w:t xml:space="preserve">
услуги в установленный срок с момента </w:t>
            </w:r>
            <w:r>
              <w:br/>
            </w:r>
            <w:r>
              <w:rPr>
                <w:rFonts w:ascii="Times New Roman"/>
                <w:b w:val="false"/>
                <w:i w:val="false"/>
                <w:color w:val="000000"/>
                <w:sz w:val="20"/>
              </w:rPr>
              <w:t xml:space="preserve">
сдачи документа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r>
        <w:trPr>
          <w:trHeight w:val="450" w:hRule="atLeast"/>
        </w:trPr>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 (доля) потребителей, ожидавших </w:t>
            </w:r>
            <w:r>
              <w:br/>
            </w:r>
            <w:r>
              <w:rPr>
                <w:rFonts w:ascii="Times New Roman"/>
                <w:b w:val="false"/>
                <w:i w:val="false"/>
                <w:color w:val="000000"/>
                <w:sz w:val="20"/>
              </w:rPr>
              <w:t xml:space="preserve">
получения услуги в очереди не более </w:t>
            </w:r>
            <w:r>
              <w:br/>
            </w:r>
            <w:r>
              <w:rPr>
                <w:rFonts w:ascii="Times New Roman"/>
                <w:b w:val="false"/>
                <w:i w:val="false"/>
                <w:color w:val="000000"/>
                <w:sz w:val="20"/>
              </w:rPr>
              <w:t xml:space="preserve">
40 минут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Качество 
</w:t>
            </w:r>
          </w:p>
        </w:tc>
      </w:tr>
      <w:tr>
        <w:trPr>
          <w:trHeight w:val="450" w:hRule="atLeast"/>
        </w:trPr>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 (доля) потребителей, </w:t>
            </w:r>
            <w:r>
              <w:br/>
            </w:r>
            <w:r>
              <w:rPr>
                <w:rFonts w:ascii="Times New Roman"/>
                <w:b w:val="false"/>
                <w:i w:val="false"/>
                <w:color w:val="000000"/>
                <w:sz w:val="20"/>
              </w:rPr>
              <w:t xml:space="preserve">
удовлетворенных качеством процесса </w:t>
            </w:r>
            <w:r>
              <w:br/>
            </w:r>
            <w:r>
              <w:rPr>
                <w:rFonts w:ascii="Times New Roman"/>
                <w:b w:val="false"/>
                <w:i w:val="false"/>
                <w:color w:val="000000"/>
                <w:sz w:val="20"/>
              </w:rPr>
              <w:t xml:space="preserve">
предоставления услуги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450" w:hRule="atLeast"/>
        </w:trPr>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 (доля) случаев правильно </w:t>
            </w:r>
            <w:r>
              <w:br/>
            </w:r>
            <w:r>
              <w:rPr>
                <w:rFonts w:ascii="Times New Roman"/>
                <w:b w:val="false"/>
                <w:i w:val="false"/>
                <w:color w:val="000000"/>
                <w:sz w:val="20"/>
              </w:rPr>
              <w:t xml:space="preserve">
оформленных документов должностным </w:t>
            </w:r>
            <w:r>
              <w:br/>
            </w:r>
            <w:r>
              <w:rPr>
                <w:rFonts w:ascii="Times New Roman"/>
                <w:b w:val="false"/>
                <w:i w:val="false"/>
                <w:color w:val="000000"/>
                <w:sz w:val="20"/>
              </w:rPr>
              <w:t xml:space="preserve">
лицом (произведенных начислений, </w:t>
            </w:r>
            <w:r>
              <w:br/>
            </w:r>
            <w:r>
              <w:rPr>
                <w:rFonts w:ascii="Times New Roman"/>
                <w:b w:val="false"/>
                <w:i w:val="false"/>
                <w:color w:val="000000"/>
                <w:sz w:val="20"/>
              </w:rPr>
              <w:t xml:space="preserve">
расчетов и т.д.)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Доступность 
</w:t>
            </w:r>
          </w:p>
        </w:tc>
      </w:tr>
      <w:tr>
        <w:trPr>
          <w:trHeight w:val="450" w:hRule="atLeast"/>
        </w:trPr>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 (доля) потребителей, </w:t>
            </w:r>
            <w:r>
              <w:br/>
            </w:r>
            <w:r>
              <w:rPr>
                <w:rFonts w:ascii="Times New Roman"/>
                <w:b w:val="false"/>
                <w:i w:val="false"/>
                <w:color w:val="000000"/>
                <w:sz w:val="20"/>
              </w:rPr>
              <w:t xml:space="preserve">
удовлетворенных качеством и информацией </w:t>
            </w:r>
            <w:r>
              <w:br/>
            </w:r>
            <w:r>
              <w:rPr>
                <w:rFonts w:ascii="Times New Roman"/>
                <w:b w:val="false"/>
                <w:i w:val="false"/>
                <w:color w:val="000000"/>
                <w:sz w:val="20"/>
              </w:rPr>
              <w:t xml:space="preserve">
о порядке предоставления услуги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450" w:hRule="atLeast"/>
        </w:trPr>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случаев правильно </w:t>
            </w:r>
            <w:r>
              <w:br/>
            </w:r>
            <w:r>
              <w:rPr>
                <w:rFonts w:ascii="Times New Roman"/>
                <w:b w:val="false"/>
                <w:i w:val="false"/>
                <w:color w:val="000000"/>
                <w:sz w:val="20"/>
              </w:rPr>
              <w:t xml:space="preserve">
заполненных потребителем документов и </w:t>
            </w:r>
            <w:r>
              <w:br/>
            </w:r>
            <w:r>
              <w:rPr>
                <w:rFonts w:ascii="Times New Roman"/>
                <w:b w:val="false"/>
                <w:i w:val="false"/>
                <w:color w:val="000000"/>
                <w:sz w:val="20"/>
              </w:rPr>
              <w:t xml:space="preserve">
сданных с первого раза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450" w:hRule="atLeast"/>
        </w:trPr>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 (доля) услуг информации, о </w:t>
            </w:r>
            <w:r>
              <w:br/>
            </w:r>
            <w:r>
              <w:rPr>
                <w:rFonts w:ascii="Times New Roman"/>
                <w:b w:val="false"/>
                <w:i w:val="false"/>
                <w:color w:val="000000"/>
                <w:sz w:val="20"/>
              </w:rPr>
              <w:t xml:space="preserve">
которых доступно через Интернет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Процесс обжалования 
</w:t>
            </w:r>
          </w:p>
        </w:tc>
      </w:tr>
      <w:tr>
        <w:trPr>
          <w:trHeight w:val="450" w:hRule="atLeast"/>
        </w:trPr>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 (доля) обоснованных жалоб </w:t>
            </w:r>
            <w:r>
              <w:br/>
            </w:r>
            <w:r>
              <w:rPr>
                <w:rFonts w:ascii="Times New Roman"/>
                <w:b w:val="false"/>
                <w:i w:val="false"/>
                <w:color w:val="000000"/>
                <w:sz w:val="20"/>
              </w:rPr>
              <w:t xml:space="preserve">
общему количеству обслуженных </w:t>
            </w:r>
            <w:r>
              <w:br/>
            </w:r>
            <w:r>
              <w:rPr>
                <w:rFonts w:ascii="Times New Roman"/>
                <w:b w:val="false"/>
                <w:i w:val="false"/>
                <w:color w:val="000000"/>
                <w:sz w:val="20"/>
              </w:rPr>
              <w:t xml:space="preserve">
потребителей по данному виду услуг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 (доля) обоснованных жалоб, </w:t>
            </w:r>
            <w:r>
              <w:br/>
            </w:r>
            <w:r>
              <w:rPr>
                <w:rFonts w:ascii="Times New Roman"/>
                <w:b w:val="false"/>
                <w:i w:val="false"/>
                <w:color w:val="000000"/>
                <w:sz w:val="20"/>
              </w:rPr>
              <w:t xml:space="preserve">
рассмотренных и удовлетворенных в </w:t>
            </w:r>
            <w:r>
              <w:br/>
            </w:r>
            <w:r>
              <w:rPr>
                <w:rFonts w:ascii="Times New Roman"/>
                <w:b w:val="false"/>
                <w:i w:val="false"/>
                <w:color w:val="000000"/>
                <w:sz w:val="20"/>
              </w:rPr>
              <w:t xml:space="preserve">
установленный срок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 (доля) потребителей, </w:t>
            </w:r>
            <w:r>
              <w:br/>
            </w:r>
            <w:r>
              <w:rPr>
                <w:rFonts w:ascii="Times New Roman"/>
                <w:b w:val="false"/>
                <w:i w:val="false"/>
                <w:color w:val="000000"/>
                <w:sz w:val="20"/>
              </w:rPr>
              <w:t xml:space="preserve">
удовлетворенных существующим порядком </w:t>
            </w:r>
            <w:r>
              <w:br/>
            </w:r>
            <w:r>
              <w:rPr>
                <w:rFonts w:ascii="Times New Roman"/>
                <w:b w:val="false"/>
                <w:i w:val="false"/>
                <w:color w:val="000000"/>
                <w:sz w:val="20"/>
              </w:rPr>
              <w:t xml:space="preserve">
обжалования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450" w:hRule="atLeast"/>
        </w:trPr>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 (доля) потребителей, </w:t>
            </w:r>
            <w:r>
              <w:br/>
            </w:r>
            <w:r>
              <w:rPr>
                <w:rFonts w:ascii="Times New Roman"/>
                <w:b w:val="false"/>
                <w:i w:val="false"/>
                <w:color w:val="000000"/>
                <w:sz w:val="20"/>
              </w:rPr>
              <w:t xml:space="preserve">
удовлетворенных сроками обжалования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Вежливость 
</w:t>
            </w:r>
          </w:p>
        </w:tc>
      </w:tr>
      <w:tr>
        <w:trPr>
          <w:trHeight w:val="450" w:hRule="atLeast"/>
        </w:trPr>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 (доля) потребителей, </w:t>
            </w:r>
            <w:r>
              <w:br/>
            </w:r>
            <w:r>
              <w:rPr>
                <w:rFonts w:ascii="Times New Roman"/>
                <w:b w:val="false"/>
                <w:i w:val="false"/>
                <w:color w:val="000000"/>
                <w:sz w:val="20"/>
              </w:rPr>
              <w:t xml:space="preserve">
удовлетворенных вежливостью персонала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bl>
    <w:bookmarkStart w:name="z352" w:id="35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приказом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сентября 2007 года N 362     </w:t>
      </w:r>
    </w:p>
    <w:bookmarkEnd w:id="351"/>
    <w:bookmarkStart w:name="z353" w:id="352"/>
    <w:p>
      <w:pPr>
        <w:spacing w:after="0"/>
        <w:ind w:left="0"/>
        <w:jc w:val="left"/>
      </w:pPr>
      <w:r>
        <w:rPr>
          <w:rFonts w:ascii="Times New Roman"/>
          <w:b/>
          <w:i w:val="false"/>
          <w:color w:val="000000"/>
        </w:rPr>
        <w:t xml:space="preserve"> 
  СТАНДАРТ </w:t>
      </w:r>
      <w:r>
        <w:br/>
      </w:r>
      <w:r>
        <w:rPr>
          <w:rFonts w:ascii="Times New Roman"/>
          <w:b/>
          <w:i w:val="false"/>
          <w:color w:val="000000"/>
        </w:rPr>
        <w:t xml:space="preserve">
оказания государственной услуги </w:t>
      </w:r>
      <w:r>
        <w:br/>
      </w:r>
      <w:r>
        <w:rPr>
          <w:rFonts w:ascii="Times New Roman"/>
          <w:b/>
          <w:i w:val="false"/>
          <w:color w:val="000000"/>
        </w:rPr>
        <w:t xml:space="preserve">
"Регистрация, перерегистрация автотранспортных средств и выдача регистрационных номерных знаков, за исключением транспортных средств, </w:t>
      </w:r>
      <w:r>
        <w:br/>
      </w:r>
      <w:r>
        <w:rPr>
          <w:rFonts w:ascii="Times New Roman"/>
          <w:b/>
          <w:i w:val="false"/>
          <w:color w:val="000000"/>
        </w:rPr>
        <w:t xml:space="preserve">
регистрируемых Министерством сельского хозяйства"  1. Общие положения </w:t>
      </w:r>
    </w:p>
    <w:bookmarkEnd w:id="352"/>
    <w:bookmarkStart w:name="z354" w:id="353"/>
    <w:p>
      <w:pPr>
        <w:spacing w:after="0"/>
        <w:ind w:left="0"/>
        <w:jc w:val="both"/>
      </w:pPr>
      <w:r>
        <w:rPr>
          <w:rFonts w:ascii="Times New Roman"/>
          <w:b w:val="false"/>
          <w:i w:val="false"/>
          <w:color w:val="000000"/>
          <w:sz w:val="28"/>
        </w:rPr>
        <w:t xml:space="preserve">
      1. Данный стандарт определяет порядок оказания государственной услуги по регистрации, перерегистрации автотранспортных средств и выдаче регистрационных номерных знаков, за исключением транспортных средств, регистрируемых Министерством сельского хозяйства (далее - государственная услуга). </w:t>
      </w:r>
    </w:p>
    <w:bookmarkEnd w:id="353"/>
    <w:bookmarkStart w:name="z355" w:id="354"/>
    <w:p>
      <w:pPr>
        <w:spacing w:after="0"/>
        <w:ind w:left="0"/>
        <w:jc w:val="both"/>
      </w:pPr>
      <w:r>
        <w:rPr>
          <w:rFonts w:ascii="Times New Roman"/>
          <w:b w:val="false"/>
          <w:i w:val="false"/>
          <w:color w:val="000000"/>
          <w:sz w:val="28"/>
        </w:rPr>
        <w:t xml:space="preserve">
      2. Форма оказываемой государственной услуги: автоматизированная. </w:t>
      </w:r>
    </w:p>
    <w:bookmarkEnd w:id="354"/>
    <w:bookmarkStart w:name="z356" w:id="355"/>
    <w:p>
      <w:pPr>
        <w:spacing w:after="0"/>
        <w:ind w:left="0"/>
        <w:jc w:val="both"/>
      </w:pPr>
      <w:r>
        <w:rPr>
          <w:rFonts w:ascii="Times New Roman"/>
          <w:b w:val="false"/>
          <w:i w:val="false"/>
          <w:color w:val="000000"/>
          <w:sz w:val="28"/>
        </w:rPr>
        <w:t xml:space="preserve">
      3. Государственная услуга оказывается на основании </w:t>
      </w:r>
      <w:r>
        <w:rPr>
          <w:rFonts w:ascii="Times New Roman"/>
          <w:b w:val="false"/>
          <w:i w:val="false"/>
          <w:color w:val="000000"/>
          <w:sz w:val="28"/>
          <w:u w:val="single"/>
        </w:rPr>
        <w:t xml:space="preserve">статьи 18 </w:t>
      </w:r>
      <w:r>
        <w:rPr>
          <w:rFonts w:ascii="Times New Roman"/>
          <w:b w:val="false"/>
          <w:i w:val="false"/>
          <w:color w:val="000000"/>
          <w:sz w:val="28"/>
        </w:rPr>
        <w:t>Закона Республики Казахстан "О безопасности дорожного движения",  </w:t>
      </w:r>
      <w:r>
        <w:rPr>
          <w:rFonts w:ascii="Times New Roman"/>
          <w:b w:val="false"/>
          <w:i w:val="false"/>
          <w:color w:val="000000"/>
          <w:sz w:val="28"/>
        </w:rPr>
        <w:t xml:space="preserve">статьи 10 </w:t>
      </w:r>
      <w:r>
        <w:rPr>
          <w:rFonts w:ascii="Times New Roman"/>
          <w:b w:val="false"/>
          <w:i w:val="false"/>
          <w:color w:val="000000"/>
          <w:sz w:val="28"/>
        </w:rPr>
        <w:t>Закона Республики Казахстан "Об органах внутренних дел Республики Казахстан", приказа Министра внутренних дел Республики Казахстан от 12 октября 1998 года </w:t>
      </w:r>
      <w:r>
        <w:rPr>
          <w:rFonts w:ascii="Times New Roman"/>
          <w:b w:val="false"/>
          <w:i w:val="false"/>
          <w:color w:val="000000"/>
          <w:sz w:val="28"/>
        </w:rPr>
        <w:t xml:space="preserve">N 343 </w:t>
      </w:r>
      <w:r>
        <w:rPr>
          <w:rFonts w:ascii="Times New Roman"/>
          <w:b w:val="false"/>
          <w:i w:val="false"/>
          <w:color w:val="000000"/>
          <w:sz w:val="28"/>
        </w:rPr>
        <w:t xml:space="preserve">"Об утверждении Правил государственной регистрации транспортных средств и прицепов к ним в Республике Казахстан". </w:t>
      </w:r>
    </w:p>
    <w:bookmarkEnd w:id="355"/>
    <w:bookmarkStart w:name="z357" w:id="356"/>
    <w:p>
      <w:pPr>
        <w:spacing w:after="0"/>
        <w:ind w:left="0"/>
        <w:jc w:val="both"/>
      </w:pPr>
      <w:r>
        <w:rPr>
          <w:rFonts w:ascii="Times New Roman"/>
          <w:b w:val="false"/>
          <w:i w:val="false"/>
          <w:color w:val="000000"/>
          <w:sz w:val="28"/>
        </w:rPr>
        <w:t xml:space="preserve">
      4. Государственная услуга оказывается регистрационно-экзаменационными подразделениями дорожной полиции Комитета дорожной полиции Министерства внутренних дел, департаментов внутренних дел областей, городов Алматы, Астаны, городских, районных органов внутренних дел (далее - РЭП ДП). </w:t>
      </w:r>
    </w:p>
    <w:bookmarkEnd w:id="356"/>
    <w:bookmarkStart w:name="z358" w:id="357"/>
    <w:p>
      <w:pPr>
        <w:spacing w:after="0"/>
        <w:ind w:left="0"/>
        <w:jc w:val="both"/>
      </w:pPr>
      <w:r>
        <w:rPr>
          <w:rFonts w:ascii="Times New Roman"/>
          <w:b w:val="false"/>
          <w:i w:val="false"/>
          <w:color w:val="000000"/>
          <w:sz w:val="28"/>
        </w:rPr>
        <w:t xml:space="preserve">
      5. Формой завершения государственной услуги является регистрация, перерегистрация автотранспортных средств, с выдачей свидетельства о регистрации транспортного средства (далее - СРТС) и регистрационных номерных знаков (далее - ГРНЗ). </w:t>
      </w:r>
    </w:p>
    <w:bookmarkEnd w:id="357"/>
    <w:bookmarkStart w:name="z359" w:id="358"/>
    <w:p>
      <w:pPr>
        <w:spacing w:after="0"/>
        <w:ind w:left="0"/>
        <w:jc w:val="both"/>
      </w:pPr>
      <w:r>
        <w:rPr>
          <w:rFonts w:ascii="Times New Roman"/>
          <w:b w:val="false"/>
          <w:i w:val="false"/>
          <w:color w:val="000000"/>
          <w:sz w:val="28"/>
        </w:rPr>
        <w:t xml:space="preserve">
      6. Государственная услуга оказывается гражданам Республики Казахстан, иностранцам, лицам без гражданства, юридическим лицам, в том числе иностранным, имеющим транспортные средства, включая транспортные средства, зарегистрированные в других государствах и временно ввезенные в Республику Казахстан на срок более 2 месяцев. </w:t>
      </w:r>
    </w:p>
    <w:bookmarkEnd w:id="358"/>
    <w:bookmarkStart w:name="z360" w:id="359"/>
    <w:p>
      <w:pPr>
        <w:spacing w:after="0"/>
        <w:ind w:left="0"/>
        <w:jc w:val="both"/>
      </w:pPr>
      <w:r>
        <w:rPr>
          <w:rFonts w:ascii="Times New Roman"/>
          <w:b w:val="false"/>
          <w:i w:val="false"/>
          <w:color w:val="000000"/>
          <w:sz w:val="28"/>
        </w:rPr>
        <w:t xml:space="preserve">
      7. Государственная услуга предоставляется в следующие сроки: </w:t>
      </w:r>
      <w:r>
        <w:br/>
      </w:r>
      <w:r>
        <w:rPr>
          <w:rFonts w:ascii="Times New Roman"/>
          <w:b w:val="false"/>
          <w:i w:val="false"/>
          <w:color w:val="000000"/>
          <w:sz w:val="28"/>
        </w:rPr>
        <w:t xml:space="preserve">
      1) сроки оказания государственной услуги с момента сдачи заявителем необходимых документов: не более 6 часов; </w:t>
      </w:r>
      <w:r>
        <w:br/>
      </w:r>
      <w:r>
        <w:rPr>
          <w:rFonts w:ascii="Times New Roman"/>
          <w:b w:val="false"/>
          <w:i w:val="false"/>
          <w:color w:val="000000"/>
          <w:sz w:val="28"/>
        </w:rPr>
        <w:t xml:space="preserve">
      2) максимально допустимое время ожидания в очереди при сдаче необходимых документов: не более 40 минут; </w:t>
      </w:r>
      <w:r>
        <w:br/>
      </w:r>
      <w:r>
        <w:rPr>
          <w:rFonts w:ascii="Times New Roman"/>
          <w:b w:val="false"/>
          <w:i w:val="false"/>
          <w:color w:val="000000"/>
          <w:sz w:val="28"/>
        </w:rPr>
        <w:t xml:space="preserve">
      3) максимально допустимое время ожидания в очереди при получении документов: не более 30 минут. </w:t>
      </w:r>
      <w:r>
        <w:br/>
      </w:r>
      <w:r>
        <w:rPr>
          <w:rFonts w:ascii="Times New Roman"/>
          <w:b w:val="false"/>
          <w:i w:val="false"/>
          <w:color w:val="000000"/>
          <w:sz w:val="28"/>
        </w:rPr>
        <w:t xml:space="preserve">
      Примечание: выдача СРТС и ГРНЗ производится два раза в течение рабочего дня (с 12.00 до 13.00 часов и с 18.00 до 19.00 часов). </w:t>
      </w:r>
    </w:p>
    <w:bookmarkEnd w:id="359"/>
    <w:bookmarkStart w:name="z361" w:id="360"/>
    <w:p>
      <w:pPr>
        <w:spacing w:after="0"/>
        <w:ind w:left="0"/>
        <w:jc w:val="both"/>
      </w:pPr>
      <w:r>
        <w:rPr>
          <w:rFonts w:ascii="Times New Roman"/>
          <w:b w:val="false"/>
          <w:i w:val="false"/>
          <w:color w:val="000000"/>
          <w:sz w:val="28"/>
        </w:rPr>
        <w:t>
      8. За оказание государственной услуги установлена государственная пошлина, которая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которая составляет за выдачу: </w:t>
      </w:r>
      <w:r>
        <w:br/>
      </w:r>
      <w:r>
        <w:rPr>
          <w:rFonts w:ascii="Times New Roman"/>
          <w:b w:val="false"/>
          <w:i w:val="false"/>
          <w:color w:val="000000"/>
          <w:sz w:val="28"/>
        </w:rPr>
        <w:t xml:space="preserve">
      свидетельства о государственной регистрации транспортных средств 125 процентов; </w:t>
      </w:r>
      <w:r>
        <w:br/>
      </w:r>
      <w:r>
        <w:rPr>
          <w:rFonts w:ascii="Times New Roman"/>
          <w:b w:val="false"/>
          <w:i w:val="false"/>
          <w:color w:val="000000"/>
          <w:sz w:val="28"/>
        </w:rPr>
        <w:t xml:space="preserve">
      государственного регистрационного номерного знака на автомобиль 280 процентов; </w:t>
      </w:r>
      <w:r>
        <w:br/>
      </w:r>
      <w:r>
        <w:rPr>
          <w:rFonts w:ascii="Times New Roman"/>
          <w:b w:val="false"/>
          <w:i w:val="false"/>
          <w:color w:val="000000"/>
          <w:sz w:val="28"/>
        </w:rPr>
        <w:t xml:space="preserve">
      государственного регистрационного номерного знака на мототранспорт, прицеп к автомобилю - 140 процентов; </w:t>
      </w:r>
      <w:r>
        <w:br/>
      </w:r>
      <w:r>
        <w:rPr>
          <w:rFonts w:ascii="Times New Roman"/>
          <w:b w:val="false"/>
          <w:i w:val="false"/>
          <w:color w:val="000000"/>
          <w:sz w:val="28"/>
        </w:rPr>
        <w:t xml:space="preserve">
      государственного регистрационного номерного знака (транзитного) для перегона транспортного средства - 35 процентов от минимального расчетного показателя установленного на день уплаты государственной пошлины. </w:t>
      </w:r>
      <w:r>
        <w:br/>
      </w:r>
      <w:r>
        <w:rPr>
          <w:rFonts w:ascii="Times New Roman"/>
          <w:b w:val="false"/>
          <w:i w:val="false"/>
          <w:color w:val="000000"/>
          <w:sz w:val="28"/>
        </w:rPr>
        <w:t xml:space="preserve">
      Кроме того, взимается государственный сбор за государственную механических транспортных средств, прицепов составляют одну четвертую месячного расчетного показателя за каждое регистрируемое (перерегистрируемое) механическое транспортное средство или прицеп, а также при получении дубликата документа, удостоверяющего государственную регистрацию механических транспортных средств, прицепов, установленного на день уплаты государственного сбора. </w:t>
      </w:r>
      <w:r>
        <w:br/>
      </w:r>
      <w:r>
        <w:rPr>
          <w:rFonts w:ascii="Times New Roman"/>
          <w:b w:val="false"/>
          <w:i w:val="false"/>
          <w:color w:val="000000"/>
          <w:sz w:val="28"/>
        </w:rPr>
        <w:t xml:space="preserve">
      Государственная пошлина и государственный сбор оплачиваются через банковские учреждения Республики Казахстан, которыми выдаются квитанции, подтверждающие размер и дату оплаты. </w:t>
      </w:r>
    </w:p>
    <w:bookmarkEnd w:id="360"/>
    <w:bookmarkStart w:name="z362" w:id="361"/>
    <w:p>
      <w:pPr>
        <w:spacing w:after="0"/>
        <w:ind w:left="0"/>
        <w:jc w:val="both"/>
      </w:pPr>
      <w:r>
        <w:rPr>
          <w:rFonts w:ascii="Times New Roman"/>
          <w:b w:val="false"/>
          <w:i w:val="false"/>
          <w:color w:val="000000"/>
          <w:sz w:val="28"/>
        </w:rPr>
        <w:t xml:space="preserve">
      9. Полная информация о порядке оказания государственной услуги и необходимых документах, а также образцы их заполнения располагаются в портале электронного правительства http://www.e.gov.kz/citizenry/trav/vehicles, на веб-сайтах Министерства внутренних дел Республики Казахстан (далее - МВД) и департаментов внутренних дел областей, городов Алматы и Астаны (далее - ДВД), официальных источниках информации, стендах, информационных досках с образцами в РЭП ДП. </w:t>
      </w:r>
    </w:p>
    <w:bookmarkEnd w:id="361"/>
    <w:bookmarkStart w:name="z363" w:id="362"/>
    <w:p>
      <w:pPr>
        <w:spacing w:after="0"/>
        <w:ind w:left="0"/>
        <w:jc w:val="both"/>
      </w:pPr>
      <w:r>
        <w:rPr>
          <w:rFonts w:ascii="Times New Roman"/>
          <w:b w:val="false"/>
          <w:i w:val="false"/>
          <w:color w:val="000000"/>
          <w:sz w:val="28"/>
        </w:rPr>
        <w:t xml:space="preserve">
      10. Государственная услуга предоставляется пять дней в неделю, в том числе в один из общепринятых выходных дней с перерывом на обед. Прием осуществляется в порядке очереди, без предварительной записи и ускоренного обслуживания. </w:t>
      </w:r>
    </w:p>
    <w:bookmarkEnd w:id="362"/>
    <w:bookmarkStart w:name="z364" w:id="363"/>
    <w:p>
      <w:pPr>
        <w:spacing w:after="0"/>
        <w:ind w:left="0"/>
        <w:jc w:val="both"/>
      </w:pPr>
      <w:r>
        <w:rPr>
          <w:rFonts w:ascii="Times New Roman"/>
          <w:b w:val="false"/>
          <w:i w:val="false"/>
          <w:color w:val="000000"/>
          <w:sz w:val="28"/>
        </w:rPr>
        <w:t xml:space="preserve">
      11. Помещения РЭП ДП, располагаются, как правило, на первом этаже здания, имеют отдельный от других подразделений органов внутренних дел вход, зал ожидания, места для заполнения документов, оснащаются стендами с перечнем необходимых документов и образцами их заполнения. </w:t>
      </w:r>
    </w:p>
    <w:bookmarkEnd w:id="363"/>
    <w:bookmarkStart w:name="z365" w:id="364"/>
    <w:p>
      <w:pPr>
        <w:spacing w:after="0"/>
        <w:ind w:left="0"/>
        <w:jc w:val="left"/>
      </w:pPr>
      <w:r>
        <w:rPr>
          <w:rFonts w:ascii="Times New Roman"/>
          <w:b/>
          <w:i w:val="false"/>
          <w:color w:val="000000"/>
        </w:rPr>
        <w:t xml:space="preserve"> 
  2. Порядок оказания государственной услуги </w:t>
      </w:r>
    </w:p>
    <w:bookmarkEnd w:id="364"/>
    <w:bookmarkStart w:name="z366" w:id="365"/>
    <w:p>
      <w:pPr>
        <w:spacing w:after="0"/>
        <w:ind w:left="0"/>
        <w:jc w:val="both"/>
      </w:pPr>
      <w:r>
        <w:rPr>
          <w:rFonts w:ascii="Times New Roman"/>
          <w:b w:val="false"/>
          <w:i w:val="false"/>
          <w:color w:val="000000"/>
          <w:sz w:val="28"/>
        </w:rPr>
        <w:t xml:space="preserve">
      12. Для получения государственной услуги физическое лицо представляет: </w:t>
      </w:r>
      <w:r>
        <w:br/>
      </w:r>
      <w:r>
        <w:rPr>
          <w:rFonts w:ascii="Times New Roman"/>
          <w:b w:val="false"/>
          <w:i w:val="false"/>
          <w:color w:val="000000"/>
          <w:sz w:val="28"/>
        </w:rPr>
        <w:t xml:space="preserve">
      1) заявление, бланк которого выдается сотрудником РЭП ДП, производящим прием; </w:t>
      </w:r>
      <w:r>
        <w:br/>
      </w:r>
      <w:r>
        <w:rPr>
          <w:rFonts w:ascii="Times New Roman"/>
          <w:b w:val="false"/>
          <w:i w:val="false"/>
          <w:color w:val="000000"/>
          <w:sz w:val="28"/>
        </w:rPr>
        <w:t xml:space="preserve">
      2) документ, удостоверяющий личность; </w:t>
      </w:r>
      <w:r>
        <w:br/>
      </w:r>
      <w:r>
        <w:rPr>
          <w:rFonts w:ascii="Times New Roman"/>
          <w:b w:val="false"/>
          <w:i w:val="false"/>
          <w:color w:val="000000"/>
          <w:sz w:val="28"/>
        </w:rPr>
        <w:t xml:space="preserve">
      3) квитанции об уплате государственной пошлины и государственного сбора; </w:t>
      </w:r>
      <w:r>
        <w:br/>
      </w:r>
      <w:r>
        <w:rPr>
          <w:rFonts w:ascii="Times New Roman"/>
          <w:b w:val="false"/>
          <w:i w:val="false"/>
          <w:color w:val="000000"/>
          <w:sz w:val="28"/>
        </w:rPr>
        <w:t xml:space="preserve">
      4) регистрационный документ на транспортное средство, выдаваемый уполномоченными органами; </w:t>
      </w:r>
      <w:r>
        <w:br/>
      </w:r>
      <w:r>
        <w:rPr>
          <w:rFonts w:ascii="Times New Roman"/>
          <w:b w:val="false"/>
          <w:i w:val="false"/>
          <w:color w:val="000000"/>
          <w:sz w:val="28"/>
        </w:rPr>
        <w:t xml:space="preserve">
      5) транспортное средство, за исключением случаев его утилизации (выбраковка, списание и т.п.); </w:t>
      </w:r>
      <w:r>
        <w:br/>
      </w:r>
      <w:r>
        <w:rPr>
          <w:rFonts w:ascii="Times New Roman"/>
          <w:b w:val="false"/>
          <w:i w:val="false"/>
          <w:color w:val="000000"/>
          <w:sz w:val="28"/>
        </w:rPr>
        <w:t xml:space="preserve">
      6) документы, подтверждающие права собственности на транспортные средства, номерные агрегаты, в качестве которых служат: </w:t>
      </w:r>
      <w:r>
        <w:br/>
      </w:r>
      <w:r>
        <w:rPr>
          <w:rFonts w:ascii="Times New Roman"/>
          <w:b w:val="false"/>
          <w:i w:val="false"/>
          <w:color w:val="000000"/>
          <w:sz w:val="28"/>
        </w:rPr>
        <w:t xml:space="preserve">
      справка-счет, выдаваемая торговыми предприятиями; </w:t>
      </w:r>
      <w:r>
        <w:br/>
      </w:r>
      <w:r>
        <w:rPr>
          <w:rFonts w:ascii="Times New Roman"/>
          <w:b w:val="false"/>
          <w:i w:val="false"/>
          <w:color w:val="000000"/>
          <w:sz w:val="28"/>
        </w:rPr>
        <w:t xml:space="preserve">
      документы, подтверждающие приобретение, а также ввоз на таможенную территорию Республики Казахстан транспортных средств (ТС-25, ГТД); </w:t>
      </w:r>
      <w:r>
        <w:br/>
      </w:r>
      <w:r>
        <w:rPr>
          <w:rFonts w:ascii="Times New Roman"/>
          <w:b w:val="false"/>
          <w:i w:val="false"/>
          <w:color w:val="000000"/>
          <w:sz w:val="28"/>
        </w:rPr>
        <w:t xml:space="preserve">
      документы, выдаваемые органами социальной защиты населения; </w:t>
      </w:r>
      <w:r>
        <w:br/>
      </w:r>
      <w:r>
        <w:rPr>
          <w:rFonts w:ascii="Times New Roman"/>
          <w:b w:val="false"/>
          <w:i w:val="false"/>
          <w:color w:val="000000"/>
          <w:sz w:val="28"/>
        </w:rPr>
        <w:t xml:space="preserve">
      решение судов о признании права собственности на транспортное средство; </w:t>
      </w:r>
      <w:r>
        <w:br/>
      </w:r>
      <w:r>
        <w:rPr>
          <w:rFonts w:ascii="Times New Roman"/>
          <w:b w:val="false"/>
          <w:i w:val="false"/>
          <w:color w:val="000000"/>
          <w:sz w:val="28"/>
        </w:rPr>
        <w:t xml:space="preserve">
      договоры, свидетельства, документы о праве на наследование имущества и другие документы, удостоверенные в нотариальном порядке; </w:t>
      </w:r>
      <w:r>
        <w:br/>
      </w:r>
      <w:r>
        <w:rPr>
          <w:rFonts w:ascii="Times New Roman"/>
          <w:b w:val="false"/>
          <w:i w:val="false"/>
          <w:color w:val="000000"/>
          <w:sz w:val="28"/>
        </w:rPr>
        <w:t xml:space="preserve">
      иные документы, составленные в соответствии с законодательством; </w:t>
      </w:r>
      <w:r>
        <w:br/>
      </w:r>
      <w:r>
        <w:rPr>
          <w:rFonts w:ascii="Times New Roman"/>
          <w:b w:val="false"/>
          <w:i w:val="false"/>
          <w:color w:val="000000"/>
          <w:sz w:val="28"/>
        </w:rPr>
        <w:t xml:space="preserve">
      7) номерные знаки, знаки "Транзит" и регистрационные документы транспортных средств, ввезенных в Республику Казахстан под обязательство об обратном вывозе; </w:t>
      </w:r>
      <w:r>
        <w:br/>
      </w:r>
      <w:r>
        <w:rPr>
          <w:rFonts w:ascii="Times New Roman"/>
          <w:b w:val="false"/>
          <w:i w:val="false"/>
          <w:color w:val="000000"/>
          <w:sz w:val="28"/>
        </w:rPr>
        <w:t xml:space="preserve">
      8) приемо-сдаточные акты, сертификаты заводов-изготовителей или предприятий, установивших специальное оборудование на транспортное средство в пределах Республики Казахстан, или соответствующие таможенные документы на ввезенное оборудование; </w:t>
      </w:r>
      <w:r>
        <w:br/>
      </w:r>
      <w:r>
        <w:rPr>
          <w:rFonts w:ascii="Times New Roman"/>
          <w:b w:val="false"/>
          <w:i w:val="false"/>
          <w:color w:val="000000"/>
          <w:sz w:val="28"/>
        </w:rPr>
        <w:t xml:space="preserve">
      9) свидетельство о согласовании с Комитетом дорожной полиции Министерства внутренних дел Республики Казахстан, Управлениями дорожной полиции ДВД конструкций транспортных средств, выпускаемых на предприятиях, не относящихся к отрасли автомобилестроения; </w:t>
      </w:r>
      <w:r>
        <w:br/>
      </w:r>
      <w:r>
        <w:rPr>
          <w:rFonts w:ascii="Times New Roman"/>
          <w:b w:val="false"/>
          <w:i w:val="false"/>
          <w:color w:val="000000"/>
          <w:sz w:val="28"/>
        </w:rPr>
        <w:t xml:space="preserve">
      10) приказ (распоряжение) юридического лица о выделении и передаче транспортного средства физическому лицу, заверенные печатью данного юридического лица; </w:t>
      </w:r>
      <w:r>
        <w:br/>
      </w:r>
      <w:r>
        <w:rPr>
          <w:rFonts w:ascii="Times New Roman"/>
          <w:b w:val="false"/>
          <w:i w:val="false"/>
          <w:color w:val="000000"/>
          <w:sz w:val="28"/>
        </w:rPr>
        <w:t xml:space="preserve">
      11) протокол общего собрания, выписки из приказа по данной организации, заверенные печатью и подписью первого руководителя, акты приемки-передачи основных средств (форма ОС-1), платежные документы, подтверждающие оплату за реализованное транспортное средство, разрешения территориальных органов по госимуществу либо разрешения государственных органов, осуществляющих по отношению к юридическим лицам функции субъекта права государственной собственности (для юридических лиц, находящихся в государственной собственности). </w:t>
      </w:r>
      <w:r>
        <w:br/>
      </w:r>
      <w:r>
        <w:rPr>
          <w:rFonts w:ascii="Times New Roman"/>
          <w:b w:val="false"/>
          <w:i w:val="false"/>
          <w:color w:val="000000"/>
          <w:sz w:val="28"/>
        </w:rPr>
        <w:t xml:space="preserve">
      Регистрация транспортных средств за иностранцами и лицами без гражданства производится через организации по работе с дипломатическими представительствами Министерства иностранных дел Республики Казахстан. </w:t>
      </w:r>
    </w:p>
    <w:bookmarkEnd w:id="365"/>
    <w:bookmarkStart w:name="z367" w:id="366"/>
    <w:p>
      <w:pPr>
        <w:spacing w:after="0"/>
        <w:ind w:left="0"/>
        <w:jc w:val="both"/>
      </w:pPr>
      <w:r>
        <w:rPr>
          <w:rFonts w:ascii="Times New Roman"/>
          <w:b w:val="false"/>
          <w:i w:val="false"/>
          <w:color w:val="000000"/>
          <w:sz w:val="28"/>
        </w:rPr>
        <w:t xml:space="preserve">
      13. Для получения государственной услуги юридическое лицо представляет: </w:t>
      </w:r>
      <w:r>
        <w:br/>
      </w:r>
      <w:r>
        <w:rPr>
          <w:rFonts w:ascii="Times New Roman"/>
          <w:b w:val="false"/>
          <w:i w:val="false"/>
          <w:color w:val="000000"/>
          <w:sz w:val="28"/>
        </w:rPr>
        <w:t xml:space="preserve">
      1) заверенное печатью юридического лица заявление, которое выдается сотрудником РЭП ДП, осуществляющим прием документов; </w:t>
      </w:r>
      <w:r>
        <w:br/>
      </w:r>
      <w:r>
        <w:rPr>
          <w:rFonts w:ascii="Times New Roman"/>
          <w:b w:val="false"/>
          <w:i w:val="false"/>
          <w:color w:val="000000"/>
          <w:sz w:val="28"/>
        </w:rPr>
        <w:t xml:space="preserve">
      2) копию свидетельства о регистрации хозяйствующего субъекта или иного документа, подтверждающего регистрацию предприятия, организации и т.п. в качестве юридического лица; </w:t>
      </w:r>
      <w:r>
        <w:br/>
      </w:r>
      <w:r>
        <w:rPr>
          <w:rFonts w:ascii="Times New Roman"/>
          <w:b w:val="false"/>
          <w:i w:val="false"/>
          <w:color w:val="000000"/>
          <w:sz w:val="28"/>
        </w:rPr>
        <w:t xml:space="preserve">
      3) заверенный печатью приказ (распоряжение) юридического лица о выделении и передаче транспортного средства своему структурному подразделению или другому юридическому лицу; </w:t>
      </w:r>
      <w:r>
        <w:br/>
      </w:r>
      <w:r>
        <w:rPr>
          <w:rFonts w:ascii="Times New Roman"/>
          <w:b w:val="false"/>
          <w:i w:val="false"/>
          <w:color w:val="000000"/>
          <w:sz w:val="28"/>
        </w:rPr>
        <w:t xml:space="preserve">
      4) документы, предусмотренные подпунктами 3)-9) и 11) пункта 12 настоящего стандарта. </w:t>
      </w:r>
      <w:r>
        <w:br/>
      </w:r>
      <w:r>
        <w:rPr>
          <w:rFonts w:ascii="Times New Roman"/>
          <w:b w:val="false"/>
          <w:i w:val="false"/>
          <w:color w:val="000000"/>
          <w:sz w:val="28"/>
        </w:rPr>
        <w:t xml:space="preserve">
      Регистрация транспортных средств за филиалами и представительствами иностранных юридических лиц в Республике Казахстан, а также предприятиями с иностранным участием (не менее 10 %) производится через организации по работе с дипломатическими представительствами Министерства иностранных дел Республики Казахстан. </w:t>
      </w:r>
    </w:p>
    <w:bookmarkEnd w:id="366"/>
    <w:bookmarkStart w:name="z368" w:id="367"/>
    <w:p>
      <w:pPr>
        <w:spacing w:after="0"/>
        <w:ind w:left="0"/>
        <w:jc w:val="both"/>
      </w:pPr>
      <w:r>
        <w:rPr>
          <w:rFonts w:ascii="Times New Roman"/>
          <w:b w:val="false"/>
          <w:i w:val="false"/>
          <w:color w:val="000000"/>
          <w:sz w:val="28"/>
        </w:rPr>
        <w:t xml:space="preserve">
      14. Бланки, которые выдаются сотрудниками РЭП ДП, также размещаются на веб-сайтах МВД и ДВД. </w:t>
      </w:r>
    </w:p>
    <w:bookmarkEnd w:id="367"/>
    <w:bookmarkStart w:name="z369" w:id="368"/>
    <w:p>
      <w:pPr>
        <w:spacing w:after="0"/>
        <w:ind w:left="0"/>
        <w:jc w:val="both"/>
      </w:pPr>
      <w:r>
        <w:rPr>
          <w:rFonts w:ascii="Times New Roman"/>
          <w:b w:val="false"/>
          <w:i w:val="false"/>
          <w:color w:val="000000"/>
          <w:sz w:val="28"/>
        </w:rPr>
        <w:t xml:space="preserve">
      15. Документы, перечисленные в пунктах 12 и 13 настоящего стандарта, предъявляются сотруднику РЭП ДП, осуществляющему прием документов. </w:t>
      </w:r>
    </w:p>
    <w:bookmarkEnd w:id="368"/>
    <w:bookmarkStart w:name="z370" w:id="369"/>
    <w:p>
      <w:pPr>
        <w:spacing w:after="0"/>
        <w:ind w:left="0"/>
        <w:jc w:val="both"/>
      </w:pPr>
      <w:r>
        <w:rPr>
          <w:rFonts w:ascii="Times New Roman"/>
          <w:b w:val="false"/>
          <w:i w:val="false"/>
          <w:color w:val="000000"/>
          <w:sz w:val="28"/>
        </w:rPr>
        <w:t xml:space="preserve">
      16. СРТС и ГРНЗ выдаются владельцам (представителю) транспортных средств под личную расписку в реестре выдачи СРТС и ГРНЗ по предъявлении документа, удостоверяющего личность. </w:t>
      </w:r>
    </w:p>
    <w:bookmarkEnd w:id="369"/>
    <w:bookmarkStart w:name="z371" w:id="370"/>
    <w:p>
      <w:pPr>
        <w:spacing w:after="0"/>
        <w:ind w:left="0"/>
        <w:jc w:val="both"/>
      </w:pPr>
      <w:r>
        <w:rPr>
          <w:rFonts w:ascii="Times New Roman"/>
          <w:b w:val="false"/>
          <w:i w:val="false"/>
          <w:color w:val="000000"/>
          <w:sz w:val="28"/>
        </w:rPr>
        <w:t xml:space="preserve">
      17. В предоставлении государственной услуги может быть отказано в случае: </w:t>
      </w:r>
      <w:r>
        <w:br/>
      </w:r>
      <w:r>
        <w:rPr>
          <w:rFonts w:ascii="Times New Roman"/>
          <w:b w:val="false"/>
          <w:i w:val="false"/>
          <w:color w:val="000000"/>
          <w:sz w:val="28"/>
        </w:rPr>
        <w:t xml:space="preserve">
      1) непредставления владельцем (представителем) транспортного средства документов, указанных в пунктах 12 и 13 настоящего стандарта; </w:t>
      </w:r>
      <w:r>
        <w:br/>
      </w:r>
      <w:r>
        <w:rPr>
          <w:rFonts w:ascii="Times New Roman"/>
          <w:b w:val="false"/>
          <w:i w:val="false"/>
          <w:color w:val="000000"/>
          <w:sz w:val="28"/>
        </w:rPr>
        <w:t xml:space="preserve">
      2) внесение в конструкцию транспортных средств изменений с нарушением стандартов и правил; </w:t>
      </w:r>
      <w:r>
        <w:br/>
      </w:r>
      <w:r>
        <w:rPr>
          <w:rFonts w:ascii="Times New Roman"/>
          <w:b w:val="false"/>
          <w:i w:val="false"/>
          <w:color w:val="000000"/>
          <w:sz w:val="28"/>
        </w:rPr>
        <w:t>
      3) возникновения обстоятельств,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исключающих возможность получения разрешений допуска к участию в дорожном движении. </w:t>
      </w:r>
      <w:r>
        <w:br/>
      </w:r>
      <w:r>
        <w:rPr>
          <w:rFonts w:ascii="Times New Roman"/>
          <w:b w:val="false"/>
          <w:i w:val="false"/>
          <w:color w:val="000000"/>
          <w:sz w:val="28"/>
        </w:rPr>
        <w:t xml:space="preserve">
      Об отказе в предоставлении государственной услуги владельцам (представителям) транспортных средств сообщается в письменной форме с указанием причин отказа. </w:t>
      </w:r>
      <w:r>
        <w:br/>
      </w:r>
      <w:r>
        <w:rPr>
          <w:rFonts w:ascii="Times New Roman"/>
          <w:b w:val="false"/>
          <w:i w:val="false"/>
          <w:color w:val="000000"/>
          <w:sz w:val="28"/>
        </w:rPr>
        <w:t xml:space="preserve">
      В этом случае, заявление возвращается владельцу (представителю) транспортного средства. </w:t>
      </w:r>
    </w:p>
    <w:bookmarkEnd w:id="370"/>
    <w:bookmarkStart w:name="z372" w:id="371"/>
    <w:p>
      <w:pPr>
        <w:spacing w:after="0"/>
        <w:ind w:left="0"/>
        <w:jc w:val="left"/>
      </w:pPr>
      <w:r>
        <w:rPr>
          <w:rFonts w:ascii="Times New Roman"/>
          <w:b/>
          <w:i w:val="false"/>
          <w:color w:val="000000"/>
        </w:rPr>
        <w:t xml:space="preserve"> 
  3. Принципы работы </w:t>
      </w:r>
    </w:p>
    <w:bookmarkEnd w:id="371"/>
    <w:bookmarkStart w:name="z373" w:id="372"/>
    <w:p>
      <w:pPr>
        <w:spacing w:after="0"/>
        <w:ind w:left="0"/>
        <w:jc w:val="both"/>
      </w:pPr>
      <w:r>
        <w:rPr>
          <w:rFonts w:ascii="Times New Roman"/>
          <w:b w:val="false"/>
          <w:i w:val="false"/>
          <w:color w:val="000000"/>
          <w:sz w:val="28"/>
        </w:rPr>
        <w:t xml:space="preserve">
      18. Деятельность РЭП ДП основывается на соблюдении конституционных прав человека, законности при исполнении служебного долга, Кодекса чести сотрудника органов внутренних дел и осуществляется на принципах вежливости, предоставления исчерпывающей информации, обеспечения ее сохранности, защиты и конфиденциальности. </w:t>
      </w:r>
    </w:p>
    <w:bookmarkEnd w:id="372"/>
    <w:bookmarkStart w:name="z374" w:id="373"/>
    <w:p>
      <w:pPr>
        <w:spacing w:after="0"/>
        <w:ind w:left="0"/>
        <w:jc w:val="left"/>
      </w:pPr>
      <w:r>
        <w:rPr>
          <w:rFonts w:ascii="Times New Roman"/>
          <w:b/>
          <w:i w:val="false"/>
          <w:color w:val="000000"/>
        </w:rPr>
        <w:t xml:space="preserve"> 
  4. Результаты работы </w:t>
      </w:r>
    </w:p>
    <w:bookmarkEnd w:id="373"/>
    <w:bookmarkStart w:name="z375" w:id="374"/>
    <w:p>
      <w:pPr>
        <w:spacing w:after="0"/>
        <w:ind w:left="0"/>
        <w:jc w:val="both"/>
      </w:pPr>
      <w:r>
        <w:rPr>
          <w:rFonts w:ascii="Times New Roman"/>
          <w:b w:val="false"/>
          <w:i w:val="false"/>
          <w:color w:val="000000"/>
          <w:sz w:val="28"/>
        </w:rPr>
        <w:t xml:space="preserve">
      19. Результаты работы РЭП ДП измеряются показателями качества и доступности. </w:t>
      </w:r>
    </w:p>
    <w:bookmarkEnd w:id="374"/>
    <w:bookmarkStart w:name="z376" w:id="375"/>
    <w:p>
      <w:pPr>
        <w:spacing w:after="0"/>
        <w:ind w:left="0"/>
        <w:jc w:val="left"/>
      </w:pPr>
      <w:r>
        <w:rPr>
          <w:rFonts w:ascii="Times New Roman"/>
          <w:b/>
          <w:i w:val="false"/>
          <w:color w:val="000000"/>
        </w:rPr>
        <w:t xml:space="preserve"> 
  5. Порядок обжалования </w:t>
      </w:r>
    </w:p>
    <w:bookmarkEnd w:id="375"/>
    <w:bookmarkStart w:name="z377" w:id="376"/>
    <w:p>
      <w:pPr>
        <w:spacing w:after="0"/>
        <w:ind w:left="0"/>
        <w:jc w:val="both"/>
      </w:pPr>
      <w:r>
        <w:rPr>
          <w:rFonts w:ascii="Times New Roman"/>
          <w:b w:val="false"/>
          <w:i w:val="false"/>
          <w:color w:val="000000"/>
          <w:sz w:val="28"/>
        </w:rPr>
        <w:t xml:space="preserve">
      20. В случае имеющихся претензий по качеству предоставления государственной услуги жалоба на действия сотрудников РЭП ДП подается на имя начальников районных, городских, управлений (отделов) внутренних дел, департаментов внутренних дел областей городов Алматы и Астаны, Председателя Комитета дорожной полиции МВД, руководства МВД. </w:t>
      </w:r>
      <w:r>
        <w:br/>
      </w:r>
      <w:r>
        <w:rPr>
          <w:rFonts w:ascii="Times New Roman"/>
          <w:b w:val="false"/>
          <w:i w:val="false"/>
          <w:color w:val="000000"/>
          <w:sz w:val="28"/>
        </w:rPr>
        <w:t>
      Спорные вопросы решаются в </w:t>
      </w:r>
      <w:r>
        <w:rPr>
          <w:rFonts w:ascii="Times New Roman"/>
          <w:b w:val="false"/>
          <w:i w:val="false"/>
          <w:color w:val="000000"/>
          <w:sz w:val="28"/>
        </w:rPr>
        <w:t>порядке</w:t>
      </w:r>
      <w:r>
        <w:rPr>
          <w:rFonts w:ascii="Times New Roman"/>
          <w:b w:val="false"/>
          <w:i w:val="false"/>
          <w:color w:val="000000"/>
          <w:sz w:val="28"/>
        </w:rPr>
        <w:t xml:space="preserve"> гражданского судопроизводства. </w:t>
      </w:r>
    </w:p>
    <w:bookmarkEnd w:id="376"/>
    <w:bookmarkStart w:name="z378" w:id="377"/>
    <w:p>
      <w:pPr>
        <w:spacing w:after="0"/>
        <w:ind w:left="0"/>
        <w:jc w:val="both"/>
      </w:pPr>
      <w:r>
        <w:rPr>
          <w:rFonts w:ascii="Times New Roman"/>
          <w:b w:val="false"/>
          <w:i w:val="false"/>
          <w:color w:val="000000"/>
          <w:sz w:val="28"/>
        </w:rPr>
        <w:t xml:space="preserve">
      21. Жалобы принимаются в письменном виде по почте, электронной почте либо нарочно через канцелярии органов внутренних дел в рабочие дни. </w:t>
      </w:r>
    </w:p>
    <w:bookmarkEnd w:id="377"/>
    <w:bookmarkStart w:name="z379" w:id="378"/>
    <w:p>
      <w:pPr>
        <w:spacing w:after="0"/>
        <w:ind w:left="0"/>
        <w:jc w:val="both"/>
      </w:pPr>
      <w:r>
        <w:rPr>
          <w:rFonts w:ascii="Times New Roman"/>
          <w:b w:val="false"/>
          <w:i w:val="false"/>
          <w:color w:val="000000"/>
          <w:sz w:val="28"/>
        </w:rPr>
        <w:t xml:space="preserve">
      22. Принятая жалоба регистрируется в журнале учета информации органа внутренних дел и рассматривается в течение 15 дней с момента поступления. </w:t>
      </w:r>
      <w:r>
        <w:br/>
      </w:r>
      <w:r>
        <w:rPr>
          <w:rFonts w:ascii="Times New Roman"/>
          <w:b w:val="false"/>
          <w:i w:val="false"/>
          <w:color w:val="000000"/>
          <w:sz w:val="28"/>
        </w:rPr>
        <w:t xml:space="preserve">
      О результатах рассмотрения жалобы заявителю сообщается в письменном виде по почте либо электронной почте. </w:t>
      </w:r>
    </w:p>
    <w:bookmarkEnd w:id="378"/>
    <w:bookmarkStart w:name="z380" w:id="379"/>
    <w:p>
      <w:pPr>
        <w:spacing w:after="0"/>
        <w:ind w:left="0"/>
        <w:jc w:val="left"/>
      </w:pPr>
      <w:r>
        <w:rPr>
          <w:rFonts w:ascii="Times New Roman"/>
          <w:b/>
          <w:i w:val="false"/>
          <w:color w:val="000000"/>
        </w:rPr>
        <w:t xml:space="preserve"> 
  6. Контактная информация </w:t>
      </w:r>
    </w:p>
    <w:bookmarkEnd w:id="379"/>
    <w:bookmarkStart w:name="z381" w:id="380"/>
    <w:p>
      <w:pPr>
        <w:spacing w:after="0"/>
        <w:ind w:left="0"/>
        <w:jc w:val="both"/>
      </w:pPr>
      <w:r>
        <w:rPr>
          <w:rFonts w:ascii="Times New Roman"/>
          <w:b w:val="false"/>
          <w:i w:val="false"/>
          <w:color w:val="000000"/>
          <w:sz w:val="28"/>
        </w:rPr>
        <w:t xml:space="preserve">
      23. Адреса руководителей РЭП ДП, ответственных за предоставляемую государственную услугу, находятся в дежурных частях ДВД. </w:t>
      </w:r>
    </w:p>
    <w:bookmarkEnd w:id="380"/>
    <w:bookmarkStart w:name="z382" w:id="381"/>
    <w:p>
      <w:pPr>
        <w:spacing w:after="0"/>
        <w:ind w:left="0"/>
        <w:jc w:val="both"/>
      </w:pPr>
      <w:r>
        <w:rPr>
          <w:rFonts w:ascii="Times New Roman"/>
          <w:b w:val="false"/>
          <w:i w:val="false"/>
          <w:color w:val="000000"/>
          <w:sz w:val="28"/>
        </w:rPr>
        <w:t xml:space="preserve">
      24. Адрес Комитета дорожной полиции МВД: 010000, г. Астана, улица Ш. Айманова 4, веб-сайт: www.mvd.kz, телефон приемной (7172) 71-58-00, телефон доверия (7172) 71-58-25.   </w:t>
      </w:r>
    </w:p>
    <w:bookmarkEnd w:id="381"/>
    <w:bookmarkStart w:name="z383" w:id="38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оказания государственной   </w:t>
      </w:r>
      <w:r>
        <w:br/>
      </w:r>
      <w:r>
        <w:rPr>
          <w:rFonts w:ascii="Times New Roman"/>
          <w:b w:val="false"/>
          <w:i w:val="false"/>
          <w:color w:val="000000"/>
          <w:sz w:val="28"/>
        </w:rPr>
        <w:t xml:space="preserve">
услуги "Регистрация, перерегистрация   </w:t>
      </w:r>
      <w:r>
        <w:br/>
      </w:r>
      <w:r>
        <w:rPr>
          <w:rFonts w:ascii="Times New Roman"/>
          <w:b w:val="false"/>
          <w:i w:val="false"/>
          <w:color w:val="000000"/>
          <w:sz w:val="28"/>
        </w:rPr>
        <w:t xml:space="preserve">
автотранспортных средств и выдаче      </w:t>
      </w:r>
      <w:r>
        <w:br/>
      </w:r>
      <w:r>
        <w:rPr>
          <w:rFonts w:ascii="Times New Roman"/>
          <w:b w:val="false"/>
          <w:i w:val="false"/>
          <w:color w:val="000000"/>
          <w:sz w:val="28"/>
        </w:rPr>
        <w:t xml:space="preserve">
регистрационных номерных знаков, за    </w:t>
      </w:r>
      <w:r>
        <w:br/>
      </w:r>
      <w:r>
        <w:rPr>
          <w:rFonts w:ascii="Times New Roman"/>
          <w:b w:val="false"/>
          <w:i w:val="false"/>
          <w:color w:val="000000"/>
          <w:sz w:val="28"/>
        </w:rPr>
        <w:t xml:space="preserve">
исключением транспортных средств,      </w:t>
      </w:r>
      <w:r>
        <w:br/>
      </w:r>
      <w:r>
        <w:rPr>
          <w:rFonts w:ascii="Times New Roman"/>
          <w:b w:val="false"/>
          <w:i w:val="false"/>
          <w:color w:val="000000"/>
          <w:sz w:val="28"/>
        </w:rPr>
        <w:t xml:space="preserve">
регистрируемых Министерством           </w:t>
      </w:r>
      <w:r>
        <w:br/>
      </w:r>
      <w:r>
        <w:rPr>
          <w:rFonts w:ascii="Times New Roman"/>
          <w:b w:val="false"/>
          <w:i w:val="false"/>
          <w:color w:val="000000"/>
          <w:sz w:val="28"/>
        </w:rPr>
        <w:t xml:space="preserve">
сельского хозяйства" утвержденному     </w:t>
      </w:r>
      <w:r>
        <w:br/>
      </w:r>
      <w:r>
        <w:rPr>
          <w:rFonts w:ascii="Times New Roman"/>
          <w:b w:val="false"/>
          <w:i w:val="false"/>
          <w:color w:val="000000"/>
          <w:sz w:val="28"/>
        </w:rPr>
        <w:t xml:space="preserve">
приказом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сентября 2007 года N 362          </w:t>
      </w:r>
    </w:p>
    <w:bookmarkEnd w:id="382"/>
    <w:p>
      <w:pPr>
        <w:spacing w:after="0"/>
        <w:ind w:left="0"/>
        <w:jc w:val="both"/>
      </w:pPr>
      <w:r>
        <w:rPr>
          <w:rFonts w:ascii="Times New Roman"/>
          <w:b/>
          <w:i w:val="false"/>
          <w:color w:val="000000"/>
          <w:sz w:val="28"/>
        </w:rPr>
        <w:t xml:space="preserve">      г. Астана </w:t>
      </w:r>
    </w:p>
    <w:p>
      <w:pPr>
        <w:spacing w:after="0"/>
        <w:ind w:left="0"/>
        <w:jc w:val="both"/>
      </w:pPr>
      <w:r>
        <w:rPr>
          <w:rFonts w:ascii="Times New Roman"/>
          <w:b w:val="false"/>
          <w:i w:val="false"/>
          <w:color w:val="000000"/>
          <w:sz w:val="28"/>
        </w:rPr>
        <w:t xml:space="preserve">РЭО УДП ДВД г. Астана, Алматинский район, ул. Промзона 35, тел. 35-29-46, 28-05-24, 28-05-94 </w:t>
      </w:r>
      <w:r>
        <w:br/>
      </w:r>
      <w:r>
        <w:rPr>
          <w:rFonts w:ascii="Times New Roman"/>
          <w:b w:val="false"/>
          <w:i w:val="false"/>
          <w:color w:val="000000"/>
          <w:sz w:val="28"/>
        </w:rPr>
        <w:t xml:space="preserve">
РП г. Астана, Алматинский район, ул. Манаса 18, тел. 37-59-46 </w:t>
      </w:r>
      <w:r>
        <w:br/>
      </w:r>
      <w:r>
        <w:rPr>
          <w:rFonts w:ascii="Times New Roman"/>
          <w:b w:val="false"/>
          <w:i w:val="false"/>
          <w:color w:val="000000"/>
          <w:sz w:val="28"/>
        </w:rPr>
        <w:t xml:space="preserve">
РП г. Астана, Сары-Аркинский район, пр. Тлендиева 3, тел. 72-71-38 </w:t>
      </w:r>
      <w:r>
        <w:br/>
      </w:r>
      <w:r>
        <w:rPr>
          <w:rFonts w:ascii="Times New Roman"/>
          <w:b w:val="false"/>
          <w:i w:val="false"/>
          <w:color w:val="000000"/>
          <w:sz w:val="28"/>
        </w:rPr>
        <w:t xml:space="preserve">
ЭП г. Астана, ул. Манаса 4, тел. 71-51-06 </w:t>
      </w:r>
    </w:p>
    <w:p>
      <w:pPr>
        <w:spacing w:after="0"/>
        <w:ind w:left="0"/>
        <w:jc w:val="both"/>
      </w:pPr>
      <w:r>
        <w:rPr>
          <w:rFonts w:ascii="Times New Roman"/>
          <w:b/>
          <w:i w:val="false"/>
          <w:color w:val="000000"/>
          <w:sz w:val="28"/>
        </w:rPr>
        <w:t xml:space="preserve">      г. Алматы </w:t>
      </w:r>
    </w:p>
    <w:p>
      <w:pPr>
        <w:spacing w:after="0"/>
        <w:ind w:left="0"/>
        <w:jc w:val="both"/>
      </w:pPr>
      <w:r>
        <w:rPr>
          <w:rFonts w:ascii="Times New Roman"/>
          <w:b w:val="false"/>
          <w:i w:val="false"/>
          <w:color w:val="000000"/>
          <w:sz w:val="28"/>
        </w:rPr>
        <w:t xml:space="preserve">РЭО УДП ДВД г. Алматы, Бостандыкский район, ул. Байтурсынова 185, тел. 8(727) 254-45-44, 293-54-61, 254-43-22 </w:t>
      </w:r>
      <w:r>
        <w:br/>
      </w:r>
      <w:r>
        <w:rPr>
          <w:rFonts w:ascii="Times New Roman"/>
          <w:b w:val="false"/>
          <w:i w:val="false"/>
          <w:color w:val="000000"/>
          <w:sz w:val="28"/>
        </w:rPr>
        <w:t xml:space="preserve">
МРЭП-1 Жетысуский район, ул. Жансугурова 176А, тел. 238-05-77, 238-02-77, 238-29-95 </w:t>
      </w:r>
      <w:r>
        <w:br/>
      </w:r>
      <w:r>
        <w:rPr>
          <w:rFonts w:ascii="Times New Roman"/>
          <w:b w:val="false"/>
          <w:i w:val="false"/>
          <w:color w:val="000000"/>
          <w:sz w:val="28"/>
        </w:rPr>
        <w:t xml:space="preserve">
МРЭП-2 Турксибский район, ул. Суюмбая 2, тел. 270-59-11, 270-59-15, 270-59-12 </w:t>
      </w:r>
      <w:r>
        <w:br/>
      </w:r>
      <w:r>
        <w:rPr>
          <w:rFonts w:ascii="Times New Roman"/>
          <w:b w:val="false"/>
          <w:i w:val="false"/>
          <w:color w:val="000000"/>
          <w:sz w:val="28"/>
        </w:rPr>
        <w:t xml:space="preserve">
МРЭП-3 Ауезовский район, 13 км. а/д Алматы-Бишкек, тел. 226-34-67, 226-34-69, 226-34-70 </w:t>
      </w:r>
      <w:r>
        <w:br/>
      </w:r>
      <w:r>
        <w:rPr>
          <w:rFonts w:ascii="Times New Roman"/>
          <w:b w:val="false"/>
          <w:i w:val="false"/>
          <w:color w:val="000000"/>
          <w:sz w:val="28"/>
        </w:rPr>
        <w:t xml:space="preserve">
МРЭП-4 Медеуский район, ул. Амангельды 1, тел. 233-86-76, 279-59-26, 279-56-23 </w:t>
      </w:r>
      <w:r>
        <w:br/>
      </w:r>
      <w:r>
        <w:rPr>
          <w:rFonts w:ascii="Times New Roman"/>
          <w:b w:val="false"/>
          <w:i w:val="false"/>
          <w:color w:val="000000"/>
          <w:sz w:val="28"/>
        </w:rPr>
        <w:t xml:space="preserve">
РП-1 Жетысуский район Юридический, ул. Жансугурова 176А, тел. 297-43-95, 238-27-58, 238-27-58 </w:t>
      </w:r>
      <w:r>
        <w:br/>
      </w:r>
      <w:r>
        <w:rPr>
          <w:rFonts w:ascii="Times New Roman"/>
          <w:b w:val="false"/>
          <w:i w:val="false"/>
          <w:color w:val="000000"/>
          <w:sz w:val="28"/>
        </w:rPr>
        <w:t xml:space="preserve">
РП-2 Бостандыкский район, ул. Байтурсынова 185Б, тел. 254-45-42, 292-90-04, 250-79-61 </w:t>
      </w:r>
      <w:r>
        <w:br/>
      </w:r>
      <w:r>
        <w:rPr>
          <w:rFonts w:ascii="Times New Roman"/>
          <w:b w:val="false"/>
          <w:i w:val="false"/>
          <w:color w:val="000000"/>
          <w:sz w:val="28"/>
        </w:rPr>
        <w:t xml:space="preserve">
РП-3 Алмалинский район, Саина уг.ул. Абая, 380-23-00, 380-02-29, 380-02-32 </w:t>
      </w:r>
    </w:p>
    <w:p>
      <w:pPr>
        <w:spacing w:after="0"/>
        <w:ind w:left="0"/>
        <w:jc w:val="both"/>
      </w:pPr>
      <w:r>
        <w:rPr>
          <w:rFonts w:ascii="Times New Roman"/>
          <w:b/>
          <w:i w:val="false"/>
          <w:color w:val="000000"/>
          <w:sz w:val="28"/>
        </w:rPr>
        <w:t xml:space="preserve">       Акмолинская область </w:t>
      </w:r>
    </w:p>
    <w:p>
      <w:pPr>
        <w:spacing w:after="0"/>
        <w:ind w:left="0"/>
        <w:jc w:val="both"/>
      </w:pPr>
      <w:r>
        <w:rPr>
          <w:rFonts w:ascii="Times New Roman"/>
          <w:b w:val="false"/>
          <w:i w:val="false"/>
          <w:color w:val="000000"/>
          <w:sz w:val="28"/>
        </w:rPr>
        <w:t xml:space="preserve">РЭО УДП ДВД Акмолинской области, г. Кокшетау, ул. Валиханова 179, тел. 8(7162) 77-04-75, 77-49-27, 77-49-28, 77-44-77 </w:t>
      </w:r>
      <w:r>
        <w:br/>
      </w:r>
      <w:r>
        <w:rPr>
          <w:rFonts w:ascii="Times New Roman"/>
          <w:b w:val="false"/>
          <w:i w:val="false"/>
          <w:color w:val="000000"/>
          <w:sz w:val="28"/>
        </w:rPr>
        <w:t xml:space="preserve">
МРЭО УДП ДВД Акмолинской области, г. Астана, ул. Циалковского 18/1, тел. 8(7162) 37-03-83 </w:t>
      </w:r>
      <w:r>
        <w:br/>
      </w:r>
      <w:r>
        <w:rPr>
          <w:rFonts w:ascii="Times New Roman"/>
          <w:b w:val="false"/>
          <w:i w:val="false"/>
          <w:color w:val="000000"/>
          <w:sz w:val="28"/>
        </w:rPr>
        <w:t xml:space="preserve">
МРЭО ДП Аккольского РОВД, г. Акколь, ул. Парковая 2, тел. 8(71638) 2-16-38 </w:t>
      </w:r>
      <w:r>
        <w:br/>
      </w:r>
      <w:r>
        <w:rPr>
          <w:rFonts w:ascii="Times New Roman"/>
          <w:b w:val="false"/>
          <w:i w:val="false"/>
          <w:color w:val="000000"/>
          <w:sz w:val="28"/>
        </w:rPr>
        <w:t xml:space="preserve">
МРЭО ДП Атбасарского РОВД, г. Атбасар, ул. Урицкого 38, тел. 8(71643) 4-29-43, 4-06-69 </w:t>
      </w:r>
      <w:r>
        <w:br/>
      </w:r>
      <w:r>
        <w:rPr>
          <w:rFonts w:ascii="Times New Roman"/>
          <w:b w:val="false"/>
          <w:i w:val="false"/>
          <w:color w:val="000000"/>
          <w:sz w:val="28"/>
        </w:rPr>
        <w:t xml:space="preserve">
РП ДП Жаркаинского РОВД, г. Державинск, ул. Захарова 33, тел. 8(71648) 9-15-64 </w:t>
      </w:r>
      <w:r>
        <w:br/>
      </w:r>
      <w:r>
        <w:rPr>
          <w:rFonts w:ascii="Times New Roman"/>
          <w:b w:val="false"/>
          <w:i w:val="false"/>
          <w:color w:val="000000"/>
          <w:sz w:val="28"/>
        </w:rPr>
        <w:t xml:space="preserve">
МРЭО ДП Есильского РОВД, г. Есиль, ул. Победы 58, тел. 8(71647) 2-10-46 </w:t>
      </w:r>
      <w:r>
        <w:br/>
      </w:r>
      <w:r>
        <w:rPr>
          <w:rFonts w:ascii="Times New Roman"/>
          <w:b w:val="false"/>
          <w:i w:val="false"/>
          <w:color w:val="000000"/>
          <w:sz w:val="28"/>
        </w:rPr>
        <w:t xml:space="preserve">
МРЭО ДП Степногорского ГОВД, г. Степногорск, мкр 5, тел. 8(71645) 5-91-22 </w:t>
      </w:r>
      <w:r>
        <w:br/>
      </w:r>
      <w:r>
        <w:rPr>
          <w:rFonts w:ascii="Times New Roman"/>
          <w:b w:val="false"/>
          <w:i w:val="false"/>
          <w:color w:val="000000"/>
          <w:sz w:val="28"/>
        </w:rPr>
        <w:t xml:space="preserve">
МРЭО ДП Щучинского РОВД, г. Щучинск, ул. Аблай-Хана 1а, тел. 8(71636) 4-25-35, 4-25-22 </w:t>
      </w:r>
    </w:p>
    <w:p>
      <w:pPr>
        <w:spacing w:after="0"/>
        <w:ind w:left="0"/>
        <w:jc w:val="both"/>
      </w:pPr>
      <w:r>
        <w:rPr>
          <w:rFonts w:ascii="Times New Roman"/>
          <w:b/>
          <w:i w:val="false"/>
          <w:color w:val="000000"/>
          <w:sz w:val="28"/>
        </w:rPr>
        <w:t xml:space="preserve">      Алматинская область </w:t>
      </w:r>
    </w:p>
    <w:p>
      <w:pPr>
        <w:spacing w:after="0"/>
        <w:ind w:left="0"/>
        <w:jc w:val="both"/>
      </w:pPr>
      <w:r>
        <w:rPr>
          <w:rFonts w:ascii="Times New Roman"/>
          <w:b w:val="false"/>
          <w:i w:val="false"/>
          <w:color w:val="000000"/>
          <w:sz w:val="28"/>
        </w:rPr>
        <w:t xml:space="preserve">РЭО УДП ДВД Алматинской области, г. Талдыкорган, 7 мкр. Здание УДП ДВД, тел. 8(7282) 27-05-72, 21-18-24 </w:t>
      </w:r>
      <w:r>
        <w:br/>
      </w:r>
      <w:r>
        <w:rPr>
          <w:rFonts w:ascii="Times New Roman"/>
          <w:b w:val="false"/>
          <w:i w:val="false"/>
          <w:color w:val="000000"/>
          <w:sz w:val="28"/>
        </w:rPr>
        <w:t xml:space="preserve">
МРЭО ДП Талгарского района, п. Гульдала, ул. Кулджинский тракт 5 км, тел. 8(7272) 57-43-06, 57-33-80 </w:t>
      </w:r>
      <w:r>
        <w:br/>
      </w:r>
      <w:r>
        <w:rPr>
          <w:rFonts w:ascii="Times New Roman"/>
          <w:b w:val="false"/>
          <w:i w:val="false"/>
          <w:color w:val="000000"/>
          <w:sz w:val="28"/>
        </w:rPr>
        <w:t xml:space="preserve">
МРЭО ДП Илийского района, г. Капчагай, ул. Индустриальная 4, тел. 8(72772) 4-24-88 </w:t>
      </w:r>
      <w:r>
        <w:br/>
      </w:r>
      <w:r>
        <w:rPr>
          <w:rFonts w:ascii="Times New Roman"/>
          <w:b w:val="false"/>
          <w:i w:val="false"/>
          <w:color w:val="000000"/>
          <w:sz w:val="28"/>
        </w:rPr>
        <w:t xml:space="preserve">
МРЭО ДП Енбекши-Казахского района, с. Шелек, пер. Сыздыкова 93, тел. 8(72776) 2-08-64 </w:t>
      </w:r>
      <w:r>
        <w:br/>
      </w:r>
      <w:r>
        <w:rPr>
          <w:rFonts w:ascii="Times New Roman"/>
          <w:b w:val="false"/>
          <w:i w:val="false"/>
          <w:color w:val="000000"/>
          <w:sz w:val="28"/>
        </w:rPr>
        <w:t xml:space="preserve">
МРЭП ДП г. Алматы, ул. Майлина 79, тел. 8(727) 251-25-69 </w:t>
      </w:r>
      <w:r>
        <w:br/>
      </w:r>
      <w:r>
        <w:rPr>
          <w:rFonts w:ascii="Times New Roman"/>
          <w:b w:val="false"/>
          <w:i w:val="false"/>
          <w:color w:val="000000"/>
          <w:sz w:val="28"/>
        </w:rPr>
        <w:t xml:space="preserve">
МРЭО ДП Саркандского района, г. Сарканд, ул. Ленина 156, тел. 8(7283) 92-15-84 </w:t>
      </w:r>
      <w:r>
        <w:br/>
      </w:r>
      <w:r>
        <w:rPr>
          <w:rFonts w:ascii="Times New Roman"/>
          <w:b w:val="false"/>
          <w:i w:val="false"/>
          <w:color w:val="000000"/>
          <w:sz w:val="28"/>
        </w:rPr>
        <w:t xml:space="preserve">
МРЭО ДП Панфиловского района, г. Жаркент, ул. Купаева 309, тел. 8(7283) 15-28-27 </w:t>
      </w:r>
      <w:r>
        <w:br/>
      </w:r>
      <w:r>
        <w:rPr>
          <w:rFonts w:ascii="Times New Roman"/>
          <w:b w:val="false"/>
          <w:i w:val="false"/>
          <w:color w:val="000000"/>
          <w:sz w:val="28"/>
        </w:rPr>
        <w:t xml:space="preserve">
МРЭО ДП Уйгурского района, с. Шонжы, ул. Исламова 40, тел. 8(7277) 82-36-53 </w:t>
      </w:r>
      <w:r>
        <w:br/>
      </w:r>
      <w:r>
        <w:rPr>
          <w:rFonts w:ascii="Times New Roman"/>
          <w:b w:val="false"/>
          <w:i w:val="false"/>
          <w:color w:val="000000"/>
          <w:sz w:val="28"/>
        </w:rPr>
        <w:t xml:space="preserve">
РП Барс-3, Карасайского района, г. Каскелен, 13 км. Алматы-Бишкек, рынок Барыс-3, тел. 8(7272) 98-55-04 </w:t>
      </w:r>
      <w:r>
        <w:br/>
      </w:r>
      <w:r>
        <w:rPr>
          <w:rFonts w:ascii="Times New Roman"/>
          <w:b w:val="false"/>
          <w:i w:val="false"/>
          <w:color w:val="000000"/>
          <w:sz w:val="28"/>
        </w:rPr>
        <w:t xml:space="preserve">
РП "Жаксылык" Илийского района, Первомайка, ул. Капчагайская 8, тел. 8(7272) 51-12-65 </w:t>
      </w:r>
      <w:r>
        <w:br/>
      </w:r>
      <w:r>
        <w:rPr>
          <w:rFonts w:ascii="Times New Roman"/>
          <w:b w:val="false"/>
          <w:i w:val="false"/>
          <w:color w:val="000000"/>
          <w:sz w:val="28"/>
        </w:rPr>
        <w:t xml:space="preserve">
МРЭО ДП Иссыкского района, г. Иссык, ул. Алтын-Адам аллеясы 163, тел. 8(72775) 4-00-90 </w:t>
      </w:r>
    </w:p>
    <w:p>
      <w:pPr>
        <w:spacing w:after="0"/>
        <w:ind w:left="0"/>
        <w:jc w:val="both"/>
      </w:pPr>
      <w:r>
        <w:rPr>
          <w:rFonts w:ascii="Times New Roman"/>
          <w:b/>
          <w:i w:val="false"/>
          <w:color w:val="000000"/>
          <w:sz w:val="28"/>
        </w:rPr>
        <w:t xml:space="preserve">      Атырауская область </w:t>
      </w:r>
    </w:p>
    <w:p>
      <w:pPr>
        <w:spacing w:after="0"/>
        <w:ind w:left="0"/>
        <w:jc w:val="both"/>
      </w:pPr>
      <w:r>
        <w:rPr>
          <w:rFonts w:ascii="Times New Roman"/>
          <w:b w:val="false"/>
          <w:i w:val="false"/>
          <w:color w:val="000000"/>
          <w:sz w:val="28"/>
        </w:rPr>
        <w:t xml:space="preserve">РЭО УДП ДВД Атырауской области, г. Атырау, ул. Гогичашвили 25, тел. 8(7122)-30-10-20, 30-02-29, 30-10-21, 30-02-68 </w:t>
      </w:r>
      <w:r>
        <w:br/>
      </w:r>
      <w:r>
        <w:rPr>
          <w:rFonts w:ascii="Times New Roman"/>
          <w:b w:val="false"/>
          <w:i w:val="false"/>
          <w:color w:val="000000"/>
          <w:sz w:val="28"/>
        </w:rPr>
        <w:t xml:space="preserve">
МРЭО Жылыойского района, г. Кульсары, ул. Бисенкулова, 64, тел. 8(7237)-5-1921 </w:t>
      </w:r>
      <w:r>
        <w:br/>
      </w:r>
      <w:r>
        <w:rPr>
          <w:rFonts w:ascii="Times New Roman"/>
          <w:b w:val="false"/>
          <w:i w:val="false"/>
          <w:color w:val="000000"/>
          <w:sz w:val="28"/>
        </w:rPr>
        <w:t xml:space="preserve">
РЭП Курмангазинского района, п. Ганюшкино, ул. Абая, 37, тел. 8(712233)-2-14-79 </w:t>
      </w:r>
    </w:p>
    <w:p>
      <w:pPr>
        <w:spacing w:after="0"/>
        <w:ind w:left="0"/>
        <w:jc w:val="both"/>
      </w:pPr>
      <w:r>
        <w:rPr>
          <w:rFonts w:ascii="Times New Roman"/>
          <w:b/>
          <w:i w:val="false"/>
          <w:color w:val="000000"/>
          <w:sz w:val="28"/>
        </w:rPr>
        <w:t xml:space="preserve">      Актюбинская область </w:t>
      </w:r>
    </w:p>
    <w:p>
      <w:pPr>
        <w:spacing w:after="0"/>
        <w:ind w:left="0"/>
        <w:jc w:val="both"/>
      </w:pPr>
      <w:r>
        <w:rPr>
          <w:rFonts w:ascii="Times New Roman"/>
          <w:b w:val="false"/>
          <w:i w:val="false"/>
          <w:color w:val="000000"/>
          <w:sz w:val="28"/>
        </w:rPr>
        <w:t xml:space="preserve">РЭО УДП ДВД Актюбинской области, г. Актобе, пр. А.Молдагулова 56, тел. 8(7132) 51-84-24, 51-28-26 </w:t>
      </w:r>
      <w:r>
        <w:br/>
      </w:r>
      <w:r>
        <w:rPr>
          <w:rFonts w:ascii="Times New Roman"/>
          <w:b w:val="false"/>
          <w:i w:val="false"/>
          <w:color w:val="000000"/>
          <w:sz w:val="28"/>
        </w:rPr>
        <w:t xml:space="preserve">
МРЭГ ДП Хромтауского РОВД, г. Хромтау, пр. Абая 11, тел. 8(71336) 21-6-98 </w:t>
      </w:r>
      <w:r>
        <w:br/>
      </w:r>
      <w:r>
        <w:rPr>
          <w:rFonts w:ascii="Times New Roman"/>
          <w:b w:val="false"/>
          <w:i w:val="false"/>
          <w:color w:val="000000"/>
          <w:sz w:val="28"/>
        </w:rPr>
        <w:t xml:space="preserve">
МРЭГ ДП Мугалжарского РОВД, г. Кандыагаш, ул. Жамбула 74а, тел. 8(71333) 3-64-48 </w:t>
      </w:r>
      <w:r>
        <w:br/>
      </w:r>
      <w:r>
        <w:rPr>
          <w:rFonts w:ascii="Times New Roman"/>
          <w:b w:val="false"/>
          <w:i w:val="false"/>
          <w:color w:val="000000"/>
          <w:sz w:val="28"/>
        </w:rPr>
        <w:t xml:space="preserve">
МРЭП ДП Шалкарского РОВД, г. Шалкар, ул. Есет-батыра 88, тел. 8(71335) 2-33-80, 2-20-09 </w:t>
      </w:r>
      <w:r>
        <w:br/>
      </w:r>
      <w:r>
        <w:rPr>
          <w:rFonts w:ascii="Times New Roman"/>
          <w:b w:val="false"/>
          <w:i w:val="false"/>
          <w:color w:val="000000"/>
          <w:sz w:val="28"/>
        </w:rPr>
        <w:t xml:space="preserve">
МРЭП ДП Темирского РОВД, пгт. Шубар-Кудук, ул. Желтоксан 6, тел. 8(71346) 2-23-72 </w:t>
      </w:r>
    </w:p>
    <w:p>
      <w:pPr>
        <w:spacing w:after="0"/>
        <w:ind w:left="0"/>
        <w:jc w:val="both"/>
      </w:pPr>
      <w:r>
        <w:rPr>
          <w:rFonts w:ascii="Times New Roman"/>
          <w:b/>
          <w:i w:val="false"/>
          <w:color w:val="000000"/>
          <w:sz w:val="28"/>
        </w:rPr>
        <w:t xml:space="preserve">      ВКО </w:t>
      </w:r>
    </w:p>
    <w:p>
      <w:pPr>
        <w:spacing w:after="0"/>
        <w:ind w:left="0"/>
        <w:jc w:val="both"/>
      </w:pPr>
      <w:r>
        <w:rPr>
          <w:rFonts w:ascii="Times New Roman"/>
          <w:b w:val="false"/>
          <w:i w:val="false"/>
          <w:color w:val="000000"/>
          <w:sz w:val="28"/>
        </w:rPr>
        <w:t xml:space="preserve">РЭО УДП ДВД ВКО, г. Усть-Каменогорск, пр. Независимости 73/1, тел. 8(7232) 42-46-86, 42-46-79, 42-69-88 </w:t>
      </w:r>
      <w:r>
        <w:br/>
      </w:r>
      <w:r>
        <w:rPr>
          <w:rFonts w:ascii="Times New Roman"/>
          <w:b w:val="false"/>
          <w:i w:val="false"/>
          <w:color w:val="000000"/>
          <w:sz w:val="28"/>
        </w:rPr>
        <w:t xml:space="preserve">
РЭО УВД г. Семей, ул. Морозова 5, тел. 8(72251) 2-12-87 </w:t>
      </w:r>
      <w:r>
        <w:br/>
      </w:r>
      <w:r>
        <w:rPr>
          <w:rFonts w:ascii="Times New Roman"/>
          <w:b w:val="false"/>
          <w:i w:val="false"/>
          <w:color w:val="000000"/>
          <w:sz w:val="28"/>
        </w:rPr>
        <w:t xml:space="preserve">
РЭП Жарминского РОВД, Жарминский район, с. Георгиевка, ул. Бабатайулы 38, тел. 8(72347) 6-57-59 </w:t>
      </w:r>
      <w:r>
        <w:br/>
      </w:r>
      <w:r>
        <w:rPr>
          <w:rFonts w:ascii="Times New Roman"/>
          <w:b w:val="false"/>
          <w:i w:val="false"/>
          <w:color w:val="000000"/>
          <w:sz w:val="28"/>
        </w:rPr>
        <w:t xml:space="preserve">
РЭП Аягузского РОВД, Аягузский район, г. Аягоз, ул. Танирбергенова 68, тел. 8(872837) 3-34-41 </w:t>
      </w:r>
      <w:r>
        <w:br/>
      </w:r>
      <w:r>
        <w:rPr>
          <w:rFonts w:ascii="Times New Roman"/>
          <w:b w:val="false"/>
          <w:i w:val="false"/>
          <w:color w:val="000000"/>
          <w:sz w:val="28"/>
        </w:rPr>
        <w:t xml:space="preserve">
РЭП Кокпектинского РОВД, Кокпектинский район, с. Кокпекты, ул. Ленина 33, тел. 8(72348) 2-72-11 </w:t>
      </w:r>
      <w:r>
        <w:br/>
      </w:r>
      <w:r>
        <w:rPr>
          <w:rFonts w:ascii="Times New Roman"/>
          <w:b w:val="false"/>
          <w:i w:val="false"/>
          <w:color w:val="000000"/>
          <w:sz w:val="28"/>
        </w:rPr>
        <w:t xml:space="preserve">
РЭП Зайсанского РОВД, Зайсанский район, г. Зайсан, ул. Ленина 12, тел. 8(72340) 2-52-50 </w:t>
      </w:r>
      <w:r>
        <w:br/>
      </w:r>
      <w:r>
        <w:rPr>
          <w:rFonts w:ascii="Times New Roman"/>
          <w:b w:val="false"/>
          <w:i w:val="false"/>
          <w:color w:val="000000"/>
          <w:sz w:val="28"/>
        </w:rPr>
        <w:t xml:space="preserve">
РЭП Риддерского ГРОВД, г. Риддер, ул. Безголосова 11, тел. 8(72336) 2-24-74 </w:t>
      </w:r>
      <w:r>
        <w:br/>
      </w:r>
      <w:r>
        <w:rPr>
          <w:rFonts w:ascii="Times New Roman"/>
          <w:b w:val="false"/>
          <w:i w:val="false"/>
          <w:color w:val="000000"/>
          <w:sz w:val="28"/>
        </w:rPr>
        <w:t xml:space="preserve">
РЭП Зыряновского ГРОВД, Зыряновский район, г. Зыряновск, ул. Кирова 2-а, тел. 8(72335) 6-04-02 </w:t>
      </w:r>
      <w:r>
        <w:br/>
      </w:r>
      <w:r>
        <w:rPr>
          <w:rFonts w:ascii="Times New Roman"/>
          <w:b w:val="false"/>
          <w:i w:val="false"/>
          <w:color w:val="000000"/>
          <w:sz w:val="28"/>
        </w:rPr>
        <w:t xml:space="preserve">
РЭП Уржарского РОВД, Уржарский район, ул. Абылайхана 237, тел. 8(72330) 2-19-37 </w:t>
      </w:r>
      <w:r>
        <w:br/>
      </w:r>
      <w:r>
        <w:rPr>
          <w:rFonts w:ascii="Times New Roman"/>
          <w:b w:val="false"/>
          <w:i w:val="false"/>
          <w:color w:val="000000"/>
          <w:sz w:val="28"/>
        </w:rPr>
        <w:t xml:space="preserve">
РЭП Шемонайхинского РОВД, Шемонайхинский район, г. Шемонайха, ул. М.Горького 97, тел. 8(72332) 3-09-07 </w:t>
      </w:r>
    </w:p>
    <w:p>
      <w:pPr>
        <w:spacing w:after="0"/>
        <w:ind w:left="0"/>
        <w:jc w:val="both"/>
      </w:pPr>
      <w:r>
        <w:rPr>
          <w:rFonts w:ascii="Times New Roman"/>
          <w:b/>
          <w:i w:val="false"/>
          <w:color w:val="000000"/>
          <w:sz w:val="28"/>
        </w:rPr>
        <w:t xml:space="preserve">      Жамбылская область </w:t>
      </w:r>
    </w:p>
    <w:p>
      <w:pPr>
        <w:spacing w:after="0"/>
        <w:ind w:left="0"/>
        <w:jc w:val="both"/>
      </w:pPr>
      <w:r>
        <w:rPr>
          <w:rFonts w:ascii="Times New Roman"/>
          <w:b w:val="false"/>
          <w:i w:val="false"/>
          <w:color w:val="000000"/>
          <w:sz w:val="28"/>
        </w:rPr>
        <w:t xml:space="preserve">РЭО УДП ДВД Жамбылской области, г. Тараз, ул. Сулейманова 98, тел. 34-37-34 </w:t>
      </w:r>
      <w:r>
        <w:br/>
      </w:r>
      <w:r>
        <w:rPr>
          <w:rFonts w:ascii="Times New Roman"/>
          <w:b w:val="false"/>
          <w:i w:val="false"/>
          <w:color w:val="000000"/>
          <w:sz w:val="28"/>
        </w:rPr>
        <w:t xml:space="preserve">
МРЭП Шуского РОВД, г. Шу, ул. Сатпаева 36, тел. 2-20-51, 2-18-61 </w:t>
      </w:r>
      <w:r>
        <w:br/>
      </w:r>
      <w:r>
        <w:rPr>
          <w:rFonts w:ascii="Times New Roman"/>
          <w:b w:val="false"/>
          <w:i w:val="false"/>
          <w:color w:val="000000"/>
          <w:sz w:val="28"/>
        </w:rPr>
        <w:t xml:space="preserve">
РЭП Меркенского РОВД, с. Мерке, ул. Сарымолдаева 11, тел. 2-26-32 </w:t>
      </w:r>
      <w:r>
        <w:br/>
      </w:r>
      <w:r>
        <w:rPr>
          <w:rFonts w:ascii="Times New Roman"/>
          <w:b w:val="false"/>
          <w:i w:val="false"/>
          <w:color w:val="000000"/>
          <w:sz w:val="28"/>
        </w:rPr>
        <w:t xml:space="preserve">
РЭП Кордайского РОВД, с. Кордай, ул. Кенесары 10, тел. 2-18-80 </w:t>
      </w:r>
      <w:r>
        <w:br/>
      </w:r>
      <w:r>
        <w:rPr>
          <w:rFonts w:ascii="Times New Roman"/>
          <w:b w:val="false"/>
          <w:i w:val="false"/>
          <w:color w:val="000000"/>
          <w:sz w:val="28"/>
        </w:rPr>
        <w:t xml:space="preserve">
РЭП Сарысуского РОВД, г. Жанатас, 1 мкр 37, тел. 34-10-28, 6-10-28 </w:t>
      </w:r>
      <w:r>
        <w:br/>
      </w:r>
      <w:r>
        <w:rPr>
          <w:rFonts w:ascii="Times New Roman"/>
          <w:b w:val="false"/>
          <w:i w:val="false"/>
          <w:color w:val="000000"/>
          <w:sz w:val="28"/>
        </w:rPr>
        <w:t xml:space="preserve">
РЭП Таласского РОВД, г. Каратау </w:t>
      </w:r>
      <w:r>
        <w:br/>
      </w:r>
      <w:r>
        <w:rPr>
          <w:rFonts w:ascii="Times New Roman"/>
          <w:b w:val="false"/>
          <w:i w:val="false"/>
          <w:color w:val="000000"/>
          <w:sz w:val="28"/>
        </w:rPr>
        <w:t xml:space="preserve">
РЭП Т. Рыскуловского РОВД, с. Кулан, ул. Жибек-Жолы 57, тел. 2-12-70 </w:t>
      </w:r>
    </w:p>
    <w:p>
      <w:pPr>
        <w:spacing w:after="0"/>
        <w:ind w:left="0"/>
        <w:jc w:val="both"/>
      </w:pPr>
      <w:r>
        <w:rPr>
          <w:rFonts w:ascii="Times New Roman"/>
          <w:b/>
          <w:i w:val="false"/>
          <w:color w:val="000000"/>
          <w:sz w:val="28"/>
        </w:rPr>
        <w:t xml:space="preserve">      ЗКО </w:t>
      </w:r>
    </w:p>
    <w:p>
      <w:pPr>
        <w:spacing w:after="0"/>
        <w:ind w:left="0"/>
        <w:jc w:val="both"/>
      </w:pPr>
      <w:r>
        <w:rPr>
          <w:rFonts w:ascii="Times New Roman"/>
          <w:b w:val="false"/>
          <w:i w:val="false"/>
          <w:color w:val="000000"/>
          <w:sz w:val="28"/>
        </w:rPr>
        <w:t xml:space="preserve">РЭО УДП ДВД ЗКО, г. Уральск, ул. Гагарина 2/5, тел. 8(7112) 24-92-25, 24-04-08 </w:t>
      </w:r>
      <w:r>
        <w:br/>
      </w:r>
      <w:r>
        <w:rPr>
          <w:rFonts w:ascii="Times New Roman"/>
          <w:b w:val="false"/>
          <w:i w:val="false"/>
          <w:color w:val="000000"/>
          <w:sz w:val="28"/>
        </w:rPr>
        <w:t xml:space="preserve">
МРЭО Бурлинского района, г. Аксай, 2 мкр. 7, тел. 8(81133) 3-11-33 </w:t>
      </w:r>
      <w:r>
        <w:br/>
      </w:r>
      <w:r>
        <w:rPr>
          <w:rFonts w:ascii="Times New Roman"/>
          <w:b w:val="false"/>
          <w:i w:val="false"/>
          <w:color w:val="000000"/>
          <w:sz w:val="28"/>
        </w:rPr>
        <w:t xml:space="preserve">
МРЭП Казталовского района, п. Казталовка, ул. Желтоксан 20, тел. 8(71144) 3-12-50, 8(8112) 3-11-02 </w:t>
      </w:r>
    </w:p>
    <w:p>
      <w:pPr>
        <w:spacing w:after="0"/>
        <w:ind w:left="0"/>
        <w:jc w:val="both"/>
      </w:pPr>
      <w:r>
        <w:rPr>
          <w:rFonts w:ascii="Times New Roman"/>
          <w:b/>
          <w:i w:val="false"/>
          <w:color w:val="000000"/>
          <w:sz w:val="28"/>
        </w:rPr>
        <w:t xml:space="preserve">      Карагандинская область </w:t>
      </w:r>
    </w:p>
    <w:p>
      <w:pPr>
        <w:spacing w:after="0"/>
        <w:ind w:left="0"/>
        <w:jc w:val="both"/>
      </w:pPr>
      <w:r>
        <w:rPr>
          <w:rFonts w:ascii="Times New Roman"/>
          <w:b w:val="false"/>
          <w:i w:val="false"/>
          <w:color w:val="000000"/>
          <w:sz w:val="28"/>
        </w:rPr>
        <w:t xml:space="preserve">РЭО УДП ДВД Карагандинской области, г. Караганда, ул. Прогресса 1, тел. 8(7212)41-53-90 </w:t>
      </w:r>
      <w:r>
        <w:br/>
      </w:r>
      <w:r>
        <w:rPr>
          <w:rFonts w:ascii="Times New Roman"/>
          <w:b w:val="false"/>
          <w:i w:val="false"/>
          <w:color w:val="000000"/>
          <w:sz w:val="28"/>
        </w:rPr>
        <w:t xml:space="preserve">
РЭО ОДП УВД г. Темиртау, ул. Мичурина 8, тел. 8(7213) 98-74-57 </w:t>
      </w:r>
      <w:r>
        <w:br/>
      </w:r>
      <w:r>
        <w:rPr>
          <w:rFonts w:ascii="Times New Roman"/>
          <w:b w:val="false"/>
          <w:i w:val="false"/>
          <w:color w:val="000000"/>
          <w:sz w:val="28"/>
        </w:rPr>
        <w:t xml:space="preserve">
РЭО ДП УВД Абайского района, г. Абай, ул. Абая 36, тел. 8(72131) 4-37-67 </w:t>
      </w:r>
      <w:r>
        <w:br/>
      </w:r>
      <w:r>
        <w:rPr>
          <w:rFonts w:ascii="Times New Roman"/>
          <w:b w:val="false"/>
          <w:i w:val="false"/>
          <w:color w:val="000000"/>
          <w:sz w:val="28"/>
        </w:rPr>
        <w:t xml:space="preserve">
МРЭО ОДП УВД г. Жезгазгана, г. Жезказган, ул. Сатпаева 80, тел. 8(7102) 72-42-62 </w:t>
      </w:r>
      <w:r>
        <w:br/>
      </w:r>
      <w:r>
        <w:rPr>
          <w:rFonts w:ascii="Times New Roman"/>
          <w:b w:val="false"/>
          <w:i w:val="false"/>
          <w:color w:val="000000"/>
          <w:sz w:val="28"/>
        </w:rPr>
        <w:t xml:space="preserve">
РЭО ДП ОВД г.  </w:t>
      </w:r>
      <w:r>
        <w:rPr>
          <w:rFonts w:ascii="Times New Roman"/>
          <w:b/>
          <w:i w:val="false"/>
          <w:color w:val="000000"/>
          <w:sz w:val="28"/>
        </w:rPr>
        <w:t xml:space="preserve">Балхаш </w:t>
      </w:r>
      <w:r>
        <w:rPr>
          <w:rFonts w:ascii="Times New Roman"/>
          <w:b w:val="false"/>
          <w:i w:val="false"/>
          <w:color w:val="000000"/>
          <w:sz w:val="28"/>
        </w:rPr>
        <w:t xml:space="preserve">, ул. Язева 13, тел. 8(71036) 4-06-43 </w:t>
      </w:r>
      <w:r>
        <w:br/>
      </w:r>
      <w:r>
        <w:rPr>
          <w:rFonts w:ascii="Times New Roman"/>
          <w:b w:val="false"/>
          <w:i w:val="false"/>
          <w:color w:val="000000"/>
          <w:sz w:val="28"/>
        </w:rPr>
        <w:t xml:space="preserve">
РЭО ДП ОВД Осакаровского района, г. Осакаровка, ул. Литвиновская 93, тел. 8(72149) 4-11-00 </w:t>
      </w:r>
      <w:r>
        <w:br/>
      </w:r>
      <w:r>
        <w:rPr>
          <w:rFonts w:ascii="Times New Roman"/>
          <w:b w:val="false"/>
          <w:i w:val="false"/>
          <w:color w:val="000000"/>
          <w:sz w:val="28"/>
        </w:rPr>
        <w:t xml:space="preserve">
РЭО ДП Каркаралинского РОВД, г. Каркаралинск, ул. Ауезова 40, тел. 8(72146) 3-25-85 </w:t>
      </w:r>
      <w:r>
        <w:br/>
      </w:r>
      <w:r>
        <w:rPr>
          <w:rFonts w:ascii="Times New Roman"/>
          <w:b w:val="false"/>
          <w:i w:val="false"/>
          <w:color w:val="000000"/>
          <w:sz w:val="28"/>
        </w:rPr>
        <w:t xml:space="preserve">
РП "Камкор", г. Караганда, ул. Ермекова 108, тел. 8(7212) 44-17-55 </w:t>
      </w:r>
      <w:r>
        <w:br/>
      </w:r>
      <w:r>
        <w:rPr>
          <w:rFonts w:ascii="Times New Roman"/>
          <w:b w:val="false"/>
          <w:i w:val="false"/>
          <w:color w:val="000000"/>
          <w:sz w:val="28"/>
        </w:rPr>
        <w:t xml:space="preserve">
РЭП "Капа", г. Караганда, мкр Степной 11а, тел. 8(7212) 75-70-67 </w:t>
      </w:r>
    </w:p>
    <w:p>
      <w:pPr>
        <w:spacing w:after="0"/>
        <w:ind w:left="0"/>
        <w:jc w:val="both"/>
      </w:pPr>
      <w:r>
        <w:rPr>
          <w:rFonts w:ascii="Times New Roman"/>
          <w:b/>
          <w:i w:val="false"/>
          <w:color w:val="000000"/>
          <w:sz w:val="28"/>
        </w:rPr>
        <w:t xml:space="preserve">      Костанайская область </w:t>
      </w:r>
    </w:p>
    <w:p>
      <w:pPr>
        <w:spacing w:after="0"/>
        <w:ind w:left="0"/>
        <w:jc w:val="both"/>
      </w:pPr>
      <w:r>
        <w:rPr>
          <w:rFonts w:ascii="Times New Roman"/>
          <w:b w:val="false"/>
          <w:i w:val="false"/>
          <w:color w:val="000000"/>
          <w:sz w:val="28"/>
        </w:rPr>
        <w:t xml:space="preserve">РЭО УДП ДВД Костанайской области, (г. Костанай, ул. Полевая 7, тел. 8(7142) 28-02-50, 28-02-39, 28-02-40, 28-69-01) </w:t>
      </w:r>
      <w:r>
        <w:br/>
      </w:r>
      <w:r>
        <w:rPr>
          <w:rFonts w:ascii="Times New Roman"/>
          <w:b w:val="false"/>
          <w:i w:val="false"/>
          <w:color w:val="000000"/>
          <w:sz w:val="28"/>
        </w:rPr>
        <w:t xml:space="preserve">
РЭО УВД г. Аркалыка, г. Аркалык, ул. Молодежная 10, тел. 8(71430) 7-08-18 </w:t>
      </w:r>
      <w:r>
        <w:br/>
      </w:r>
      <w:r>
        <w:rPr>
          <w:rFonts w:ascii="Times New Roman"/>
          <w:b w:val="false"/>
          <w:i w:val="false"/>
          <w:color w:val="000000"/>
          <w:sz w:val="28"/>
        </w:rPr>
        <w:t xml:space="preserve">
МРЭО ОДП Рудненского ГОВД, г. Рудный, ул. Горняков 5А, тел. 8(71431) 4-62-46 </w:t>
      </w:r>
      <w:r>
        <w:br/>
      </w:r>
      <w:r>
        <w:rPr>
          <w:rFonts w:ascii="Times New Roman"/>
          <w:b w:val="false"/>
          <w:i w:val="false"/>
          <w:color w:val="000000"/>
          <w:sz w:val="28"/>
        </w:rPr>
        <w:t xml:space="preserve">
РЭП ОДП Лисаковского ГОВД, г. Лисаковск, 1А-6, тел. 8(871433) 3-02-02 </w:t>
      </w:r>
      <w:r>
        <w:br/>
      </w:r>
      <w:r>
        <w:rPr>
          <w:rFonts w:ascii="Times New Roman"/>
          <w:b w:val="false"/>
          <w:i w:val="false"/>
          <w:color w:val="000000"/>
          <w:sz w:val="28"/>
        </w:rPr>
        <w:t xml:space="preserve">
МРЭП Жетикаринского ГОВД, г. Жетикара, мкр.5В-18, тел. 8(71435) 2-09-11 </w:t>
      </w:r>
      <w:r>
        <w:br/>
      </w:r>
      <w:r>
        <w:rPr>
          <w:rFonts w:ascii="Times New Roman"/>
          <w:b w:val="false"/>
          <w:i w:val="false"/>
          <w:color w:val="000000"/>
          <w:sz w:val="28"/>
        </w:rPr>
        <w:t xml:space="preserve">
МРЭП ОДП Аулиекольского РОВД, п. Ауликоль, ул. Целинная 7, тел. 8(71453) 2-10-41 </w:t>
      </w:r>
      <w:r>
        <w:br/>
      </w:r>
      <w:r>
        <w:rPr>
          <w:rFonts w:ascii="Times New Roman"/>
          <w:b w:val="false"/>
          <w:i w:val="false"/>
          <w:color w:val="000000"/>
          <w:sz w:val="28"/>
        </w:rPr>
        <w:t xml:space="preserve">
РЭП ОДП Федоровского РОВД, п. Федоровка, ул. М. Ауезова, тел. 8(71442) 2-24-61 </w:t>
      </w:r>
      <w:r>
        <w:br/>
      </w:r>
      <w:r>
        <w:rPr>
          <w:rFonts w:ascii="Times New Roman"/>
          <w:b w:val="false"/>
          <w:i w:val="false"/>
          <w:color w:val="000000"/>
          <w:sz w:val="28"/>
        </w:rPr>
        <w:t xml:space="preserve">
МРЭП ОДП Узункольского РОВД, п. Узунколь, ул. Аблай хана 34, тел. 8(71444) 2-41-78 </w:t>
      </w:r>
      <w:r>
        <w:br/>
      </w:r>
      <w:r>
        <w:rPr>
          <w:rFonts w:ascii="Times New Roman"/>
          <w:b w:val="false"/>
          <w:i w:val="false"/>
          <w:color w:val="000000"/>
          <w:sz w:val="28"/>
        </w:rPr>
        <w:t xml:space="preserve">
РЭП ОДП Мендыкаринского РОВД, п. Мендыкара, ул. Абая 95, тел. 8(71443) 2-14-45 </w:t>
      </w:r>
      <w:r>
        <w:br/>
      </w:r>
      <w:r>
        <w:rPr>
          <w:rFonts w:ascii="Times New Roman"/>
          <w:b w:val="false"/>
          <w:i w:val="false"/>
          <w:color w:val="000000"/>
          <w:sz w:val="28"/>
        </w:rPr>
        <w:t xml:space="preserve">
РЭП ОДП Карабалыкского РОВД, п. Карабалык, ул. Ничепуренко 3, тел. 8-(71441)3-32-91 </w:t>
      </w:r>
    </w:p>
    <w:p>
      <w:pPr>
        <w:spacing w:after="0"/>
        <w:ind w:left="0"/>
        <w:jc w:val="both"/>
      </w:pPr>
      <w:r>
        <w:rPr>
          <w:rFonts w:ascii="Times New Roman"/>
          <w:b/>
          <w:i w:val="false"/>
          <w:color w:val="000000"/>
          <w:sz w:val="28"/>
        </w:rPr>
        <w:t xml:space="preserve">      Кызылординская область </w:t>
      </w:r>
    </w:p>
    <w:p>
      <w:pPr>
        <w:spacing w:after="0"/>
        <w:ind w:left="0"/>
        <w:jc w:val="both"/>
      </w:pPr>
      <w:r>
        <w:rPr>
          <w:rFonts w:ascii="Times New Roman"/>
          <w:b w:val="false"/>
          <w:i w:val="false"/>
          <w:color w:val="000000"/>
          <w:sz w:val="28"/>
        </w:rPr>
        <w:t xml:space="preserve">РЭО УДП ДВД Кызылординской области, г. Кызылорда, ул. Жибек-Жолы б/н, тел. 8(7242) 23-20-66 </w:t>
      </w:r>
      <w:r>
        <w:br/>
      </w:r>
      <w:r>
        <w:rPr>
          <w:rFonts w:ascii="Times New Roman"/>
          <w:b w:val="false"/>
          <w:i w:val="false"/>
          <w:color w:val="000000"/>
          <w:sz w:val="28"/>
        </w:rPr>
        <w:t xml:space="preserve">
МРЭП Жанакорганского района, п. Жанакорган, ул. Кожанова 1, тел. 8(72435) 2-21-40 </w:t>
      </w:r>
      <w:r>
        <w:br/>
      </w:r>
      <w:r>
        <w:rPr>
          <w:rFonts w:ascii="Times New Roman"/>
          <w:b w:val="false"/>
          <w:i w:val="false"/>
          <w:color w:val="000000"/>
          <w:sz w:val="28"/>
        </w:rPr>
        <w:t xml:space="preserve">
МРЭП Шиелинского района, п. Шиели, ул. Мустафа Шокай 7, тел. 8(72432) 4-22-50 </w:t>
      </w:r>
      <w:r>
        <w:br/>
      </w:r>
      <w:r>
        <w:rPr>
          <w:rFonts w:ascii="Times New Roman"/>
          <w:b w:val="false"/>
          <w:i w:val="false"/>
          <w:color w:val="000000"/>
          <w:sz w:val="28"/>
        </w:rPr>
        <w:t xml:space="preserve">
МРЭП Казалинского района, г. Казалинск, ул. Жанкожа батыр б/н, тел. 8(72437) 2-16-40 </w:t>
      </w:r>
      <w:r>
        <w:br/>
      </w:r>
      <w:r>
        <w:rPr>
          <w:rFonts w:ascii="Times New Roman"/>
          <w:b w:val="false"/>
          <w:i w:val="false"/>
          <w:color w:val="000000"/>
          <w:sz w:val="28"/>
        </w:rPr>
        <w:t xml:space="preserve">
РЭП Аральского района, г. Аральск, ул. Бактыбай батыр 85, тел. 8(72433) 2-45-34 </w:t>
      </w:r>
      <w:r>
        <w:br/>
      </w:r>
      <w:r>
        <w:rPr>
          <w:rFonts w:ascii="Times New Roman"/>
          <w:b w:val="false"/>
          <w:i w:val="false"/>
          <w:color w:val="000000"/>
          <w:sz w:val="28"/>
        </w:rPr>
        <w:t xml:space="preserve">
РЭП Кармакчинского района, п. Кармакчы, ул. Кушербаева 38, тел. 8(72437) 2-17-40 </w:t>
      </w:r>
    </w:p>
    <w:p>
      <w:pPr>
        <w:spacing w:after="0"/>
        <w:ind w:left="0"/>
        <w:jc w:val="both"/>
      </w:pPr>
      <w:r>
        <w:rPr>
          <w:rFonts w:ascii="Times New Roman"/>
          <w:b/>
          <w:i w:val="false"/>
          <w:color w:val="000000"/>
          <w:sz w:val="28"/>
        </w:rPr>
        <w:t xml:space="preserve">      Мангистауская область </w:t>
      </w:r>
    </w:p>
    <w:p>
      <w:pPr>
        <w:spacing w:after="0"/>
        <w:ind w:left="0"/>
        <w:jc w:val="both"/>
      </w:pPr>
      <w:r>
        <w:rPr>
          <w:rFonts w:ascii="Times New Roman"/>
          <w:b w:val="false"/>
          <w:i w:val="false"/>
          <w:color w:val="000000"/>
          <w:sz w:val="28"/>
        </w:rPr>
        <w:t xml:space="preserve">РЭО УДП ДВД Мангистауской области, г. Актау, 23 мкр. здание УДП, тел. 8(7292) 60-53-86, 21-25-55, 21-21-29 </w:t>
      </w:r>
      <w:r>
        <w:br/>
      </w:r>
      <w:r>
        <w:rPr>
          <w:rFonts w:ascii="Times New Roman"/>
          <w:b w:val="false"/>
          <w:i w:val="false"/>
          <w:color w:val="000000"/>
          <w:sz w:val="28"/>
        </w:rPr>
        <w:t xml:space="preserve">
МРЭГ Жанаозенского района, г. Жанаозен, 1 мкр, здание ГОВД, тел. 8(729231) 3-28-35 </w:t>
      </w:r>
    </w:p>
    <w:p>
      <w:pPr>
        <w:spacing w:after="0"/>
        <w:ind w:left="0"/>
        <w:jc w:val="both"/>
      </w:pPr>
      <w:r>
        <w:rPr>
          <w:rFonts w:ascii="Times New Roman"/>
          <w:b/>
          <w:i w:val="false"/>
          <w:color w:val="000000"/>
          <w:sz w:val="28"/>
        </w:rPr>
        <w:t xml:space="preserve">      Павлодарская область </w:t>
      </w:r>
    </w:p>
    <w:p>
      <w:pPr>
        <w:spacing w:after="0"/>
        <w:ind w:left="0"/>
        <w:jc w:val="both"/>
      </w:pPr>
      <w:r>
        <w:rPr>
          <w:rFonts w:ascii="Times New Roman"/>
          <w:b w:val="false"/>
          <w:i w:val="false"/>
          <w:color w:val="000000"/>
          <w:sz w:val="28"/>
        </w:rPr>
        <w:t xml:space="preserve">РЭО УДП ДВД Павлодарской области, г. Павлодар, ул. Торговая 2, тел. 8(7182) 33-37-56, 33-37-59 </w:t>
      </w:r>
      <w:r>
        <w:br/>
      </w:r>
      <w:r>
        <w:rPr>
          <w:rFonts w:ascii="Times New Roman"/>
          <w:b w:val="false"/>
          <w:i w:val="false"/>
          <w:color w:val="000000"/>
          <w:sz w:val="28"/>
        </w:rPr>
        <w:t xml:space="preserve">
МРЭО г. Экибастуза, ул. А. Маргулана 10, тел. 8(71835) 4-03-85 </w:t>
      </w:r>
      <w:r>
        <w:br/>
      </w:r>
      <w:r>
        <w:rPr>
          <w:rFonts w:ascii="Times New Roman"/>
          <w:b w:val="false"/>
          <w:i w:val="false"/>
          <w:color w:val="000000"/>
          <w:sz w:val="28"/>
        </w:rPr>
        <w:t xml:space="preserve">
МРЭП п. Иртышск, ул. Искакова 95, тел. 8(7183) 2-19-52, 2-16-29 </w:t>
      </w:r>
    </w:p>
    <w:p>
      <w:pPr>
        <w:spacing w:after="0"/>
        <w:ind w:left="0"/>
        <w:jc w:val="both"/>
      </w:pPr>
      <w:r>
        <w:rPr>
          <w:rFonts w:ascii="Times New Roman"/>
          <w:b/>
          <w:i w:val="false"/>
          <w:color w:val="000000"/>
          <w:sz w:val="28"/>
        </w:rPr>
        <w:t xml:space="preserve">      СКО </w:t>
      </w:r>
    </w:p>
    <w:p>
      <w:pPr>
        <w:spacing w:after="0"/>
        <w:ind w:left="0"/>
        <w:jc w:val="both"/>
      </w:pPr>
      <w:r>
        <w:rPr>
          <w:rFonts w:ascii="Times New Roman"/>
          <w:b w:val="false"/>
          <w:i w:val="false"/>
          <w:color w:val="000000"/>
          <w:sz w:val="28"/>
        </w:rPr>
        <w:t xml:space="preserve">РЭО УДП ДВД СКО, г. Петропавловск, ул. Володарского 18, тел. 8(7152) 46-30-95, 36-92-86, 49-43-53 </w:t>
      </w:r>
      <w:r>
        <w:br/>
      </w:r>
      <w:r>
        <w:rPr>
          <w:rFonts w:ascii="Times New Roman"/>
          <w:b w:val="false"/>
          <w:i w:val="false"/>
          <w:color w:val="000000"/>
          <w:sz w:val="28"/>
        </w:rPr>
        <w:t xml:space="preserve">
РЭГ Шал-Акынского района, г. Сергеевка, ул Шал-Акына 14, тел. 8(71534) 2-06-76 </w:t>
      </w:r>
      <w:r>
        <w:br/>
      </w:r>
      <w:r>
        <w:rPr>
          <w:rFonts w:ascii="Times New Roman"/>
          <w:b w:val="false"/>
          <w:i w:val="false"/>
          <w:color w:val="000000"/>
          <w:sz w:val="28"/>
        </w:rPr>
        <w:t xml:space="preserve">
РЭГ Мамлютского района, г. Мамлютка, ул. Ленина 45, тел. 8(71542) 2-19-96 </w:t>
      </w:r>
      <w:r>
        <w:br/>
      </w:r>
      <w:r>
        <w:rPr>
          <w:rFonts w:ascii="Times New Roman"/>
          <w:b w:val="false"/>
          <w:i w:val="false"/>
          <w:color w:val="000000"/>
          <w:sz w:val="28"/>
        </w:rPr>
        <w:t xml:space="preserve">
РЭГ Кызылжарского района, г. Бишкуль, ул. Гагарина 8, тел. 8(71538) 2-00-75 </w:t>
      </w:r>
      <w:r>
        <w:br/>
      </w:r>
      <w:r>
        <w:rPr>
          <w:rFonts w:ascii="Times New Roman"/>
          <w:b w:val="false"/>
          <w:i w:val="false"/>
          <w:color w:val="000000"/>
          <w:sz w:val="28"/>
        </w:rPr>
        <w:t xml:space="preserve">
РЭГ район Г. Мусрепова, с. Новоишимское, ул. Абылайхана 59, тел. 8(71535) 21126 </w:t>
      </w:r>
      <w:r>
        <w:br/>
      </w:r>
      <w:r>
        <w:rPr>
          <w:rFonts w:ascii="Times New Roman"/>
          <w:b w:val="false"/>
          <w:i w:val="false"/>
          <w:color w:val="000000"/>
          <w:sz w:val="28"/>
        </w:rPr>
        <w:t xml:space="preserve">
МРЭП Айыртауского района, г. Саумауколь, ул. Валиханова 24, тел. 8(71533) 2-18-85, 2-19-76 </w:t>
      </w:r>
      <w:r>
        <w:br/>
      </w:r>
      <w:r>
        <w:rPr>
          <w:rFonts w:ascii="Times New Roman"/>
          <w:b w:val="false"/>
          <w:i w:val="false"/>
          <w:color w:val="000000"/>
          <w:sz w:val="28"/>
        </w:rPr>
        <w:t xml:space="preserve">
МРЭО Тайыншинского района, г. Тайынша, ул. Кульшигис 102, тел. 8(71536) 2-22-55 </w:t>
      </w:r>
      <w:r>
        <w:br/>
      </w:r>
      <w:r>
        <w:rPr>
          <w:rFonts w:ascii="Times New Roman"/>
          <w:b w:val="false"/>
          <w:i w:val="false"/>
          <w:color w:val="000000"/>
          <w:sz w:val="28"/>
        </w:rPr>
        <w:t xml:space="preserve">
МРЭО Уалихановского района, с. Кишкенеколь, ул. Уалиханова 88, тел. 8(71542) 2-17-38 </w:t>
      </w:r>
      <w:r>
        <w:br/>
      </w:r>
      <w:r>
        <w:rPr>
          <w:rFonts w:ascii="Times New Roman"/>
          <w:b w:val="false"/>
          <w:i w:val="false"/>
          <w:color w:val="000000"/>
          <w:sz w:val="28"/>
        </w:rPr>
        <w:t xml:space="preserve">
РЭП Есильского района, с. Явленка, ул. Ибраева 13, 8(81543) 2-29-82 </w:t>
      </w:r>
      <w:r>
        <w:br/>
      </w:r>
      <w:r>
        <w:rPr>
          <w:rFonts w:ascii="Times New Roman"/>
          <w:b w:val="false"/>
          <w:i w:val="false"/>
          <w:color w:val="000000"/>
          <w:sz w:val="28"/>
        </w:rPr>
        <w:t xml:space="preserve">
РЭП Жамбылского района, г. Пресновка, ул. Дружба 17, тел. 8(71544) 2-10-42 </w:t>
      </w:r>
    </w:p>
    <w:p>
      <w:pPr>
        <w:spacing w:after="0"/>
        <w:ind w:left="0"/>
        <w:jc w:val="both"/>
      </w:pPr>
      <w:r>
        <w:rPr>
          <w:rFonts w:ascii="Times New Roman"/>
          <w:b/>
          <w:i w:val="false"/>
          <w:color w:val="000000"/>
          <w:sz w:val="28"/>
        </w:rPr>
        <w:t xml:space="preserve">      ЮКО </w:t>
      </w:r>
    </w:p>
    <w:p>
      <w:pPr>
        <w:spacing w:after="0"/>
        <w:ind w:left="0"/>
        <w:jc w:val="both"/>
      </w:pPr>
      <w:r>
        <w:rPr>
          <w:rFonts w:ascii="Times New Roman"/>
          <w:b w:val="false"/>
          <w:i w:val="false"/>
          <w:color w:val="000000"/>
          <w:sz w:val="28"/>
        </w:rPr>
        <w:t xml:space="preserve">РЭО УДП ДВД, ЮКО. г. Шымкент, Абайский район, ул. Кожанова б/н, тел. 8(7252) 21-20-19, 23-23-77, 23-20-61 </w:t>
      </w:r>
      <w:r>
        <w:br/>
      </w:r>
      <w:r>
        <w:rPr>
          <w:rFonts w:ascii="Times New Roman"/>
          <w:b w:val="false"/>
          <w:i w:val="false"/>
          <w:color w:val="000000"/>
          <w:sz w:val="28"/>
        </w:rPr>
        <w:t xml:space="preserve">
РП-1 г. Шымкент, Аль-Фарабиский район, ул. Ташкентская 1 км б/н, тел. 50-55-46, 50-50-30 </w:t>
      </w:r>
      <w:r>
        <w:br/>
      </w:r>
      <w:r>
        <w:rPr>
          <w:rFonts w:ascii="Times New Roman"/>
          <w:b w:val="false"/>
          <w:i w:val="false"/>
          <w:color w:val="000000"/>
          <w:sz w:val="28"/>
        </w:rPr>
        <w:t xml:space="preserve">
РП-2 г. Шымкент, Абайский район, Темирлановское шоссе, 62, тел. 33-02-23 </w:t>
      </w:r>
      <w:r>
        <w:br/>
      </w:r>
      <w:r>
        <w:rPr>
          <w:rFonts w:ascii="Times New Roman"/>
          <w:b w:val="false"/>
          <w:i w:val="false"/>
          <w:color w:val="000000"/>
          <w:sz w:val="28"/>
        </w:rPr>
        <w:t xml:space="preserve">
РП-3 г. Шымкент, Енбекшинский район, ул. Сайрамская, 190, тел. 51-92-91 </w:t>
      </w:r>
      <w:r>
        <w:br/>
      </w:r>
      <w:r>
        <w:rPr>
          <w:rFonts w:ascii="Times New Roman"/>
          <w:b w:val="false"/>
          <w:i w:val="false"/>
          <w:color w:val="000000"/>
          <w:sz w:val="28"/>
        </w:rPr>
        <w:t xml:space="preserve">
МРЭО Сайрамского района, с. Аксукент, Карабулакское шоссе б/н, тел. 2-231-2-00-04, 2-25-32, 2-15-91 </w:t>
      </w:r>
      <w:r>
        <w:br/>
      </w:r>
      <w:r>
        <w:rPr>
          <w:rFonts w:ascii="Times New Roman"/>
          <w:b w:val="false"/>
          <w:i w:val="false"/>
          <w:color w:val="000000"/>
          <w:sz w:val="28"/>
        </w:rPr>
        <w:t xml:space="preserve">
МРЭО Байдибекского района, с. Екпынды, тел. 8-230-2-15-22, 2-22-21 </w:t>
      </w:r>
      <w:r>
        <w:br/>
      </w:r>
      <w:r>
        <w:rPr>
          <w:rFonts w:ascii="Times New Roman"/>
          <w:b w:val="false"/>
          <w:i w:val="false"/>
          <w:color w:val="000000"/>
          <w:sz w:val="28"/>
        </w:rPr>
        <w:t xml:space="preserve">
МРЭО Мактааральского района, п. Атакент, ул Ташкентская б/н, тел. 8-241-3-26-02 </w:t>
      </w:r>
      <w:r>
        <w:br/>
      </w:r>
      <w:r>
        <w:rPr>
          <w:rFonts w:ascii="Times New Roman"/>
          <w:b w:val="false"/>
          <w:i w:val="false"/>
          <w:color w:val="000000"/>
          <w:sz w:val="28"/>
        </w:rPr>
        <w:t xml:space="preserve">
МРЭО Сарыагашского района, г. Сарыагаш, Трасса Шымкент-Джетысай б/н, тел. 8-237-2-24-24, 2-12-62 </w:t>
      </w:r>
      <w:r>
        <w:br/>
      </w:r>
      <w:r>
        <w:rPr>
          <w:rFonts w:ascii="Times New Roman"/>
          <w:b w:val="false"/>
          <w:i w:val="false"/>
          <w:color w:val="000000"/>
          <w:sz w:val="28"/>
        </w:rPr>
        <w:t xml:space="preserve">
МРЭО Туркестанского района, г. Кентау, ул. Сыргат-Батыр б/н, тел. 8-233-4-30-16 </w:t>
      </w:r>
    </w:p>
    <w:bookmarkStart w:name="z384" w:id="383"/>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приказом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сентября 2007 года N 362     </w:t>
      </w:r>
    </w:p>
    <w:bookmarkEnd w:id="383"/>
    <w:bookmarkStart w:name="z385" w:id="384"/>
    <w:p>
      <w:pPr>
        <w:spacing w:after="0"/>
        <w:ind w:left="0"/>
        <w:jc w:val="left"/>
      </w:pPr>
      <w:r>
        <w:rPr>
          <w:rFonts w:ascii="Times New Roman"/>
          <w:b/>
          <w:i w:val="false"/>
          <w:color w:val="000000"/>
        </w:rPr>
        <w:t xml:space="preserve"> 
  СТАНДАРТ </w:t>
      </w:r>
      <w:r>
        <w:br/>
      </w:r>
      <w:r>
        <w:rPr>
          <w:rFonts w:ascii="Times New Roman"/>
          <w:b/>
          <w:i w:val="false"/>
          <w:color w:val="000000"/>
        </w:rPr>
        <w:t xml:space="preserve">
оказания государственной услуги </w:t>
      </w:r>
      <w:r>
        <w:br/>
      </w:r>
      <w:r>
        <w:rPr>
          <w:rFonts w:ascii="Times New Roman"/>
          <w:b/>
          <w:i w:val="false"/>
          <w:color w:val="000000"/>
        </w:rPr>
        <w:t xml:space="preserve">
"Регистрация лиц, управляющих транспортными средствами по </w:t>
      </w:r>
      <w:r>
        <w:br/>
      </w:r>
      <w:r>
        <w:rPr>
          <w:rFonts w:ascii="Times New Roman"/>
          <w:b/>
          <w:i w:val="false"/>
          <w:color w:val="000000"/>
        </w:rPr>
        <w:t xml:space="preserve">
доверенности за исключением регистрации, осуществляемой </w:t>
      </w:r>
      <w:r>
        <w:br/>
      </w:r>
      <w:r>
        <w:rPr>
          <w:rFonts w:ascii="Times New Roman"/>
          <w:b/>
          <w:i w:val="false"/>
          <w:color w:val="000000"/>
        </w:rPr>
        <w:t xml:space="preserve">
Министерством сельского хозяйства"  1. Общие положения </w:t>
      </w:r>
    </w:p>
    <w:bookmarkEnd w:id="384"/>
    <w:bookmarkStart w:name="z386" w:id="385"/>
    <w:p>
      <w:pPr>
        <w:spacing w:after="0"/>
        <w:ind w:left="0"/>
        <w:jc w:val="both"/>
      </w:pPr>
      <w:r>
        <w:rPr>
          <w:rFonts w:ascii="Times New Roman"/>
          <w:b w:val="false"/>
          <w:i w:val="false"/>
          <w:color w:val="000000"/>
          <w:sz w:val="28"/>
        </w:rPr>
        <w:t xml:space="preserve">
      1. Данный стандарт определяет порядок оказания государственной услуги по регистрации лиц, управляющих транспортными средствами по доверенности за исключением регистрации, осуществляемой, Министерством сельского хозяйства (далее - государственная услуга). </w:t>
      </w:r>
    </w:p>
    <w:bookmarkEnd w:id="385"/>
    <w:bookmarkStart w:name="z387" w:id="386"/>
    <w:p>
      <w:pPr>
        <w:spacing w:after="0"/>
        <w:ind w:left="0"/>
        <w:jc w:val="both"/>
      </w:pPr>
      <w:r>
        <w:rPr>
          <w:rFonts w:ascii="Times New Roman"/>
          <w:b w:val="false"/>
          <w:i w:val="false"/>
          <w:color w:val="000000"/>
          <w:sz w:val="28"/>
        </w:rPr>
        <w:t xml:space="preserve">
      2. Форма оказываемой государственной услуги: частично автоматизированная. </w:t>
      </w:r>
    </w:p>
    <w:bookmarkEnd w:id="386"/>
    <w:bookmarkStart w:name="z388" w:id="387"/>
    <w:p>
      <w:pPr>
        <w:spacing w:after="0"/>
        <w:ind w:left="0"/>
        <w:jc w:val="both"/>
      </w:pP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 xml:space="preserve">статьи 10 </w:t>
      </w:r>
      <w:r>
        <w:rPr>
          <w:rFonts w:ascii="Times New Roman"/>
          <w:b w:val="false"/>
          <w:i w:val="false"/>
          <w:color w:val="000000"/>
          <w:sz w:val="28"/>
        </w:rPr>
        <w:t>Закона Республики Казахстан "Об органах внутренних дел Республики Казахстан", приказа Министра внутренних дел Республики Казахстан от 23 августа 2005 года </w:t>
      </w:r>
      <w:r>
        <w:rPr>
          <w:rFonts w:ascii="Times New Roman"/>
          <w:b w:val="false"/>
          <w:i w:val="false"/>
          <w:color w:val="000000"/>
          <w:sz w:val="28"/>
        </w:rPr>
        <w:t>N 504</w:t>
      </w:r>
      <w:r>
        <w:rPr>
          <w:rFonts w:ascii="Times New Roman"/>
          <w:b w:val="false"/>
          <w:i w:val="false"/>
          <w:color w:val="000000"/>
          <w:sz w:val="28"/>
        </w:rPr>
        <w:t xml:space="preserve"> "Об утверждении Правил регистрации и учета лиц, пользующихся транспортными средствами по доверенности". </w:t>
      </w:r>
    </w:p>
    <w:bookmarkEnd w:id="387"/>
    <w:bookmarkStart w:name="z389" w:id="388"/>
    <w:p>
      <w:pPr>
        <w:spacing w:after="0"/>
        <w:ind w:left="0"/>
        <w:jc w:val="both"/>
      </w:pPr>
      <w:r>
        <w:rPr>
          <w:rFonts w:ascii="Times New Roman"/>
          <w:b w:val="false"/>
          <w:i w:val="false"/>
          <w:color w:val="000000"/>
          <w:sz w:val="28"/>
        </w:rPr>
        <w:t>
      4. Государственная услуга оказывается подразделениями дорожной полиции Комитета дорожной полиции Министерства внутренних дел, Департаментов внутренних дел областей, городов Алматы, Астаны, городских, районных органов внутренних дел (далее -   ПДП). ( </w:t>
      </w:r>
      <w:r>
        <w:rPr>
          <w:rFonts w:ascii="Times New Roman"/>
          <w:b w:val="false"/>
          <w:i w:val="false"/>
          <w:color w:val="000000"/>
          <w:sz w:val="28"/>
        </w:rPr>
        <w:t xml:space="preserve">Приложение 1 </w:t>
      </w:r>
      <w:r>
        <w:rPr>
          <w:rFonts w:ascii="Times New Roman"/>
          <w:b w:val="false"/>
          <w:i w:val="false"/>
          <w:color w:val="000000"/>
          <w:sz w:val="28"/>
        </w:rPr>
        <w:t xml:space="preserve">). </w:t>
      </w:r>
    </w:p>
    <w:bookmarkEnd w:id="388"/>
    <w:bookmarkStart w:name="z390" w:id="389"/>
    <w:p>
      <w:pPr>
        <w:spacing w:after="0"/>
        <w:ind w:left="0"/>
        <w:jc w:val="both"/>
      </w:pPr>
      <w:r>
        <w:rPr>
          <w:rFonts w:ascii="Times New Roman"/>
          <w:b w:val="false"/>
          <w:i w:val="false"/>
          <w:color w:val="000000"/>
          <w:sz w:val="28"/>
        </w:rPr>
        <w:t xml:space="preserve">
      5. Формой завершения государственной услуги является регистрация лица, управляющим транспортным средством по доверенности. </w:t>
      </w:r>
    </w:p>
    <w:bookmarkEnd w:id="389"/>
    <w:bookmarkStart w:name="z391" w:id="390"/>
    <w:p>
      <w:pPr>
        <w:spacing w:after="0"/>
        <w:ind w:left="0"/>
        <w:jc w:val="both"/>
      </w:pPr>
      <w:r>
        <w:rPr>
          <w:rFonts w:ascii="Times New Roman"/>
          <w:b w:val="false"/>
          <w:i w:val="false"/>
          <w:color w:val="000000"/>
          <w:sz w:val="28"/>
        </w:rPr>
        <w:t xml:space="preserve">
      6. Государственная услуга оказывается гражданам Республики Казахстан, иностранцам и лицам без гражданства. </w:t>
      </w:r>
    </w:p>
    <w:bookmarkEnd w:id="390"/>
    <w:bookmarkStart w:name="z392" w:id="391"/>
    <w:p>
      <w:pPr>
        <w:spacing w:after="0"/>
        <w:ind w:left="0"/>
        <w:jc w:val="both"/>
      </w:pPr>
      <w:r>
        <w:rPr>
          <w:rFonts w:ascii="Times New Roman"/>
          <w:b w:val="false"/>
          <w:i w:val="false"/>
          <w:color w:val="000000"/>
          <w:sz w:val="28"/>
        </w:rPr>
        <w:t xml:space="preserve">
      7. Государственная услуга предоставляется в следующие сроки:: </w:t>
      </w:r>
      <w:r>
        <w:br/>
      </w:r>
      <w:r>
        <w:rPr>
          <w:rFonts w:ascii="Times New Roman"/>
          <w:b w:val="false"/>
          <w:i w:val="false"/>
          <w:color w:val="000000"/>
          <w:sz w:val="28"/>
        </w:rPr>
        <w:t xml:space="preserve">
      1) сроки оказания государственной услуги с момента сдачи заявителем необходимых документов: не более 3 часов; </w:t>
      </w:r>
      <w:r>
        <w:br/>
      </w:r>
      <w:r>
        <w:rPr>
          <w:rFonts w:ascii="Times New Roman"/>
          <w:b w:val="false"/>
          <w:i w:val="false"/>
          <w:color w:val="000000"/>
          <w:sz w:val="28"/>
        </w:rPr>
        <w:t xml:space="preserve">
      2) максимально допустимое время ожидания в очереди при сдаче необходимых документов: не более 20 минут; </w:t>
      </w:r>
      <w:r>
        <w:br/>
      </w:r>
      <w:r>
        <w:rPr>
          <w:rFonts w:ascii="Times New Roman"/>
          <w:b w:val="false"/>
          <w:i w:val="false"/>
          <w:color w:val="000000"/>
          <w:sz w:val="28"/>
        </w:rPr>
        <w:t xml:space="preserve">
      3) максимально допустимое время ожидания в очереди при получении документов: не более 30 минут. </w:t>
      </w:r>
    </w:p>
    <w:bookmarkEnd w:id="391"/>
    <w:bookmarkStart w:name="z393" w:id="392"/>
    <w:p>
      <w:pPr>
        <w:spacing w:after="0"/>
        <w:ind w:left="0"/>
        <w:jc w:val="both"/>
      </w:pPr>
      <w:r>
        <w:rPr>
          <w:rFonts w:ascii="Times New Roman"/>
          <w:b w:val="false"/>
          <w:i w:val="false"/>
          <w:color w:val="000000"/>
          <w:sz w:val="28"/>
        </w:rPr>
        <w:t xml:space="preserve">
      8. Государственная услуга предоставляется бесплатно. </w:t>
      </w:r>
    </w:p>
    <w:bookmarkEnd w:id="392"/>
    <w:bookmarkStart w:name="z394" w:id="393"/>
    <w:p>
      <w:pPr>
        <w:spacing w:after="0"/>
        <w:ind w:left="0"/>
        <w:jc w:val="both"/>
      </w:pPr>
      <w:r>
        <w:rPr>
          <w:rFonts w:ascii="Times New Roman"/>
          <w:b w:val="false"/>
          <w:i w:val="false"/>
          <w:color w:val="000000"/>
          <w:sz w:val="28"/>
        </w:rPr>
        <w:t xml:space="preserve">
      9. Полная информация о порядке оказания государственной услуги и необходимых документах, а также образцы их заполнения располагаются в портале электронного правительства http://www.e.gov.kz/citizenry/trav/vehicles, на веб-сайтах Министерства внутренних дел Республики Казахстан (далее - МВД) и департаментов внутренних дел областей, городов Алматы и Астаны (далее - ДВД), официальных источниках информации, стендах, информационных досках с образцами в ПДП. </w:t>
      </w:r>
    </w:p>
    <w:bookmarkEnd w:id="393"/>
    <w:bookmarkStart w:name="z395" w:id="394"/>
    <w:p>
      <w:pPr>
        <w:spacing w:after="0"/>
        <w:ind w:left="0"/>
        <w:jc w:val="both"/>
      </w:pPr>
      <w:r>
        <w:rPr>
          <w:rFonts w:ascii="Times New Roman"/>
          <w:b w:val="false"/>
          <w:i w:val="false"/>
          <w:color w:val="000000"/>
          <w:sz w:val="28"/>
        </w:rPr>
        <w:t xml:space="preserve">
      10. Государственная услуга предоставляется пять дней в неделю, в том числе в один из общепринятых выходных дней с перерывом на обед. Прием осуществляется в порядке очереди, без предварительной записи и ускоренного обслуживания. </w:t>
      </w:r>
    </w:p>
    <w:bookmarkEnd w:id="394"/>
    <w:bookmarkStart w:name="z396" w:id="395"/>
    <w:p>
      <w:pPr>
        <w:spacing w:after="0"/>
        <w:ind w:left="0"/>
        <w:jc w:val="both"/>
      </w:pPr>
      <w:r>
        <w:rPr>
          <w:rFonts w:ascii="Times New Roman"/>
          <w:b w:val="false"/>
          <w:i w:val="false"/>
          <w:color w:val="000000"/>
          <w:sz w:val="28"/>
        </w:rPr>
        <w:t xml:space="preserve">
      11. Помещения ПДП располагаются, как правило, на первом этаже здания, имеют отдельный от других подразделений органов внутренних дел вход, зал ожидания, места для заполнения документов, оснащаются стендами с перечнем необходимых документов и образцами их заполнения. </w:t>
      </w:r>
    </w:p>
    <w:bookmarkEnd w:id="395"/>
    <w:bookmarkStart w:name="z397" w:id="396"/>
    <w:p>
      <w:pPr>
        <w:spacing w:after="0"/>
        <w:ind w:left="0"/>
        <w:jc w:val="left"/>
      </w:pPr>
      <w:r>
        <w:rPr>
          <w:rFonts w:ascii="Times New Roman"/>
          <w:b/>
          <w:i w:val="false"/>
          <w:color w:val="000000"/>
        </w:rPr>
        <w:t xml:space="preserve"> 
  2. Порядок оказания государственной услуги </w:t>
      </w:r>
    </w:p>
    <w:bookmarkEnd w:id="396"/>
    <w:bookmarkStart w:name="z398" w:id="397"/>
    <w:p>
      <w:pPr>
        <w:spacing w:after="0"/>
        <w:ind w:left="0"/>
        <w:jc w:val="both"/>
      </w:pPr>
      <w:r>
        <w:rPr>
          <w:rFonts w:ascii="Times New Roman"/>
          <w:b w:val="false"/>
          <w:i w:val="false"/>
          <w:color w:val="000000"/>
          <w:sz w:val="28"/>
        </w:rPr>
        <w:t xml:space="preserve">
      12. Для получения государственной услуги заявитель представляет: </w:t>
      </w:r>
      <w:r>
        <w:br/>
      </w:r>
      <w:r>
        <w:rPr>
          <w:rFonts w:ascii="Times New Roman"/>
          <w:b w:val="false"/>
          <w:i w:val="false"/>
          <w:color w:val="000000"/>
          <w:sz w:val="28"/>
        </w:rPr>
        <w:t xml:space="preserve">
      1) свидетельство о регистрации транспортного средства, выдаваемое ПДП; </w:t>
      </w:r>
      <w:r>
        <w:br/>
      </w:r>
      <w:r>
        <w:rPr>
          <w:rFonts w:ascii="Times New Roman"/>
          <w:b w:val="false"/>
          <w:i w:val="false"/>
          <w:color w:val="000000"/>
          <w:sz w:val="28"/>
        </w:rPr>
        <w:t xml:space="preserve">
      2) доверенность на право пользование транспортным средством; </w:t>
      </w:r>
      <w:r>
        <w:br/>
      </w:r>
      <w:r>
        <w:rPr>
          <w:rFonts w:ascii="Times New Roman"/>
          <w:b w:val="false"/>
          <w:i w:val="false"/>
          <w:color w:val="000000"/>
          <w:sz w:val="28"/>
        </w:rPr>
        <w:t xml:space="preserve">
      3) документ, удостоверяющий личность заявителя. </w:t>
      </w:r>
      <w:r>
        <w:br/>
      </w:r>
      <w:r>
        <w:rPr>
          <w:rFonts w:ascii="Times New Roman"/>
          <w:b w:val="false"/>
          <w:i w:val="false"/>
          <w:color w:val="000000"/>
          <w:sz w:val="28"/>
        </w:rPr>
        <w:t xml:space="preserve">
      13. Документы, перечисленные в пункте 12, предъявляются сотруднику ПДП. </w:t>
      </w:r>
    </w:p>
    <w:bookmarkEnd w:id="397"/>
    <w:bookmarkStart w:name="z399" w:id="398"/>
    <w:p>
      <w:pPr>
        <w:spacing w:after="0"/>
        <w:ind w:left="0"/>
        <w:jc w:val="both"/>
      </w:pPr>
      <w:r>
        <w:rPr>
          <w:rFonts w:ascii="Times New Roman"/>
          <w:b w:val="false"/>
          <w:i w:val="false"/>
          <w:color w:val="000000"/>
          <w:sz w:val="28"/>
        </w:rPr>
        <w:t xml:space="preserve">
      14. Доверенность со служебными отметками и документами выдаются их владельцам под личную расписку в реестре по предъявлении документа, удостоверяющего личность. </w:t>
      </w:r>
      <w:r>
        <w:br/>
      </w:r>
      <w:r>
        <w:rPr>
          <w:rFonts w:ascii="Times New Roman"/>
          <w:b w:val="false"/>
          <w:i w:val="false"/>
          <w:color w:val="000000"/>
          <w:sz w:val="28"/>
        </w:rPr>
        <w:t>
</w:t>
      </w:r>
      <w:r>
        <w:rPr>
          <w:rFonts w:ascii="Times New Roman"/>
          <w:b w:val="false"/>
          <w:i w:val="false"/>
          <w:color w:val="000000"/>
          <w:sz w:val="28"/>
        </w:rPr>
        <w:t xml:space="preserve">
      15. Основанием в отказе предоставления государственной услуги является: </w:t>
      </w:r>
      <w:r>
        <w:br/>
      </w:r>
      <w:r>
        <w:rPr>
          <w:rFonts w:ascii="Times New Roman"/>
          <w:b w:val="false"/>
          <w:i w:val="false"/>
          <w:color w:val="000000"/>
          <w:sz w:val="28"/>
        </w:rPr>
        <w:t xml:space="preserve">
      1) не предоставление лицом документов, указанных в пункте 12 настоящего стандарта; </w:t>
      </w:r>
      <w:r>
        <w:br/>
      </w:r>
      <w:r>
        <w:rPr>
          <w:rFonts w:ascii="Times New Roman"/>
          <w:b w:val="false"/>
          <w:i w:val="false"/>
          <w:color w:val="000000"/>
          <w:sz w:val="28"/>
        </w:rPr>
        <w:t>
      2) возникновение обстоятельств,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исключающих возможность получения разрешений. </w:t>
      </w:r>
    </w:p>
    <w:bookmarkEnd w:id="398"/>
    <w:bookmarkStart w:name="z400" w:id="399"/>
    <w:p>
      <w:pPr>
        <w:spacing w:after="0"/>
        <w:ind w:left="0"/>
        <w:jc w:val="left"/>
      </w:pPr>
      <w:r>
        <w:rPr>
          <w:rFonts w:ascii="Times New Roman"/>
          <w:b/>
          <w:i w:val="false"/>
          <w:color w:val="000000"/>
        </w:rPr>
        <w:t xml:space="preserve"> 
  3. Принципы работы </w:t>
      </w:r>
    </w:p>
    <w:bookmarkEnd w:id="399"/>
    <w:bookmarkStart w:name="z401" w:id="400"/>
    <w:p>
      <w:pPr>
        <w:spacing w:after="0"/>
        <w:ind w:left="0"/>
        <w:jc w:val="both"/>
      </w:pPr>
      <w:r>
        <w:rPr>
          <w:rFonts w:ascii="Times New Roman"/>
          <w:b w:val="false"/>
          <w:i w:val="false"/>
          <w:color w:val="000000"/>
          <w:sz w:val="28"/>
        </w:rPr>
        <w:t xml:space="preserve">
      16. Деятельность ПДП основывается на соблюдении конституционных прав человека, законности при исполнении служебного долга, Кодекса чести сотрудника органов внутренних дел и осуществляется на принципах вежливости, предоставления исчерпывающей информации, обеспечения ее сохранности, защиты и конфиденциальности. </w:t>
      </w:r>
    </w:p>
    <w:bookmarkEnd w:id="400"/>
    <w:bookmarkStart w:name="z402" w:id="401"/>
    <w:p>
      <w:pPr>
        <w:spacing w:after="0"/>
        <w:ind w:left="0"/>
        <w:jc w:val="left"/>
      </w:pPr>
      <w:r>
        <w:rPr>
          <w:rFonts w:ascii="Times New Roman"/>
          <w:b/>
          <w:i w:val="false"/>
          <w:color w:val="000000"/>
        </w:rPr>
        <w:t xml:space="preserve"> 
  4. Результаты работы </w:t>
      </w:r>
    </w:p>
    <w:bookmarkEnd w:id="401"/>
    <w:bookmarkStart w:name="z403" w:id="402"/>
    <w:p>
      <w:pPr>
        <w:spacing w:after="0"/>
        <w:ind w:left="0"/>
        <w:jc w:val="both"/>
      </w:pPr>
      <w:r>
        <w:rPr>
          <w:rFonts w:ascii="Times New Roman"/>
          <w:b w:val="false"/>
          <w:i w:val="false"/>
          <w:color w:val="000000"/>
          <w:sz w:val="28"/>
        </w:rPr>
        <w:t xml:space="preserve">
      17. Результаты работы ПДП измеряются показателями качества и доступности. </w:t>
      </w:r>
    </w:p>
    <w:bookmarkEnd w:id="402"/>
    <w:bookmarkStart w:name="z404" w:id="403"/>
    <w:p>
      <w:pPr>
        <w:spacing w:after="0"/>
        <w:ind w:left="0"/>
        <w:jc w:val="left"/>
      </w:pPr>
      <w:r>
        <w:rPr>
          <w:rFonts w:ascii="Times New Roman"/>
          <w:b/>
          <w:i w:val="false"/>
          <w:color w:val="000000"/>
        </w:rPr>
        <w:t xml:space="preserve"> 
  5. Порядок обжалования </w:t>
      </w:r>
    </w:p>
    <w:bookmarkEnd w:id="403"/>
    <w:bookmarkStart w:name="z405" w:id="404"/>
    <w:p>
      <w:pPr>
        <w:spacing w:after="0"/>
        <w:ind w:left="0"/>
        <w:jc w:val="both"/>
      </w:pPr>
      <w:r>
        <w:rPr>
          <w:rFonts w:ascii="Times New Roman"/>
          <w:b w:val="false"/>
          <w:i w:val="false"/>
          <w:color w:val="000000"/>
          <w:sz w:val="28"/>
        </w:rPr>
        <w:t xml:space="preserve">
      18. В случае имеющихся претензий по качеству предоставления государственной услуги жалоба на действия сотрудников ПДП подается на имя начальников районных, городских, управлений (отделов) внутренних дел, департаментов внутренних дел областей городов Алматы и Астаны, Председателя Комитета дорожной полиции МВД, руководства МВД. </w:t>
      </w:r>
      <w:r>
        <w:br/>
      </w:r>
      <w:r>
        <w:rPr>
          <w:rFonts w:ascii="Times New Roman"/>
          <w:b w:val="false"/>
          <w:i w:val="false"/>
          <w:color w:val="000000"/>
          <w:sz w:val="28"/>
        </w:rPr>
        <w:t>
      Спорные вопросы решаются в </w:t>
      </w:r>
      <w:r>
        <w:rPr>
          <w:rFonts w:ascii="Times New Roman"/>
          <w:b w:val="false"/>
          <w:i w:val="false"/>
          <w:color w:val="000000"/>
          <w:sz w:val="28"/>
        </w:rPr>
        <w:t>порядке</w:t>
      </w:r>
      <w:r>
        <w:rPr>
          <w:rFonts w:ascii="Times New Roman"/>
          <w:b w:val="false"/>
          <w:i w:val="false"/>
          <w:color w:val="000000"/>
          <w:sz w:val="28"/>
        </w:rPr>
        <w:t xml:space="preserve"> гражданского судопроизводства. </w:t>
      </w:r>
    </w:p>
    <w:bookmarkEnd w:id="404"/>
    <w:bookmarkStart w:name="z406" w:id="405"/>
    <w:p>
      <w:pPr>
        <w:spacing w:after="0"/>
        <w:ind w:left="0"/>
        <w:jc w:val="both"/>
      </w:pPr>
      <w:r>
        <w:rPr>
          <w:rFonts w:ascii="Times New Roman"/>
          <w:b w:val="false"/>
          <w:i w:val="false"/>
          <w:color w:val="000000"/>
          <w:sz w:val="28"/>
        </w:rPr>
        <w:t xml:space="preserve">
      19. Жалобы принимаются в письменном виде по почте, электронной почте либо нарочно через канцелярии  органов внутренних дел в рабочие дни. </w:t>
      </w:r>
    </w:p>
    <w:bookmarkEnd w:id="405"/>
    <w:bookmarkStart w:name="z407" w:id="406"/>
    <w:p>
      <w:pPr>
        <w:spacing w:after="0"/>
        <w:ind w:left="0"/>
        <w:jc w:val="both"/>
      </w:pPr>
      <w:r>
        <w:rPr>
          <w:rFonts w:ascii="Times New Roman"/>
          <w:b w:val="false"/>
          <w:i w:val="false"/>
          <w:color w:val="000000"/>
          <w:sz w:val="28"/>
        </w:rPr>
        <w:t xml:space="preserve">
      20. Принятая жалоба регистрируется в журнале учета информации органа внутренних дел и рассматривается в течение 15 дней с момента поступления. </w:t>
      </w:r>
      <w:r>
        <w:br/>
      </w:r>
      <w:r>
        <w:rPr>
          <w:rFonts w:ascii="Times New Roman"/>
          <w:b w:val="false"/>
          <w:i w:val="false"/>
          <w:color w:val="000000"/>
          <w:sz w:val="28"/>
        </w:rPr>
        <w:t xml:space="preserve">
      О результатах рассмотрения жалобы заявителю сообщается в письменном виде по почте либо электронной почте. </w:t>
      </w:r>
    </w:p>
    <w:bookmarkEnd w:id="406"/>
    <w:bookmarkStart w:name="z408" w:id="407"/>
    <w:p>
      <w:pPr>
        <w:spacing w:after="0"/>
        <w:ind w:left="0"/>
        <w:jc w:val="left"/>
      </w:pPr>
      <w:r>
        <w:rPr>
          <w:rFonts w:ascii="Times New Roman"/>
          <w:b/>
          <w:i w:val="false"/>
          <w:color w:val="000000"/>
        </w:rPr>
        <w:t xml:space="preserve"> 
  6. Контактная информация </w:t>
      </w:r>
    </w:p>
    <w:bookmarkEnd w:id="407"/>
    <w:bookmarkStart w:name="z409" w:id="408"/>
    <w:p>
      <w:pPr>
        <w:spacing w:after="0"/>
        <w:ind w:left="0"/>
        <w:jc w:val="both"/>
      </w:pPr>
      <w:r>
        <w:rPr>
          <w:rFonts w:ascii="Times New Roman"/>
          <w:b w:val="false"/>
          <w:i w:val="false"/>
          <w:color w:val="000000"/>
          <w:sz w:val="28"/>
        </w:rPr>
        <w:t xml:space="preserve">
      21. Адреса руководителей ПДП, ответственных за предоставляемую государственную услугу, находятся в дежурных частях ДВД. </w:t>
      </w:r>
    </w:p>
    <w:bookmarkEnd w:id="408"/>
    <w:bookmarkStart w:name="z410" w:id="409"/>
    <w:p>
      <w:pPr>
        <w:spacing w:after="0"/>
        <w:ind w:left="0"/>
        <w:jc w:val="both"/>
      </w:pPr>
      <w:r>
        <w:rPr>
          <w:rFonts w:ascii="Times New Roman"/>
          <w:b w:val="false"/>
          <w:i w:val="false"/>
          <w:color w:val="000000"/>
          <w:sz w:val="28"/>
        </w:rPr>
        <w:t xml:space="preserve">
      22. Адрес Комитета дорожной полиции МВД: 010000, г. Астана, улица Ш. Айманова 4, веб-сайт: www.mvd.kz, телефон приемной (7172) 71-58-00, телефон доверия (7172) 71-58-25. </w:t>
      </w:r>
    </w:p>
    <w:bookmarkEnd w:id="409"/>
    <w:bookmarkStart w:name="z411" w:id="41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оказания государственной   </w:t>
      </w:r>
      <w:r>
        <w:br/>
      </w:r>
      <w:r>
        <w:rPr>
          <w:rFonts w:ascii="Times New Roman"/>
          <w:b w:val="false"/>
          <w:i w:val="false"/>
          <w:color w:val="000000"/>
          <w:sz w:val="28"/>
        </w:rPr>
        <w:t xml:space="preserve">
услуги "Регистрация лиц, управляющих   </w:t>
      </w:r>
      <w:r>
        <w:br/>
      </w:r>
      <w:r>
        <w:rPr>
          <w:rFonts w:ascii="Times New Roman"/>
          <w:b w:val="false"/>
          <w:i w:val="false"/>
          <w:color w:val="000000"/>
          <w:sz w:val="28"/>
        </w:rPr>
        <w:t xml:space="preserve">
транспортными средствами по            </w:t>
      </w:r>
      <w:r>
        <w:br/>
      </w:r>
      <w:r>
        <w:rPr>
          <w:rFonts w:ascii="Times New Roman"/>
          <w:b w:val="false"/>
          <w:i w:val="false"/>
          <w:color w:val="000000"/>
          <w:sz w:val="28"/>
        </w:rPr>
        <w:t xml:space="preserve">
доверенности за исключением            </w:t>
      </w:r>
      <w:r>
        <w:br/>
      </w:r>
      <w:r>
        <w:rPr>
          <w:rFonts w:ascii="Times New Roman"/>
          <w:b w:val="false"/>
          <w:i w:val="false"/>
          <w:color w:val="000000"/>
          <w:sz w:val="28"/>
        </w:rPr>
        <w:t xml:space="preserve">
регистрации осуществляемой             </w:t>
      </w:r>
      <w:r>
        <w:br/>
      </w:r>
      <w:r>
        <w:rPr>
          <w:rFonts w:ascii="Times New Roman"/>
          <w:b w:val="false"/>
          <w:i w:val="false"/>
          <w:color w:val="000000"/>
          <w:sz w:val="28"/>
        </w:rPr>
        <w:t xml:space="preserve">
Министерством сельского хозяйства"     </w:t>
      </w:r>
      <w:r>
        <w:br/>
      </w:r>
      <w:r>
        <w:rPr>
          <w:rFonts w:ascii="Times New Roman"/>
          <w:b w:val="false"/>
          <w:i w:val="false"/>
          <w:color w:val="000000"/>
          <w:sz w:val="28"/>
        </w:rPr>
        <w:t xml:space="preserve">
утвержденному приказом Министра        </w:t>
      </w:r>
      <w:r>
        <w:br/>
      </w:r>
      <w:r>
        <w:rPr>
          <w:rFonts w:ascii="Times New Roman"/>
          <w:b w:val="false"/>
          <w:i w:val="false"/>
          <w:color w:val="000000"/>
          <w:sz w:val="28"/>
        </w:rPr>
        <w:t xml:space="preserve">
внутренних дел Республики Казахстан    </w:t>
      </w:r>
      <w:r>
        <w:br/>
      </w:r>
      <w:r>
        <w:rPr>
          <w:rFonts w:ascii="Times New Roman"/>
          <w:b w:val="false"/>
          <w:i w:val="false"/>
          <w:color w:val="000000"/>
          <w:sz w:val="28"/>
        </w:rPr>
        <w:t xml:space="preserve">
от 4 сентября 2007 года N 362          </w:t>
      </w:r>
    </w:p>
    <w:bookmarkEnd w:id="410"/>
    <w:bookmarkStart w:name="z412" w:id="411"/>
    <w:p>
      <w:pPr>
        <w:spacing w:after="0"/>
        <w:ind w:left="0"/>
        <w:jc w:val="both"/>
      </w:pPr>
      <w:r>
        <w:rPr>
          <w:rFonts w:ascii="Times New Roman"/>
          <w:b w:val="false"/>
          <w:i w:val="false"/>
          <w:color w:val="000000"/>
          <w:sz w:val="28"/>
        </w:rPr>
        <w:t>
</w:t>
      </w:r>
      <w:r>
        <w:rPr>
          <w:rFonts w:ascii="Times New Roman"/>
          <w:b/>
          <w:i w:val="false"/>
          <w:color w:val="000000"/>
          <w:sz w:val="28"/>
        </w:rPr>
        <w:t xml:space="preserve">        г. Астана </w:t>
      </w:r>
    </w:p>
    <w:bookmarkEnd w:id="411"/>
    <w:p>
      <w:pPr>
        <w:spacing w:after="0"/>
        <w:ind w:left="0"/>
        <w:jc w:val="both"/>
      </w:pPr>
      <w:r>
        <w:rPr>
          <w:rFonts w:ascii="Times New Roman"/>
          <w:b w:val="false"/>
          <w:i w:val="false"/>
          <w:color w:val="000000"/>
          <w:sz w:val="28"/>
        </w:rPr>
        <w:t xml:space="preserve">РЭО УДП ДВД г. Астана, Алматинский район, ул. Промзона 35, тел. 35-29-46, 28-05-24, 28-05-94 </w:t>
      </w:r>
      <w:r>
        <w:br/>
      </w:r>
      <w:r>
        <w:rPr>
          <w:rFonts w:ascii="Times New Roman"/>
          <w:b w:val="false"/>
          <w:i w:val="false"/>
          <w:color w:val="000000"/>
          <w:sz w:val="28"/>
        </w:rPr>
        <w:t xml:space="preserve">
РП г. Астана, Алматинский район, ул. Манаса 18, тел. 37-59-46 </w:t>
      </w:r>
      <w:r>
        <w:br/>
      </w:r>
      <w:r>
        <w:rPr>
          <w:rFonts w:ascii="Times New Roman"/>
          <w:b w:val="false"/>
          <w:i w:val="false"/>
          <w:color w:val="000000"/>
          <w:sz w:val="28"/>
        </w:rPr>
        <w:t xml:space="preserve">
РП г. Астана, Сары-Аркинский район, пр. Тлендиева 3, тел. 72-71-38 </w:t>
      </w:r>
      <w:r>
        <w:br/>
      </w:r>
      <w:r>
        <w:rPr>
          <w:rFonts w:ascii="Times New Roman"/>
          <w:b w:val="false"/>
          <w:i w:val="false"/>
          <w:color w:val="000000"/>
          <w:sz w:val="28"/>
        </w:rPr>
        <w:t xml:space="preserve">
ЭП г. Астана, ул. Манаса 4, тел. 71-51-06 </w:t>
      </w:r>
    </w:p>
    <w:bookmarkStart w:name="z413" w:id="412"/>
    <w:p>
      <w:pPr>
        <w:spacing w:after="0"/>
        <w:ind w:left="0"/>
        <w:jc w:val="both"/>
      </w:pPr>
      <w:r>
        <w:rPr>
          <w:rFonts w:ascii="Times New Roman"/>
          <w:b w:val="false"/>
          <w:i w:val="false"/>
          <w:color w:val="000000"/>
          <w:sz w:val="28"/>
        </w:rPr>
        <w:t>
</w:t>
      </w:r>
      <w:r>
        <w:rPr>
          <w:rFonts w:ascii="Times New Roman"/>
          <w:b/>
          <w:i w:val="false"/>
          <w:color w:val="000000"/>
          <w:sz w:val="28"/>
        </w:rPr>
        <w:t xml:space="preserve">        г. Алматы </w:t>
      </w:r>
    </w:p>
    <w:bookmarkEnd w:id="412"/>
    <w:p>
      <w:pPr>
        <w:spacing w:after="0"/>
        <w:ind w:left="0"/>
        <w:jc w:val="both"/>
      </w:pPr>
      <w:r>
        <w:rPr>
          <w:rFonts w:ascii="Times New Roman"/>
          <w:b w:val="false"/>
          <w:i w:val="false"/>
          <w:color w:val="000000"/>
          <w:sz w:val="28"/>
        </w:rPr>
        <w:t xml:space="preserve">РЭО УДП ДВД г. Алматы, Бостандыкский район, ул. Байтурсынова 185, тел. 8(727) 254-45-44, 293-54-61, 254-43-22 </w:t>
      </w:r>
      <w:r>
        <w:br/>
      </w:r>
      <w:r>
        <w:rPr>
          <w:rFonts w:ascii="Times New Roman"/>
          <w:b w:val="false"/>
          <w:i w:val="false"/>
          <w:color w:val="000000"/>
          <w:sz w:val="28"/>
        </w:rPr>
        <w:t xml:space="preserve">
МРЭП-1 Жетысуский район, ул. Жансугурова 176А, тел. 238-05-77, 238-02-77, 238-29-95 </w:t>
      </w:r>
      <w:r>
        <w:br/>
      </w:r>
      <w:r>
        <w:rPr>
          <w:rFonts w:ascii="Times New Roman"/>
          <w:b w:val="false"/>
          <w:i w:val="false"/>
          <w:color w:val="000000"/>
          <w:sz w:val="28"/>
        </w:rPr>
        <w:t xml:space="preserve">
МРЭП-2 Турксибский район, ул. Суюмбая 2, тел. 270-59-11, 270-59-15, 270-59-12 </w:t>
      </w:r>
      <w:r>
        <w:br/>
      </w:r>
      <w:r>
        <w:rPr>
          <w:rFonts w:ascii="Times New Roman"/>
          <w:b w:val="false"/>
          <w:i w:val="false"/>
          <w:color w:val="000000"/>
          <w:sz w:val="28"/>
        </w:rPr>
        <w:t xml:space="preserve">
МРЭП-3 Ауезовский район, 13 км. а/д Алматы-Бишкек, тел. 226-34-67, 226-34-69, 226-34-70 </w:t>
      </w:r>
      <w:r>
        <w:br/>
      </w:r>
      <w:r>
        <w:rPr>
          <w:rFonts w:ascii="Times New Roman"/>
          <w:b w:val="false"/>
          <w:i w:val="false"/>
          <w:color w:val="000000"/>
          <w:sz w:val="28"/>
        </w:rPr>
        <w:t xml:space="preserve">
МРЭП-4 Медеуский район, ул. Амангельды 1, тел. 233-86-76, 279-59-26, 279-56-23 </w:t>
      </w:r>
      <w:r>
        <w:br/>
      </w:r>
      <w:r>
        <w:rPr>
          <w:rFonts w:ascii="Times New Roman"/>
          <w:b w:val="false"/>
          <w:i w:val="false"/>
          <w:color w:val="000000"/>
          <w:sz w:val="28"/>
        </w:rPr>
        <w:t xml:space="preserve">
РП-1 Жетысуский район Юридический, ул. Жансугурова 176А, тел. 297-43-95, 238-27-58, 238-27-58 </w:t>
      </w:r>
      <w:r>
        <w:br/>
      </w:r>
      <w:r>
        <w:rPr>
          <w:rFonts w:ascii="Times New Roman"/>
          <w:b w:val="false"/>
          <w:i w:val="false"/>
          <w:color w:val="000000"/>
          <w:sz w:val="28"/>
        </w:rPr>
        <w:t xml:space="preserve">
РП-2 Бостандыкский район, ул. Байтурсынова 185Б, тел. 254-45-42, 292-90-04, 250-79-61 </w:t>
      </w:r>
      <w:r>
        <w:br/>
      </w:r>
      <w:r>
        <w:rPr>
          <w:rFonts w:ascii="Times New Roman"/>
          <w:b w:val="false"/>
          <w:i w:val="false"/>
          <w:color w:val="000000"/>
          <w:sz w:val="28"/>
        </w:rPr>
        <w:t xml:space="preserve">
РП-3 Алмалинский район, Саина уг.ул. Абая, 380-23-00, 380-02-29, 380-02-32 </w:t>
      </w:r>
    </w:p>
    <w:bookmarkStart w:name="z414" w:id="413"/>
    <w:p>
      <w:pPr>
        <w:spacing w:after="0"/>
        <w:ind w:left="0"/>
        <w:jc w:val="both"/>
      </w:pPr>
      <w:r>
        <w:rPr>
          <w:rFonts w:ascii="Times New Roman"/>
          <w:b w:val="false"/>
          <w:i w:val="false"/>
          <w:color w:val="000000"/>
          <w:sz w:val="28"/>
        </w:rPr>
        <w:t>
</w:t>
      </w:r>
      <w:r>
        <w:rPr>
          <w:rFonts w:ascii="Times New Roman"/>
          <w:b/>
          <w:i w:val="false"/>
          <w:color w:val="000000"/>
          <w:sz w:val="28"/>
        </w:rPr>
        <w:t xml:space="preserve">       Акмолинская область </w:t>
      </w:r>
    </w:p>
    <w:bookmarkEnd w:id="413"/>
    <w:p>
      <w:pPr>
        <w:spacing w:after="0"/>
        <w:ind w:left="0"/>
        <w:jc w:val="both"/>
      </w:pPr>
      <w:r>
        <w:rPr>
          <w:rFonts w:ascii="Times New Roman"/>
          <w:b w:val="false"/>
          <w:i w:val="false"/>
          <w:color w:val="000000"/>
          <w:sz w:val="28"/>
        </w:rPr>
        <w:t xml:space="preserve">РЭО УДП ДВД Акмолинской области, г. Кокшетау, ул. Валиханова 179, тел. 8(7162) 77-04-75, 77-49-27, 77-49-28, 77-44-77 </w:t>
      </w:r>
      <w:r>
        <w:br/>
      </w:r>
      <w:r>
        <w:rPr>
          <w:rFonts w:ascii="Times New Roman"/>
          <w:b w:val="false"/>
          <w:i w:val="false"/>
          <w:color w:val="000000"/>
          <w:sz w:val="28"/>
        </w:rPr>
        <w:t xml:space="preserve">
МРЭО УДП ДВД Акмолинской области, г. Астана, ул. Циалковского 18/1, тел. 8(7162) 37-03-83 </w:t>
      </w:r>
      <w:r>
        <w:br/>
      </w:r>
      <w:r>
        <w:rPr>
          <w:rFonts w:ascii="Times New Roman"/>
          <w:b w:val="false"/>
          <w:i w:val="false"/>
          <w:color w:val="000000"/>
          <w:sz w:val="28"/>
        </w:rPr>
        <w:t xml:space="preserve">
МРЭО ДП Аккольского РОВД, г. Акколь, ул. Парковая 2, тел. 8(71638) 2-16-38 </w:t>
      </w:r>
      <w:r>
        <w:br/>
      </w:r>
      <w:r>
        <w:rPr>
          <w:rFonts w:ascii="Times New Roman"/>
          <w:b w:val="false"/>
          <w:i w:val="false"/>
          <w:color w:val="000000"/>
          <w:sz w:val="28"/>
        </w:rPr>
        <w:t xml:space="preserve">
МРЭО ДП Атбасарского РОВД, г. Атбасар, ул. Урицкого 38, тел. 8(71643) 4-29-43, 4-06-69 </w:t>
      </w:r>
      <w:r>
        <w:br/>
      </w:r>
      <w:r>
        <w:rPr>
          <w:rFonts w:ascii="Times New Roman"/>
          <w:b w:val="false"/>
          <w:i w:val="false"/>
          <w:color w:val="000000"/>
          <w:sz w:val="28"/>
        </w:rPr>
        <w:t xml:space="preserve">
РП ДП Жаркаинского РОВД, г. Державинск, ул. Захарова 33, тел. 8(71648) 9-15-64 </w:t>
      </w:r>
      <w:r>
        <w:br/>
      </w:r>
      <w:r>
        <w:rPr>
          <w:rFonts w:ascii="Times New Roman"/>
          <w:b w:val="false"/>
          <w:i w:val="false"/>
          <w:color w:val="000000"/>
          <w:sz w:val="28"/>
        </w:rPr>
        <w:t xml:space="preserve">
МРЭО ДП Есильского РОВД, г. Есиль, ул. Победы 58, тел. 8(71647) 2-10-46 </w:t>
      </w:r>
      <w:r>
        <w:br/>
      </w:r>
      <w:r>
        <w:rPr>
          <w:rFonts w:ascii="Times New Roman"/>
          <w:b w:val="false"/>
          <w:i w:val="false"/>
          <w:color w:val="000000"/>
          <w:sz w:val="28"/>
        </w:rPr>
        <w:t xml:space="preserve">
МРЭО ДП Степногорского ГОВД, г. Степногорск, мкр. 5, тел. 8(71645) 5-91-22 </w:t>
      </w:r>
      <w:r>
        <w:br/>
      </w:r>
      <w:r>
        <w:rPr>
          <w:rFonts w:ascii="Times New Roman"/>
          <w:b w:val="false"/>
          <w:i w:val="false"/>
          <w:color w:val="000000"/>
          <w:sz w:val="28"/>
        </w:rPr>
        <w:t xml:space="preserve">
МРЭО ДП Щучинского РОВД, г. Щучинск, ул. Аблай-Хана 1а, тел. 8(71636) 4-25-35, 4-25-22 </w:t>
      </w:r>
    </w:p>
    <w:bookmarkStart w:name="z415" w:id="414"/>
    <w:p>
      <w:pPr>
        <w:spacing w:after="0"/>
        <w:ind w:left="0"/>
        <w:jc w:val="both"/>
      </w:pPr>
      <w:r>
        <w:rPr>
          <w:rFonts w:ascii="Times New Roman"/>
          <w:b w:val="false"/>
          <w:i w:val="false"/>
          <w:color w:val="000000"/>
          <w:sz w:val="28"/>
        </w:rPr>
        <w:t>
</w:t>
      </w:r>
      <w:r>
        <w:rPr>
          <w:rFonts w:ascii="Times New Roman"/>
          <w:b/>
          <w:i w:val="false"/>
          <w:color w:val="000000"/>
          <w:sz w:val="28"/>
        </w:rPr>
        <w:t xml:space="preserve">        Алматинская область </w:t>
      </w:r>
    </w:p>
    <w:bookmarkEnd w:id="414"/>
    <w:p>
      <w:pPr>
        <w:spacing w:after="0"/>
        <w:ind w:left="0"/>
        <w:jc w:val="both"/>
      </w:pPr>
      <w:r>
        <w:rPr>
          <w:rFonts w:ascii="Times New Roman"/>
          <w:b w:val="false"/>
          <w:i w:val="false"/>
          <w:color w:val="000000"/>
          <w:sz w:val="28"/>
        </w:rPr>
        <w:t xml:space="preserve">РЭО УДП ДВД Алматинской области, г. Талдыкорган, 7 мкр. Здание УДП ДВД, тел. 8(7282) 27-05-72, 21-18-24 </w:t>
      </w:r>
      <w:r>
        <w:br/>
      </w:r>
      <w:r>
        <w:rPr>
          <w:rFonts w:ascii="Times New Roman"/>
          <w:b w:val="false"/>
          <w:i w:val="false"/>
          <w:color w:val="000000"/>
          <w:sz w:val="28"/>
        </w:rPr>
        <w:t xml:space="preserve">
МРЭО ДП Талгарского района, п. Гульдала, ул. Кулджинский тракт 5 км, тел. 8(7272) 57-43-06, 57-33-80 </w:t>
      </w:r>
      <w:r>
        <w:br/>
      </w:r>
      <w:r>
        <w:rPr>
          <w:rFonts w:ascii="Times New Roman"/>
          <w:b w:val="false"/>
          <w:i w:val="false"/>
          <w:color w:val="000000"/>
          <w:sz w:val="28"/>
        </w:rPr>
        <w:t xml:space="preserve">
МРЭО ДП Илийского района, г. Капчагай, ул. Индустриальная 4, тел. 8(72772) 4-24-88 </w:t>
      </w:r>
      <w:r>
        <w:br/>
      </w:r>
      <w:r>
        <w:rPr>
          <w:rFonts w:ascii="Times New Roman"/>
          <w:b w:val="false"/>
          <w:i w:val="false"/>
          <w:color w:val="000000"/>
          <w:sz w:val="28"/>
        </w:rPr>
        <w:t xml:space="preserve">
МРЭО ДП Енбекши-Казахского района, с. Шелек, пер. Сыздыкова 93, тел. 8(72776) 2-08-64 </w:t>
      </w:r>
      <w:r>
        <w:br/>
      </w:r>
      <w:r>
        <w:rPr>
          <w:rFonts w:ascii="Times New Roman"/>
          <w:b w:val="false"/>
          <w:i w:val="false"/>
          <w:color w:val="000000"/>
          <w:sz w:val="28"/>
        </w:rPr>
        <w:t xml:space="preserve">
МРЭП ДП г. Алматы, ул. Майлина 79, тел. 8(727) 251-25-69 </w:t>
      </w:r>
      <w:r>
        <w:br/>
      </w:r>
      <w:r>
        <w:rPr>
          <w:rFonts w:ascii="Times New Roman"/>
          <w:b w:val="false"/>
          <w:i w:val="false"/>
          <w:color w:val="000000"/>
          <w:sz w:val="28"/>
        </w:rPr>
        <w:t xml:space="preserve">
МРЭО ДП Саркандского района, г. Сарканд, ул. Ленина 156, тел. 8(7283) 92-15-84 </w:t>
      </w:r>
      <w:r>
        <w:br/>
      </w:r>
      <w:r>
        <w:rPr>
          <w:rFonts w:ascii="Times New Roman"/>
          <w:b w:val="false"/>
          <w:i w:val="false"/>
          <w:color w:val="000000"/>
          <w:sz w:val="28"/>
        </w:rPr>
        <w:t xml:space="preserve">
МРЭО ДП Панфиловского района, г. Жаркент, ул. Купаева 309, тел. 8(7283) 15-28-27 </w:t>
      </w:r>
      <w:r>
        <w:br/>
      </w:r>
      <w:r>
        <w:rPr>
          <w:rFonts w:ascii="Times New Roman"/>
          <w:b w:val="false"/>
          <w:i w:val="false"/>
          <w:color w:val="000000"/>
          <w:sz w:val="28"/>
        </w:rPr>
        <w:t xml:space="preserve">
МРЭО ДП Уйгурского района, с. Шонжы, ул. Исламова 40, тел. 8(7277) 82-36-53 </w:t>
      </w:r>
      <w:r>
        <w:br/>
      </w:r>
      <w:r>
        <w:rPr>
          <w:rFonts w:ascii="Times New Roman"/>
          <w:b w:val="false"/>
          <w:i w:val="false"/>
          <w:color w:val="000000"/>
          <w:sz w:val="28"/>
        </w:rPr>
        <w:t xml:space="preserve">
РП Барс-3, Карасайского района, г. Каскелен, 13 км. Алматы-Бишкек, рынок Барыс-3, тел. 8(7272) 98-55-04 </w:t>
      </w:r>
      <w:r>
        <w:br/>
      </w:r>
      <w:r>
        <w:rPr>
          <w:rFonts w:ascii="Times New Roman"/>
          <w:b w:val="false"/>
          <w:i w:val="false"/>
          <w:color w:val="000000"/>
          <w:sz w:val="28"/>
        </w:rPr>
        <w:t xml:space="preserve">
РП "Жаксылык" Илийского района, Первомайка, ул. Капчагайская 8, тел. 8(7272)51-12-65 </w:t>
      </w:r>
      <w:r>
        <w:br/>
      </w:r>
      <w:r>
        <w:rPr>
          <w:rFonts w:ascii="Times New Roman"/>
          <w:b w:val="false"/>
          <w:i w:val="false"/>
          <w:color w:val="000000"/>
          <w:sz w:val="28"/>
        </w:rPr>
        <w:t xml:space="preserve">
МРЭО ДП Иссыкского района, г. Иссык, ул. Алтын-Адам аллеясы 163, тел. 8(72775) 4-00-90 </w:t>
      </w:r>
    </w:p>
    <w:bookmarkStart w:name="z416" w:id="415"/>
    <w:p>
      <w:pPr>
        <w:spacing w:after="0"/>
        <w:ind w:left="0"/>
        <w:jc w:val="both"/>
      </w:pPr>
      <w:r>
        <w:rPr>
          <w:rFonts w:ascii="Times New Roman"/>
          <w:b w:val="false"/>
          <w:i w:val="false"/>
          <w:color w:val="000000"/>
          <w:sz w:val="28"/>
        </w:rPr>
        <w:t>
</w:t>
      </w:r>
      <w:r>
        <w:rPr>
          <w:rFonts w:ascii="Times New Roman"/>
          <w:b/>
          <w:i w:val="false"/>
          <w:color w:val="000000"/>
          <w:sz w:val="28"/>
        </w:rPr>
        <w:t xml:space="preserve">        Атырауская область </w:t>
      </w:r>
    </w:p>
    <w:bookmarkEnd w:id="415"/>
    <w:p>
      <w:pPr>
        <w:spacing w:after="0"/>
        <w:ind w:left="0"/>
        <w:jc w:val="both"/>
      </w:pPr>
      <w:r>
        <w:rPr>
          <w:rFonts w:ascii="Times New Roman"/>
          <w:b w:val="false"/>
          <w:i w:val="false"/>
          <w:color w:val="000000"/>
          <w:sz w:val="28"/>
        </w:rPr>
        <w:t xml:space="preserve">РЭО УДП ДВД Атырауской области, г. Атырау, ул. Гогичашвили 25, тел. 8(7122)-30-10-20, 30-02-29, 30-10-21, 30-02-68 </w:t>
      </w:r>
      <w:r>
        <w:br/>
      </w:r>
      <w:r>
        <w:rPr>
          <w:rFonts w:ascii="Times New Roman"/>
          <w:b w:val="false"/>
          <w:i w:val="false"/>
          <w:color w:val="000000"/>
          <w:sz w:val="28"/>
        </w:rPr>
        <w:t xml:space="preserve">
МРЭО Жылыойского района, г. Кульсары, ул. Бисенкулова, 64, тел. 8(7237)-5-1921 </w:t>
      </w:r>
      <w:r>
        <w:br/>
      </w:r>
      <w:r>
        <w:rPr>
          <w:rFonts w:ascii="Times New Roman"/>
          <w:b w:val="false"/>
          <w:i w:val="false"/>
          <w:color w:val="000000"/>
          <w:sz w:val="28"/>
        </w:rPr>
        <w:t xml:space="preserve">
РЭП Курмангазинского района, п. Ганюшкино, ул. Абая, 37, тел. 8(712233)-2-14-79 </w:t>
      </w:r>
    </w:p>
    <w:bookmarkStart w:name="z417" w:id="416"/>
    <w:p>
      <w:pPr>
        <w:spacing w:after="0"/>
        <w:ind w:left="0"/>
        <w:jc w:val="both"/>
      </w:pPr>
      <w:r>
        <w:rPr>
          <w:rFonts w:ascii="Times New Roman"/>
          <w:b w:val="false"/>
          <w:i w:val="false"/>
          <w:color w:val="000000"/>
          <w:sz w:val="28"/>
        </w:rPr>
        <w:t>
</w:t>
      </w:r>
      <w:r>
        <w:rPr>
          <w:rFonts w:ascii="Times New Roman"/>
          <w:b/>
          <w:i w:val="false"/>
          <w:color w:val="000000"/>
          <w:sz w:val="28"/>
        </w:rPr>
        <w:t xml:space="preserve">        Актюбинская область </w:t>
      </w:r>
    </w:p>
    <w:bookmarkEnd w:id="416"/>
    <w:p>
      <w:pPr>
        <w:spacing w:after="0"/>
        <w:ind w:left="0"/>
        <w:jc w:val="both"/>
      </w:pPr>
      <w:r>
        <w:rPr>
          <w:rFonts w:ascii="Times New Roman"/>
          <w:b w:val="false"/>
          <w:i w:val="false"/>
          <w:color w:val="000000"/>
          <w:sz w:val="28"/>
        </w:rPr>
        <w:t xml:space="preserve">РЭО УДП ДВД Актюбинской области, г. Актобе, пр. А. Молдагулова 56, тел. 8(7132) 51-84-24, 51-28-26 </w:t>
      </w:r>
      <w:r>
        <w:br/>
      </w:r>
      <w:r>
        <w:rPr>
          <w:rFonts w:ascii="Times New Roman"/>
          <w:b w:val="false"/>
          <w:i w:val="false"/>
          <w:color w:val="000000"/>
          <w:sz w:val="28"/>
        </w:rPr>
        <w:t xml:space="preserve">
МРЭГ ДП Хромтауского РОВД, г. Хромтау, пр. Абая 11, тел. 8(71336) 21-6-98 </w:t>
      </w:r>
      <w:r>
        <w:br/>
      </w:r>
      <w:r>
        <w:rPr>
          <w:rFonts w:ascii="Times New Roman"/>
          <w:b w:val="false"/>
          <w:i w:val="false"/>
          <w:color w:val="000000"/>
          <w:sz w:val="28"/>
        </w:rPr>
        <w:t xml:space="preserve">
МРЭГ ДП Мугалжарского РОВД, г. Кандыагаш, ул. Жамбула 74а, тел. 8(71333) 3-64-48 </w:t>
      </w:r>
      <w:r>
        <w:br/>
      </w:r>
      <w:r>
        <w:rPr>
          <w:rFonts w:ascii="Times New Roman"/>
          <w:b w:val="false"/>
          <w:i w:val="false"/>
          <w:color w:val="000000"/>
          <w:sz w:val="28"/>
        </w:rPr>
        <w:t xml:space="preserve">
МРЭП ДП Шалкарского РОВД, г. Шалкар, ул. Есет-батыра 88, тел. 8(71335) 2-33-80, 2-20-09 </w:t>
      </w:r>
      <w:r>
        <w:br/>
      </w:r>
      <w:r>
        <w:rPr>
          <w:rFonts w:ascii="Times New Roman"/>
          <w:b w:val="false"/>
          <w:i w:val="false"/>
          <w:color w:val="000000"/>
          <w:sz w:val="28"/>
        </w:rPr>
        <w:t xml:space="preserve">
МРЭП ДП Темирского РОВД, пгт. Шубар-Кудук, ул. Желтоксан 6, тел. 8(71346) 2-23-72 </w:t>
      </w:r>
    </w:p>
    <w:bookmarkStart w:name="z418" w:id="417"/>
    <w:p>
      <w:pPr>
        <w:spacing w:after="0"/>
        <w:ind w:left="0"/>
        <w:jc w:val="both"/>
      </w:pPr>
      <w:r>
        <w:rPr>
          <w:rFonts w:ascii="Times New Roman"/>
          <w:b w:val="false"/>
          <w:i w:val="false"/>
          <w:color w:val="000000"/>
          <w:sz w:val="28"/>
        </w:rPr>
        <w:t>
</w:t>
      </w:r>
      <w:r>
        <w:rPr>
          <w:rFonts w:ascii="Times New Roman"/>
          <w:b/>
          <w:i w:val="false"/>
          <w:color w:val="000000"/>
          <w:sz w:val="28"/>
        </w:rPr>
        <w:t xml:space="preserve">        ВКО </w:t>
      </w:r>
    </w:p>
    <w:bookmarkEnd w:id="417"/>
    <w:p>
      <w:pPr>
        <w:spacing w:after="0"/>
        <w:ind w:left="0"/>
        <w:jc w:val="both"/>
      </w:pPr>
      <w:r>
        <w:rPr>
          <w:rFonts w:ascii="Times New Roman"/>
          <w:b w:val="false"/>
          <w:i w:val="false"/>
          <w:color w:val="000000"/>
          <w:sz w:val="28"/>
        </w:rPr>
        <w:t xml:space="preserve">РЭО УДП ДВД ВКО, г. Усть-Каменогорск, пр. Независимости 73/1, тел. 8(7232) 42-46-86, 42-46-79, 42-69-88 </w:t>
      </w:r>
      <w:r>
        <w:br/>
      </w:r>
      <w:r>
        <w:rPr>
          <w:rFonts w:ascii="Times New Roman"/>
          <w:b w:val="false"/>
          <w:i w:val="false"/>
          <w:color w:val="000000"/>
          <w:sz w:val="28"/>
        </w:rPr>
        <w:t xml:space="preserve">
РЭО УВД г. Семей, ул. Морозова 5, тел. 8(72251) 2-12-87 </w:t>
      </w:r>
      <w:r>
        <w:br/>
      </w:r>
      <w:r>
        <w:rPr>
          <w:rFonts w:ascii="Times New Roman"/>
          <w:b w:val="false"/>
          <w:i w:val="false"/>
          <w:color w:val="000000"/>
          <w:sz w:val="28"/>
        </w:rPr>
        <w:t xml:space="preserve">
РЭП Жарминского РОВД, Жарминский район, с. Георгиевка, ул. Бабатайулы 38, тел. 8(72347) 6-57-59 </w:t>
      </w:r>
      <w:r>
        <w:br/>
      </w:r>
      <w:r>
        <w:rPr>
          <w:rFonts w:ascii="Times New Roman"/>
          <w:b w:val="false"/>
          <w:i w:val="false"/>
          <w:color w:val="000000"/>
          <w:sz w:val="28"/>
        </w:rPr>
        <w:t xml:space="preserve">
РЭП Аягузского РОВД, Аягузский район, г. Аягоз, ул. Танирбергенова 68, тел. 8(872837) 3-34-41 </w:t>
      </w:r>
      <w:r>
        <w:br/>
      </w:r>
      <w:r>
        <w:rPr>
          <w:rFonts w:ascii="Times New Roman"/>
          <w:b w:val="false"/>
          <w:i w:val="false"/>
          <w:color w:val="000000"/>
          <w:sz w:val="28"/>
        </w:rPr>
        <w:t xml:space="preserve">
РЭП Кокпектинского РОВД, Кокпектинский район, с. Кокпекты, ул. Ленина 33, тел. 8(72348) 2-72-11 </w:t>
      </w:r>
      <w:r>
        <w:br/>
      </w:r>
      <w:r>
        <w:rPr>
          <w:rFonts w:ascii="Times New Roman"/>
          <w:b w:val="false"/>
          <w:i w:val="false"/>
          <w:color w:val="000000"/>
          <w:sz w:val="28"/>
        </w:rPr>
        <w:t xml:space="preserve">
РЭП Зайсанского РОВД, Зайсанский район, г. Зайсан, ул. Ленина 12, тел. 8(72340) 2-52-50 </w:t>
      </w:r>
      <w:r>
        <w:br/>
      </w:r>
      <w:r>
        <w:rPr>
          <w:rFonts w:ascii="Times New Roman"/>
          <w:b w:val="false"/>
          <w:i w:val="false"/>
          <w:color w:val="000000"/>
          <w:sz w:val="28"/>
        </w:rPr>
        <w:t xml:space="preserve">
РЭП Риддерского ГРОВД, г. Риддер, ул. Безголосова 11, тел. 8(72336) 2-24-74 </w:t>
      </w:r>
      <w:r>
        <w:br/>
      </w:r>
      <w:r>
        <w:rPr>
          <w:rFonts w:ascii="Times New Roman"/>
          <w:b w:val="false"/>
          <w:i w:val="false"/>
          <w:color w:val="000000"/>
          <w:sz w:val="28"/>
        </w:rPr>
        <w:t xml:space="preserve">
РЭП Зыряновского ГРОВД, Зыряновский район, г. Зыряновск, ул. Кирова 2-а, тел. 8(72335) 6-04-02 </w:t>
      </w:r>
      <w:r>
        <w:br/>
      </w:r>
      <w:r>
        <w:rPr>
          <w:rFonts w:ascii="Times New Roman"/>
          <w:b w:val="false"/>
          <w:i w:val="false"/>
          <w:color w:val="000000"/>
          <w:sz w:val="28"/>
        </w:rPr>
        <w:t xml:space="preserve">
РЭП Уржарского РОВД, Уржарский район, ул. Абылайхана 237, тел. 8(72330) 2-19-37 </w:t>
      </w:r>
      <w:r>
        <w:br/>
      </w:r>
      <w:r>
        <w:rPr>
          <w:rFonts w:ascii="Times New Roman"/>
          <w:b w:val="false"/>
          <w:i w:val="false"/>
          <w:color w:val="000000"/>
          <w:sz w:val="28"/>
        </w:rPr>
        <w:t xml:space="preserve">
РЭП Шемонайхинского РОВД, Шемонайхинский район, г. Шемонайха, ул. М. Горького 97, тел. 8(72332) 3-09-07 </w:t>
      </w:r>
    </w:p>
    <w:bookmarkStart w:name="z419" w:id="418"/>
    <w:p>
      <w:pPr>
        <w:spacing w:after="0"/>
        <w:ind w:left="0"/>
        <w:jc w:val="both"/>
      </w:pPr>
      <w:r>
        <w:rPr>
          <w:rFonts w:ascii="Times New Roman"/>
          <w:b w:val="false"/>
          <w:i w:val="false"/>
          <w:color w:val="000000"/>
          <w:sz w:val="28"/>
        </w:rPr>
        <w:t>
</w:t>
      </w:r>
      <w:r>
        <w:rPr>
          <w:rFonts w:ascii="Times New Roman"/>
          <w:b/>
          <w:i w:val="false"/>
          <w:color w:val="000000"/>
          <w:sz w:val="28"/>
        </w:rPr>
        <w:t xml:space="preserve">        Жамбылская область </w:t>
      </w:r>
    </w:p>
    <w:bookmarkEnd w:id="418"/>
    <w:p>
      <w:pPr>
        <w:spacing w:after="0"/>
        <w:ind w:left="0"/>
        <w:jc w:val="both"/>
      </w:pPr>
      <w:r>
        <w:rPr>
          <w:rFonts w:ascii="Times New Roman"/>
          <w:b w:val="false"/>
          <w:i w:val="false"/>
          <w:color w:val="000000"/>
          <w:sz w:val="28"/>
        </w:rPr>
        <w:t xml:space="preserve">РЭО УДП ДВД Жамбылской области, г. Тараз, ул. Сулейманова 98, тел. 34-37-34 </w:t>
      </w:r>
      <w:r>
        <w:br/>
      </w:r>
      <w:r>
        <w:rPr>
          <w:rFonts w:ascii="Times New Roman"/>
          <w:b w:val="false"/>
          <w:i w:val="false"/>
          <w:color w:val="000000"/>
          <w:sz w:val="28"/>
        </w:rPr>
        <w:t xml:space="preserve">
МРЭП Шуского РОВД, г. Шу, ул. Сатпаева 36, тел. 2-20-51, 2-18-61 </w:t>
      </w:r>
      <w:r>
        <w:br/>
      </w:r>
      <w:r>
        <w:rPr>
          <w:rFonts w:ascii="Times New Roman"/>
          <w:b w:val="false"/>
          <w:i w:val="false"/>
          <w:color w:val="000000"/>
          <w:sz w:val="28"/>
        </w:rPr>
        <w:t xml:space="preserve">
РЭП Меркенского РОВД, с. Мерке, ул. Сарымолдаева 11, тел. 2-26-32 </w:t>
      </w:r>
      <w:r>
        <w:br/>
      </w:r>
      <w:r>
        <w:rPr>
          <w:rFonts w:ascii="Times New Roman"/>
          <w:b w:val="false"/>
          <w:i w:val="false"/>
          <w:color w:val="000000"/>
          <w:sz w:val="28"/>
        </w:rPr>
        <w:t xml:space="preserve">
РЭП Кордайского РОВД, с. Кордай, ул. Кенесары 10, тел. 2-18-80 </w:t>
      </w:r>
      <w:r>
        <w:br/>
      </w:r>
      <w:r>
        <w:rPr>
          <w:rFonts w:ascii="Times New Roman"/>
          <w:b w:val="false"/>
          <w:i w:val="false"/>
          <w:color w:val="000000"/>
          <w:sz w:val="28"/>
        </w:rPr>
        <w:t xml:space="preserve">
РЭП Сарысуского РОВД, г. Жанатас, 1 мкр 37, тел. 34-10-28, 6-10-28 </w:t>
      </w:r>
      <w:r>
        <w:br/>
      </w:r>
      <w:r>
        <w:rPr>
          <w:rFonts w:ascii="Times New Roman"/>
          <w:b w:val="false"/>
          <w:i w:val="false"/>
          <w:color w:val="000000"/>
          <w:sz w:val="28"/>
        </w:rPr>
        <w:t xml:space="preserve">
РЭП Таласского РОВД, г. Каратау </w:t>
      </w:r>
      <w:r>
        <w:br/>
      </w:r>
      <w:r>
        <w:rPr>
          <w:rFonts w:ascii="Times New Roman"/>
          <w:b w:val="false"/>
          <w:i w:val="false"/>
          <w:color w:val="000000"/>
          <w:sz w:val="28"/>
        </w:rPr>
        <w:t xml:space="preserve">
РЭП Т. Рыскуловского РОВД, с. Кулан, ул. Жибек-Жолы 57, тел. 2-12-70 </w:t>
      </w:r>
    </w:p>
    <w:bookmarkStart w:name="z420" w:id="419"/>
    <w:p>
      <w:pPr>
        <w:spacing w:after="0"/>
        <w:ind w:left="0"/>
        <w:jc w:val="both"/>
      </w:pPr>
      <w:r>
        <w:rPr>
          <w:rFonts w:ascii="Times New Roman"/>
          <w:b w:val="false"/>
          <w:i w:val="false"/>
          <w:color w:val="000000"/>
          <w:sz w:val="28"/>
        </w:rPr>
        <w:t>
</w:t>
      </w:r>
      <w:r>
        <w:rPr>
          <w:rFonts w:ascii="Times New Roman"/>
          <w:b/>
          <w:i w:val="false"/>
          <w:color w:val="000000"/>
          <w:sz w:val="28"/>
        </w:rPr>
        <w:t xml:space="preserve">       ЗКО </w:t>
      </w:r>
    </w:p>
    <w:bookmarkEnd w:id="419"/>
    <w:p>
      <w:pPr>
        <w:spacing w:after="0"/>
        <w:ind w:left="0"/>
        <w:jc w:val="both"/>
      </w:pPr>
      <w:r>
        <w:rPr>
          <w:rFonts w:ascii="Times New Roman"/>
          <w:b w:val="false"/>
          <w:i w:val="false"/>
          <w:color w:val="000000"/>
          <w:sz w:val="28"/>
        </w:rPr>
        <w:t xml:space="preserve">РЭО УДП ДВД ЗКО, г. Уральск, ул. Гагарина 2/5, тел. 8(7112) 24-92-25, 24-04-08 </w:t>
      </w:r>
      <w:r>
        <w:br/>
      </w:r>
      <w:r>
        <w:rPr>
          <w:rFonts w:ascii="Times New Roman"/>
          <w:b w:val="false"/>
          <w:i w:val="false"/>
          <w:color w:val="000000"/>
          <w:sz w:val="28"/>
        </w:rPr>
        <w:t xml:space="preserve">
МРЭО Бурлинского района, г. Аксай, 2 мкр 7, тел. 8(81133) 3-11-33 </w:t>
      </w:r>
      <w:r>
        <w:br/>
      </w:r>
      <w:r>
        <w:rPr>
          <w:rFonts w:ascii="Times New Roman"/>
          <w:b w:val="false"/>
          <w:i w:val="false"/>
          <w:color w:val="000000"/>
          <w:sz w:val="28"/>
        </w:rPr>
        <w:t xml:space="preserve">
МРЭП Казталовского района, п. Казталовка, ул. Желтоксан 20, тел. 8(71144) 3-12-50, 8(8112) 3-11-02 </w:t>
      </w:r>
    </w:p>
    <w:bookmarkStart w:name="z421" w:id="420"/>
    <w:p>
      <w:pPr>
        <w:spacing w:after="0"/>
        <w:ind w:left="0"/>
        <w:jc w:val="both"/>
      </w:pPr>
      <w:r>
        <w:rPr>
          <w:rFonts w:ascii="Times New Roman"/>
          <w:b w:val="false"/>
          <w:i w:val="false"/>
          <w:color w:val="000000"/>
          <w:sz w:val="28"/>
        </w:rPr>
        <w:t>
</w:t>
      </w:r>
      <w:r>
        <w:rPr>
          <w:rFonts w:ascii="Times New Roman"/>
          <w:b/>
          <w:i w:val="false"/>
          <w:color w:val="000000"/>
          <w:sz w:val="28"/>
        </w:rPr>
        <w:t xml:space="preserve">        Карагандинская область </w:t>
      </w:r>
    </w:p>
    <w:bookmarkEnd w:id="420"/>
    <w:p>
      <w:pPr>
        <w:spacing w:after="0"/>
        <w:ind w:left="0"/>
        <w:jc w:val="both"/>
      </w:pPr>
      <w:r>
        <w:rPr>
          <w:rFonts w:ascii="Times New Roman"/>
          <w:b w:val="false"/>
          <w:i w:val="false"/>
          <w:color w:val="000000"/>
          <w:sz w:val="28"/>
        </w:rPr>
        <w:t xml:space="preserve">РЭО УДП ДВД Карагандинской области, г. Караганда, ул. Прогресса 1, тел. 8(7212) 41-53-90 </w:t>
      </w:r>
      <w:r>
        <w:br/>
      </w:r>
      <w:r>
        <w:rPr>
          <w:rFonts w:ascii="Times New Roman"/>
          <w:b w:val="false"/>
          <w:i w:val="false"/>
          <w:color w:val="000000"/>
          <w:sz w:val="28"/>
        </w:rPr>
        <w:t xml:space="preserve">
РЭО ОДП УВД г. Темиртау, ул. Мичурина 8, тел. 8(7213) 98-74-57 </w:t>
      </w:r>
      <w:r>
        <w:br/>
      </w:r>
      <w:r>
        <w:rPr>
          <w:rFonts w:ascii="Times New Roman"/>
          <w:b w:val="false"/>
          <w:i w:val="false"/>
          <w:color w:val="000000"/>
          <w:sz w:val="28"/>
        </w:rPr>
        <w:t xml:space="preserve">
РЭО ДП УВД Абайского района, г. Абай, ул. Абая 36, тел. 8(72131) 4-37-67 </w:t>
      </w:r>
      <w:r>
        <w:br/>
      </w:r>
      <w:r>
        <w:rPr>
          <w:rFonts w:ascii="Times New Roman"/>
          <w:b w:val="false"/>
          <w:i w:val="false"/>
          <w:color w:val="000000"/>
          <w:sz w:val="28"/>
        </w:rPr>
        <w:t xml:space="preserve">
МРЭО ОДП УВД г. Жезгазгана, г. Жезказган, ул. Сатпаева 80, тел. 8(7102) 72-42-62 </w:t>
      </w:r>
      <w:r>
        <w:br/>
      </w:r>
      <w:r>
        <w:rPr>
          <w:rFonts w:ascii="Times New Roman"/>
          <w:b w:val="false"/>
          <w:i w:val="false"/>
          <w:color w:val="000000"/>
          <w:sz w:val="28"/>
        </w:rPr>
        <w:t xml:space="preserve">
РЭО ДП ОВД г. Балхаш, г. Балхаш, ул. Язева 13, тел. 8(71036) 4-06-43 </w:t>
      </w:r>
      <w:r>
        <w:br/>
      </w:r>
      <w:r>
        <w:rPr>
          <w:rFonts w:ascii="Times New Roman"/>
          <w:b w:val="false"/>
          <w:i w:val="false"/>
          <w:color w:val="000000"/>
          <w:sz w:val="28"/>
        </w:rPr>
        <w:t xml:space="preserve">
РЭО ДП ОВД Осакаровского района, г. Осакаровка, ул. Литвиновская 93, тел. 8(72149) 4-11-00 </w:t>
      </w:r>
      <w:r>
        <w:br/>
      </w:r>
      <w:r>
        <w:rPr>
          <w:rFonts w:ascii="Times New Roman"/>
          <w:b w:val="false"/>
          <w:i w:val="false"/>
          <w:color w:val="000000"/>
          <w:sz w:val="28"/>
        </w:rPr>
        <w:t xml:space="preserve">
РЭО ДП Каркаралинского РОВД, г. Каркаралинск, ул. Ауезова 40, тел. 8(72146) 3-25-85 </w:t>
      </w:r>
      <w:r>
        <w:br/>
      </w:r>
      <w:r>
        <w:rPr>
          <w:rFonts w:ascii="Times New Roman"/>
          <w:b w:val="false"/>
          <w:i w:val="false"/>
          <w:color w:val="000000"/>
          <w:sz w:val="28"/>
        </w:rPr>
        <w:t xml:space="preserve">
РП "Камкор", г. Караганда, ул. Ермекова 108, тел. 8(7212) 44-17-55 </w:t>
      </w:r>
      <w:r>
        <w:br/>
      </w:r>
      <w:r>
        <w:rPr>
          <w:rFonts w:ascii="Times New Roman"/>
          <w:b w:val="false"/>
          <w:i w:val="false"/>
          <w:color w:val="000000"/>
          <w:sz w:val="28"/>
        </w:rPr>
        <w:t xml:space="preserve">
РЭП "Капа", г. Караганда, мкр. Степной 11а, тел. 8(7212) 75-70-67 </w:t>
      </w:r>
    </w:p>
    <w:bookmarkStart w:name="z422" w:id="421"/>
    <w:p>
      <w:pPr>
        <w:spacing w:after="0"/>
        <w:ind w:left="0"/>
        <w:jc w:val="both"/>
      </w:pPr>
      <w:r>
        <w:rPr>
          <w:rFonts w:ascii="Times New Roman"/>
          <w:b w:val="false"/>
          <w:i w:val="false"/>
          <w:color w:val="000000"/>
          <w:sz w:val="28"/>
        </w:rPr>
        <w:t>
</w:t>
      </w:r>
      <w:r>
        <w:rPr>
          <w:rFonts w:ascii="Times New Roman"/>
          <w:b/>
          <w:i w:val="false"/>
          <w:color w:val="000000"/>
          <w:sz w:val="28"/>
        </w:rPr>
        <w:t xml:space="preserve">        Костанайская область </w:t>
      </w:r>
    </w:p>
    <w:bookmarkEnd w:id="421"/>
    <w:p>
      <w:pPr>
        <w:spacing w:after="0"/>
        <w:ind w:left="0"/>
        <w:jc w:val="both"/>
      </w:pPr>
      <w:r>
        <w:rPr>
          <w:rFonts w:ascii="Times New Roman"/>
          <w:b w:val="false"/>
          <w:i w:val="false"/>
          <w:color w:val="000000"/>
          <w:sz w:val="28"/>
        </w:rPr>
        <w:t xml:space="preserve">РЭО УДП ДВД Костанайской области, (г. Костанай, ул. Полевая 7, тел. 8(7142) 28-02-50, 28-02-39, 28-02-40, 28-69-01) </w:t>
      </w:r>
      <w:r>
        <w:br/>
      </w:r>
      <w:r>
        <w:rPr>
          <w:rFonts w:ascii="Times New Roman"/>
          <w:b w:val="false"/>
          <w:i w:val="false"/>
          <w:color w:val="000000"/>
          <w:sz w:val="28"/>
        </w:rPr>
        <w:t xml:space="preserve">
РЭО УВД г. Аркалыка, г. Аркалык, ул. Молодежная 10, тел. 8(71430) 7-08-18 </w:t>
      </w:r>
      <w:r>
        <w:br/>
      </w:r>
      <w:r>
        <w:rPr>
          <w:rFonts w:ascii="Times New Roman"/>
          <w:b w:val="false"/>
          <w:i w:val="false"/>
          <w:color w:val="000000"/>
          <w:sz w:val="28"/>
        </w:rPr>
        <w:t xml:space="preserve">
МРЭО ОДП Рудненского ГОВД, г. Рудный, ул. Горняков 5А, тел. 8(71431) 4-62-46 </w:t>
      </w:r>
      <w:r>
        <w:br/>
      </w:r>
      <w:r>
        <w:rPr>
          <w:rFonts w:ascii="Times New Roman"/>
          <w:b w:val="false"/>
          <w:i w:val="false"/>
          <w:color w:val="000000"/>
          <w:sz w:val="28"/>
        </w:rPr>
        <w:t xml:space="preserve">
РЭП ОДП Лисаковского ГОВД, г. Лисаковск, 1А-6, тел. 8(871433) 3-02-02 </w:t>
      </w:r>
      <w:r>
        <w:br/>
      </w:r>
      <w:r>
        <w:rPr>
          <w:rFonts w:ascii="Times New Roman"/>
          <w:b w:val="false"/>
          <w:i w:val="false"/>
          <w:color w:val="000000"/>
          <w:sz w:val="28"/>
        </w:rPr>
        <w:t xml:space="preserve">
МРЭП Жетикаринского ГОВД, г. Жетикара, мкр.5В-18, тел. 8(71435) 2-09-11 </w:t>
      </w:r>
      <w:r>
        <w:br/>
      </w:r>
      <w:r>
        <w:rPr>
          <w:rFonts w:ascii="Times New Roman"/>
          <w:b w:val="false"/>
          <w:i w:val="false"/>
          <w:color w:val="000000"/>
          <w:sz w:val="28"/>
        </w:rPr>
        <w:t xml:space="preserve">
МРЭП ОДП Аулиекольского РОВД, п. Аулиеколь, ул. Целинная 7, тел. 8(71453) 2-10-41 </w:t>
      </w:r>
      <w:r>
        <w:br/>
      </w:r>
      <w:r>
        <w:rPr>
          <w:rFonts w:ascii="Times New Roman"/>
          <w:b w:val="false"/>
          <w:i w:val="false"/>
          <w:color w:val="000000"/>
          <w:sz w:val="28"/>
        </w:rPr>
        <w:t xml:space="preserve">
РЭП ОДП Федоровского РОВД, п. Федоровка, ул. М. Ауезова, тел. 8(71442) 2-24-61 </w:t>
      </w:r>
      <w:r>
        <w:br/>
      </w:r>
      <w:r>
        <w:rPr>
          <w:rFonts w:ascii="Times New Roman"/>
          <w:b w:val="false"/>
          <w:i w:val="false"/>
          <w:color w:val="000000"/>
          <w:sz w:val="28"/>
        </w:rPr>
        <w:t xml:space="preserve">
МРЭП ОДП Узункольского РОВД, п. Узунколь, ул. Аблай хана 34, тел. 8(71444) 2-41-78 </w:t>
      </w:r>
      <w:r>
        <w:br/>
      </w:r>
      <w:r>
        <w:rPr>
          <w:rFonts w:ascii="Times New Roman"/>
          <w:b w:val="false"/>
          <w:i w:val="false"/>
          <w:color w:val="000000"/>
          <w:sz w:val="28"/>
        </w:rPr>
        <w:t xml:space="preserve">
РЭП ОДП Мендыкаринского РОВД, п. Мендыкара, ул. Абая 95, тел. 8(71443) 2-14-45 </w:t>
      </w:r>
      <w:r>
        <w:br/>
      </w:r>
      <w:r>
        <w:rPr>
          <w:rFonts w:ascii="Times New Roman"/>
          <w:b w:val="false"/>
          <w:i w:val="false"/>
          <w:color w:val="000000"/>
          <w:sz w:val="28"/>
        </w:rPr>
        <w:t xml:space="preserve">
РЭП ОДП Карабалыкского РОВД, п. Карабалык, ул. Ничепуренко 3, тел. 8(71441) 3-32-91 </w:t>
      </w:r>
    </w:p>
    <w:bookmarkStart w:name="z423" w:id="422"/>
    <w:p>
      <w:pPr>
        <w:spacing w:after="0"/>
        <w:ind w:left="0"/>
        <w:jc w:val="both"/>
      </w:pPr>
      <w:r>
        <w:rPr>
          <w:rFonts w:ascii="Times New Roman"/>
          <w:b w:val="false"/>
          <w:i w:val="false"/>
          <w:color w:val="000000"/>
          <w:sz w:val="28"/>
        </w:rPr>
        <w:t>
</w:t>
      </w:r>
      <w:r>
        <w:rPr>
          <w:rFonts w:ascii="Times New Roman"/>
          <w:b/>
          <w:i w:val="false"/>
          <w:color w:val="000000"/>
          <w:sz w:val="28"/>
        </w:rPr>
        <w:t xml:space="preserve">        Кызылординская область </w:t>
      </w:r>
    </w:p>
    <w:bookmarkEnd w:id="422"/>
    <w:p>
      <w:pPr>
        <w:spacing w:after="0"/>
        <w:ind w:left="0"/>
        <w:jc w:val="both"/>
      </w:pPr>
      <w:r>
        <w:rPr>
          <w:rFonts w:ascii="Times New Roman"/>
          <w:b w:val="false"/>
          <w:i w:val="false"/>
          <w:color w:val="000000"/>
          <w:sz w:val="28"/>
        </w:rPr>
        <w:t xml:space="preserve">РЭО УДП ДВД Кызылординской области, г. Кызылорда, ул. Жибек-Жолы б/н, тел. 8(7242) 23-20-66 </w:t>
      </w:r>
      <w:r>
        <w:br/>
      </w:r>
      <w:r>
        <w:rPr>
          <w:rFonts w:ascii="Times New Roman"/>
          <w:b w:val="false"/>
          <w:i w:val="false"/>
          <w:color w:val="000000"/>
          <w:sz w:val="28"/>
        </w:rPr>
        <w:t xml:space="preserve">
МРЭП Жанакорганского района, п. Жанакорган, ул. Кожанова 1, тел. 8(72435) 2-21-40 </w:t>
      </w:r>
      <w:r>
        <w:br/>
      </w:r>
      <w:r>
        <w:rPr>
          <w:rFonts w:ascii="Times New Roman"/>
          <w:b w:val="false"/>
          <w:i w:val="false"/>
          <w:color w:val="000000"/>
          <w:sz w:val="28"/>
        </w:rPr>
        <w:t xml:space="preserve">
МРЭП Шиелинского района, п. Шиели, ул. Мустафа Шокай 7, тел. 8(72432) 4-22-50 </w:t>
      </w:r>
      <w:r>
        <w:br/>
      </w:r>
      <w:r>
        <w:rPr>
          <w:rFonts w:ascii="Times New Roman"/>
          <w:b w:val="false"/>
          <w:i w:val="false"/>
          <w:color w:val="000000"/>
          <w:sz w:val="28"/>
        </w:rPr>
        <w:t xml:space="preserve">
МРЭП Казалинского района, г. Казалинск, ул. Жанкожа батыр б/н, тел. 8(72437) 2-16-40 </w:t>
      </w:r>
      <w:r>
        <w:br/>
      </w:r>
      <w:r>
        <w:rPr>
          <w:rFonts w:ascii="Times New Roman"/>
          <w:b w:val="false"/>
          <w:i w:val="false"/>
          <w:color w:val="000000"/>
          <w:sz w:val="28"/>
        </w:rPr>
        <w:t xml:space="preserve">
РЭП Аральского района, г. Аральск, ул. Бактыбай батыр 85, тел. 8(72433) 2-45-34 </w:t>
      </w:r>
      <w:r>
        <w:br/>
      </w:r>
      <w:r>
        <w:rPr>
          <w:rFonts w:ascii="Times New Roman"/>
          <w:b w:val="false"/>
          <w:i w:val="false"/>
          <w:color w:val="000000"/>
          <w:sz w:val="28"/>
        </w:rPr>
        <w:t xml:space="preserve">
РЭП Кармакчинского района, п. Кармакчы, ул. Кушербаева 38, тел. 8(72437) 2-17-40 </w:t>
      </w:r>
    </w:p>
    <w:bookmarkStart w:name="z424" w:id="423"/>
    <w:p>
      <w:pPr>
        <w:spacing w:after="0"/>
        <w:ind w:left="0"/>
        <w:jc w:val="both"/>
      </w:pPr>
      <w:r>
        <w:rPr>
          <w:rFonts w:ascii="Times New Roman"/>
          <w:b w:val="false"/>
          <w:i w:val="false"/>
          <w:color w:val="000000"/>
          <w:sz w:val="28"/>
        </w:rPr>
        <w:t>
</w:t>
      </w:r>
      <w:r>
        <w:rPr>
          <w:rFonts w:ascii="Times New Roman"/>
          <w:b/>
          <w:i w:val="false"/>
          <w:color w:val="000000"/>
          <w:sz w:val="28"/>
        </w:rPr>
        <w:t xml:space="preserve">        Мангистауская область </w:t>
      </w:r>
    </w:p>
    <w:bookmarkEnd w:id="423"/>
    <w:p>
      <w:pPr>
        <w:spacing w:after="0"/>
        <w:ind w:left="0"/>
        <w:jc w:val="both"/>
      </w:pPr>
      <w:r>
        <w:rPr>
          <w:rFonts w:ascii="Times New Roman"/>
          <w:b w:val="false"/>
          <w:i w:val="false"/>
          <w:color w:val="000000"/>
          <w:sz w:val="28"/>
        </w:rPr>
        <w:t xml:space="preserve">РЭО УДП ДВД Мангистауской области, г. Актау, 23 мкр. здание УДП, тел. 8(7292) 60-53-86, 21-25-55, 21-21-29 </w:t>
      </w:r>
      <w:r>
        <w:br/>
      </w:r>
      <w:r>
        <w:rPr>
          <w:rFonts w:ascii="Times New Roman"/>
          <w:b w:val="false"/>
          <w:i w:val="false"/>
          <w:color w:val="000000"/>
          <w:sz w:val="28"/>
        </w:rPr>
        <w:t xml:space="preserve">
МРЭГ Жанаозенского района, г. Жанаозен, 1 мкр., здание ГОВД, тел. 8(729231) 3-28-35 </w:t>
      </w:r>
    </w:p>
    <w:bookmarkStart w:name="z425" w:id="424"/>
    <w:p>
      <w:pPr>
        <w:spacing w:after="0"/>
        <w:ind w:left="0"/>
        <w:jc w:val="both"/>
      </w:pPr>
      <w:r>
        <w:rPr>
          <w:rFonts w:ascii="Times New Roman"/>
          <w:b w:val="false"/>
          <w:i w:val="false"/>
          <w:color w:val="000000"/>
          <w:sz w:val="28"/>
        </w:rPr>
        <w:t>
</w:t>
      </w:r>
      <w:r>
        <w:rPr>
          <w:rFonts w:ascii="Times New Roman"/>
          <w:b/>
          <w:i w:val="false"/>
          <w:color w:val="000000"/>
          <w:sz w:val="28"/>
        </w:rPr>
        <w:t xml:space="preserve">        Павлодарская область </w:t>
      </w:r>
    </w:p>
    <w:bookmarkEnd w:id="424"/>
    <w:p>
      <w:pPr>
        <w:spacing w:after="0"/>
        <w:ind w:left="0"/>
        <w:jc w:val="both"/>
      </w:pPr>
      <w:r>
        <w:rPr>
          <w:rFonts w:ascii="Times New Roman"/>
          <w:b w:val="false"/>
          <w:i w:val="false"/>
          <w:color w:val="000000"/>
          <w:sz w:val="28"/>
        </w:rPr>
        <w:t xml:space="preserve">РЭО УДП ДВД Павлодарской области, г. Павлодар, ул. Торговая 2, тел. 8(7182) 33-37-56, 33-37-59 </w:t>
      </w:r>
      <w:r>
        <w:br/>
      </w:r>
      <w:r>
        <w:rPr>
          <w:rFonts w:ascii="Times New Roman"/>
          <w:b w:val="false"/>
          <w:i w:val="false"/>
          <w:color w:val="000000"/>
          <w:sz w:val="28"/>
        </w:rPr>
        <w:t xml:space="preserve">
МРЭО г. Экибастуза, ул. А. Маргулана 10, тел. 8(71835) 4-03-85 </w:t>
      </w:r>
      <w:r>
        <w:br/>
      </w:r>
      <w:r>
        <w:rPr>
          <w:rFonts w:ascii="Times New Roman"/>
          <w:b w:val="false"/>
          <w:i w:val="false"/>
          <w:color w:val="000000"/>
          <w:sz w:val="28"/>
        </w:rPr>
        <w:t xml:space="preserve">
МРЭП п. Иртышск, ул. Искакова 95, тел. 8(7183) 2-19-52, 2-16-29 </w:t>
      </w:r>
    </w:p>
    <w:bookmarkStart w:name="z426" w:id="425"/>
    <w:p>
      <w:pPr>
        <w:spacing w:after="0"/>
        <w:ind w:left="0"/>
        <w:jc w:val="both"/>
      </w:pPr>
      <w:r>
        <w:rPr>
          <w:rFonts w:ascii="Times New Roman"/>
          <w:b w:val="false"/>
          <w:i w:val="false"/>
          <w:color w:val="000000"/>
          <w:sz w:val="28"/>
        </w:rPr>
        <w:t>
</w:t>
      </w:r>
      <w:r>
        <w:rPr>
          <w:rFonts w:ascii="Times New Roman"/>
          <w:b/>
          <w:i w:val="false"/>
          <w:color w:val="000000"/>
          <w:sz w:val="28"/>
        </w:rPr>
        <w:t xml:space="preserve">       СКО </w:t>
      </w:r>
    </w:p>
    <w:bookmarkEnd w:id="425"/>
    <w:p>
      <w:pPr>
        <w:spacing w:after="0"/>
        <w:ind w:left="0"/>
        <w:jc w:val="both"/>
      </w:pPr>
      <w:r>
        <w:rPr>
          <w:rFonts w:ascii="Times New Roman"/>
          <w:b w:val="false"/>
          <w:i w:val="false"/>
          <w:color w:val="000000"/>
          <w:sz w:val="28"/>
        </w:rPr>
        <w:t xml:space="preserve">РЭО УДП ДВД СКО, г. Петропавловск, ул. Володарского 18, тел. 8(7152) 46-30-95, 36-92-86, 49-43-53 </w:t>
      </w:r>
      <w:r>
        <w:br/>
      </w:r>
      <w:r>
        <w:rPr>
          <w:rFonts w:ascii="Times New Roman"/>
          <w:b w:val="false"/>
          <w:i w:val="false"/>
          <w:color w:val="000000"/>
          <w:sz w:val="28"/>
        </w:rPr>
        <w:t xml:space="preserve">
РЭГ Шал-Акынского района, г. Сергеевка, ул. Шал-Акына 14, тел. 8(71534) 2-06-76 </w:t>
      </w:r>
      <w:r>
        <w:br/>
      </w:r>
      <w:r>
        <w:rPr>
          <w:rFonts w:ascii="Times New Roman"/>
          <w:b w:val="false"/>
          <w:i w:val="false"/>
          <w:color w:val="000000"/>
          <w:sz w:val="28"/>
        </w:rPr>
        <w:t xml:space="preserve">
РЭГ Мамлютского района, г. Мамлютка, ул. Ленина 45, тел. 8(71542) 2-19-96 </w:t>
      </w:r>
      <w:r>
        <w:br/>
      </w:r>
      <w:r>
        <w:rPr>
          <w:rFonts w:ascii="Times New Roman"/>
          <w:b w:val="false"/>
          <w:i w:val="false"/>
          <w:color w:val="000000"/>
          <w:sz w:val="28"/>
        </w:rPr>
        <w:t xml:space="preserve">
РЭГ Кызылжарского района, г. Бишкуль, ул. Гагарина 8, тел. 8(71538) 2-00-75 </w:t>
      </w:r>
      <w:r>
        <w:br/>
      </w:r>
      <w:r>
        <w:rPr>
          <w:rFonts w:ascii="Times New Roman"/>
          <w:b w:val="false"/>
          <w:i w:val="false"/>
          <w:color w:val="000000"/>
          <w:sz w:val="28"/>
        </w:rPr>
        <w:t xml:space="preserve">
РЭГ район Г. Мусрепова, с. Новоишимское, ул. Абылайхана 59, тел. 8(71535) 2-11-26 </w:t>
      </w:r>
      <w:r>
        <w:br/>
      </w:r>
      <w:r>
        <w:rPr>
          <w:rFonts w:ascii="Times New Roman"/>
          <w:b w:val="false"/>
          <w:i w:val="false"/>
          <w:color w:val="000000"/>
          <w:sz w:val="28"/>
        </w:rPr>
        <w:t xml:space="preserve">
МРЭП Айыртауского района, г. Саумауколь, ул. Валиханова 24, тел. 8(71533) 2-18-85, 2-19-76 </w:t>
      </w:r>
      <w:r>
        <w:br/>
      </w:r>
      <w:r>
        <w:rPr>
          <w:rFonts w:ascii="Times New Roman"/>
          <w:b w:val="false"/>
          <w:i w:val="false"/>
          <w:color w:val="000000"/>
          <w:sz w:val="28"/>
        </w:rPr>
        <w:t xml:space="preserve">
МРЭО Тайыншинского района, г. Тайынша, ул. Кульшигис 102, тел. 8(71536) 2-22-55 </w:t>
      </w:r>
      <w:r>
        <w:br/>
      </w:r>
      <w:r>
        <w:rPr>
          <w:rFonts w:ascii="Times New Roman"/>
          <w:b w:val="false"/>
          <w:i w:val="false"/>
          <w:color w:val="000000"/>
          <w:sz w:val="28"/>
        </w:rPr>
        <w:t xml:space="preserve">
МРЭО Уалихановского района, с. Кишкенеколь, ул. Уалиханова 88, тел. 8(71542) 2-17-38 </w:t>
      </w:r>
      <w:r>
        <w:br/>
      </w:r>
      <w:r>
        <w:rPr>
          <w:rFonts w:ascii="Times New Roman"/>
          <w:b w:val="false"/>
          <w:i w:val="false"/>
          <w:color w:val="000000"/>
          <w:sz w:val="28"/>
        </w:rPr>
        <w:t xml:space="preserve">
РЭП Есильского района, с. Явленка, ул. Ибраева 13, 8(81543) 2-29-82 </w:t>
      </w:r>
      <w:r>
        <w:br/>
      </w:r>
      <w:r>
        <w:rPr>
          <w:rFonts w:ascii="Times New Roman"/>
          <w:b w:val="false"/>
          <w:i w:val="false"/>
          <w:color w:val="000000"/>
          <w:sz w:val="28"/>
        </w:rPr>
        <w:t xml:space="preserve">
РЭП Жамбылского района, г. Пресновка, ул. Дружба 17, тел. 8(71544) 2-10-42 </w:t>
      </w:r>
    </w:p>
    <w:bookmarkStart w:name="z427" w:id="426"/>
    <w:p>
      <w:pPr>
        <w:spacing w:after="0"/>
        <w:ind w:left="0"/>
        <w:jc w:val="both"/>
      </w:pPr>
      <w:r>
        <w:rPr>
          <w:rFonts w:ascii="Times New Roman"/>
          <w:b w:val="false"/>
          <w:i w:val="false"/>
          <w:color w:val="000000"/>
          <w:sz w:val="28"/>
        </w:rPr>
        <w:t>
</w:t>
      </w:r>
      <w:r>
        <w:rPr>
          <w:rFonts w:ascii="Times New Roman"/>
          <w:b/>
          <w:i w:val="false"/>
          <w:color w:val="000000"/>
          <w:sz w:val="28"/>
        </w:rPr>
        <w:t xml:space="preserve">       ЮКО </w:t>
      </w:r>
    </w:p>
    <w:bookmarkEnd w:id="426"/>
    <w:p>
      <w:pPr>
        <w:spacing w:after="0"/>
        <w:ind w:left="0"/>
        <w:jc w:val="both"/>
      </w:pPr>
      <w:r>
        <w:rPr>
          <w:rFonts w:ascii="Times New Roman"/>
          <w:b w:val="false"/>
          <w:i w:val="false"/>
          <w:color w:val="000000"/>
          <w:sz w:val="28"/>
        </w:rPr>
        <w:t xml:space="preserve">РЭО УДП ДВД, ЮКО, г. Шымкент, Абайский район, ул. Кожанова б/н, тел. 8(7252) 21-20-19, 23-23-77, 23-20-61 </w:t>
      </w:r>
      <w:r>
        <w:br/>
      </w:r>
      <w:r>
        <w:rPr>
          <w:rFonts w:ascii="Times New Roman"/>
          <w:b w:val="false"/>
          <w:i w:val="false"/>
          <w:color w:val="000000"/>
          <w:sz w:val="28"/>
        </w:rPr>
        <w:t xml:space="preserve">
РП-1 г. Шымкент, Аль-Фарабиский район, ул. Ташкентская 1 км б/н, тел. 50-55-46, 50-50-30 </w:t>
      </w:r>
      <w:r>
        <w:br/>
      </w:r>
      <w:r>
        <w:rPr>
          <w:rFonts w:ascii="Times New Roman"/>
          <w:b w:val="false"/>
          <w:i w:val="false"/>
          <w:color w:val="000000"/>
          <w:sz w:val="28"/>
        </w:rPr>
        <w:t xml:space="preserve">
РП-2 г. Шымкент, Абайский район, Темирлановское шоссе, 62, тел. 33-02-23 </w:t>
      </w:r>
      <w:r>
        <w:br/>
      </w:r>
      <w:r>
        <w:rPr>
          <w:rFonts w:ascii="Times New Roman"/>
          <w:b w:val="false"/>
          <w:i w:val="false"/>
          <w:color w:val="000000"/>
          <w:sz w:val="28"/>
        </w:rPr>
        <w:t xml:space="preserve">
РП-3 г. Шымкент, Енбекшинский район, ул. Сайрамская, 190, тел. 51-92-91 </w:t>
      </w:r>
      <w:r>
        <w:br/>
      </w:r>
      <w:r>
        <w:rPr>
          <w:rFonts w:ascii="Times New Roman"/>
          <w:b w:val="false"/>
          <w:i w:val="false"/>
          <w:color w:val="000000"/>
          <w:sz w:val="28"/>
        </w:rPr>
        <w:t xml:space="preserve">
МРЭО Сайрамского района, с. Аксукент, Карабулакское шоссе б/н, тел. 2-231-2-00-04, 2-25-32, 2-15-91 </w:t>
      </w:r>
      <w:r>
        <w:br/>
      </w:r>
      <w:r>
        <w:rPr>
          <w:rFonts w:ascii="Times New Roman"/>
          <w:b w:val="false"/>
          <w:i w:val="false"/>
          <w:color w:val="000000"/>
          <w:sz w:val="28"/>
        </w:rPr>
        <w:t xml:space="preserve">
МРЭО Байдибекского района, с. Екпынды, тел. 8-230-2-15-22, 2-22-21 </w:t>
      </w:r>
      <w:r>
        <w:br/>
      </w:r>
      <w:r>
        <w:rPr>
          <w:rFonts w:ascii="Times New Roman"/>
          <w:b w:val="false"/>
          <w:i w:val="false"/>
          <w:color w:val="000000"/>
          <w:sz w:val="28"/>
        </w:rPr>
        <w:t xml:space="preserve">
МРЭО Мактааральского района, п. Атакент, ул. Ташкентская б/н, тел. 8-241-3-26-02 </w:t>
      </w:r>
      <w:r>
        <w:br/>
      </w:r>
      <w:r>
        <w:rPr>
          <w:rFonts w:ascii="Times New Roman"/>
          <w:b w:val="false"/>
          <w:i w:val="false"/>
          <w:color w:val="000000"/>
          <w:sz w:val="28"/>
        </w:rPr>
        <w:t xml:space="preserve">
МРЭО Сарыагашского района, г. Сарыагаш, Трасса Шымкент-Джетысай б/н, тел. 8-237-2-24-24, 2-12-62 </w:t>
      </w:r>
      <w:r>
        <w:br/>
      </w:r>
      <w:r>
        <w:rPr>
          <w:rFonts w:ascii="Times New Roman"/>
          <w:b w:val="false"/>
          <w:i w:val="false"/>
          <w:color w:val="000000"/>
          <w:sz w:val="28"/>
        </w:rPr>
        <w:t xml:space="preserve">
МРЭО Туркестанского района, г. Кентау, ул. Сыргат-Батыр б/н, тел. 8-233-4-30-16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