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eaea" w14:textId="3e8e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заключительного отчета реабилитационного управляющего и Правил его согласования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 ноября 2007 года № 373. Зарегистрирован в Министерстве юстиции Республики Казахстан 5 ноября 2007 года № 4980. Утратил силу приказом Министра финансов Республики Казахстан от 9 апреля 2012 года № 197</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09.04.2012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0"/>
    <w:p>
      <w:pPr>
        <w:spacing w:after="0"/>
        <w:ind w:left="0"/>
        <w:jc w:val="both"/>
      </w:pPr>
      <w:r>
        <w:rPr>
          <w:rFonts w:ascii="Times New Roman"/>
          <w:b w:val="false"/>
          <w:i w:val="false"/>
          <w:color w:val="ff0000"/>
          <w:sz w:val="28"/>
        </w:rPr>
        <w:t xml:space="preserve">      Сноска. Заголовок в редакции </w:t>
      </w:r>
      <w:r>
        <w:rPr>
          <w:rFonts w:ascii="Times New Roman"/>
          <w:b w:val="false"/>
          <w:i w:val="false"/>
          <w:color w:val="ff0000"/>
          <w:sz w:val="28"/>
        </w:rPr>
        <w:t xml:space="preserve">приказа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статьи 53 </w:t>
      </w:r>
      <w:r>
        <w:rPr>
          <w:rFonts w:ascii="Times New Roman"/>
          <w:b w:val="false"/>
          <w:i w:val="false"/>
          <w:color w:val="000000"/>
          <w:sz w:val="28"/>
        </w:rPr>
        <w:t xml:space="preserve">Закона Республики Казахстан от 21 января 1997 года "О банкротстве",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1) </w:t>
      </w:r>
      <w:r>
        <w:rPr>
          <w:rFonts w:ascii="Times New Roman"/>
          <w:b w:val="false"/>
          <w:i w:val="false"/>
          <w:color w:val="000000"/>
          <w:sz w:val="28"/>
        </w:rPr>
        <w:t>форму</w:t>
      </w:r>
      <w:r>
        <w:rPr>
          <w:rFonts w:ascii="Times New Roman"/>
          <w:b w:val="false"/>
          <w:i w:val="false"/>
          <w:color w:val="000000"/>
          <w:sz w:val="28"/>
        </w:rPr>
        <w:t xml:space="preserve"> заключительного отчета реабилитационного управляющего; </w:t>
      </w:r>
      <w:r>
        <w:br/>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согласования заключительного отчета реабилитационного управляющего.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w:t>
      </w:r>
      <w:r>
        <w:rPr>
          <w:rFonts w:ascii="Times New Roman"/>
          <w:b w:val="false"/>
          <w:i w:val="false"/>
          <w:color w:val="000000"/>
          <w:sz w:val="28"/>
        </w:rPr>
        <w:t xml:space="preserve">приказа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Комитету по работе с несостоятельными должниками Министерства финансов Республики Казахстан (Бекбосунову С.М.)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 </w:t>
      </w:r>
    </w:p>
    <w:bookmarkEnd w:id="2"/>
    <w:bookmarkStart w:name="z4" w:id="3"/>
    <w:p>
      <w:pPr>
        <w:spacing w:after="0"/>
        <w:ind w:left="0"/>
        <w:jc w:val="both"/>
      </w:pPr>
      <w:r>
        <w:rPr>
          <w:rFonts w:ascii="Times New Roman"/>
          <w:b w:val="false"/>
          <w:i w:val="false"/>
          <w:color w:val="000000"/>
          <w:sz w:val="28"/>
        </w:rPr>
        <w:t>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Комитета по работе с несостоятельными должниками Министерства финансов Республики Казахстан от 20 марта 2006 года N 17 "Об утверждении Правил согласования заключительного отчета реабилитационного управляющего по итогам проведения процедуры реабилитации", зарегистрированный в Реестре государственной регистрации нормативных правовых актов за N 4186, опубликовано 12 мая 2006 года N 84-85 (1064-1065) "Юридическая газета".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его официального опубликования. </w:t>
      </w:r>
    </w:p>
    <w:bookmarkEnd w:id="4"/>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приказом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ноября 2007 года № 373</w:t>
      </w:r>
    </w:p>
    <w:p>
      <w:pPr>
        <w:spacing w:after="0"/>
        <w:ind w:left="0"/>
        <w:jc w:val="both"/>
      </w:pPr>
      <w:r>
        <w:rPr>
          <w:rFonts w:ascii="Times New Roman"/>
          <w:b w:val="false"/>
          <w:i w:val="false"/>
          <w:color w:val="000000"/>
          <w:sz w:val="28"/>
        </w:rPr>
        <w:t xml:space="preserve">Форма </w:t>
      </w:r>
    </w:p>
    <w:bookmarkStart w:name="z15" w:id="5"/>
    <w:p>
      <w:pPr>
        <w:spacing w:after="0"/>
        <w:ind w:left="0"/>
        <w:jc w:val="left"/>
      </w:pPr>
      <w:r>
        <w:rPr>
          <w:rFonts w:ascii="Times New Roman"/>
          <w:b/>
          <w:i w:val="false"/>
          <w:color w:val="000000"/>
        </w:rPr>
        <w:t xml:space="preserve"> 
Заключительный отчет</w:t>
      </w:r>
      <w:r>
        <w:br/>
      </w:r>
      <w:r>
        <w:rPr>
          <w:rFonts w:ascii="Times New Roman"/>
          <w:b/>
          <w:i w:val="false"/>
          <w:color w:val="000000"/>
        </w:rPr>
        <w:t>
реабилитационного управляющего</w:t>
      </w:r>
    </w:p>
    <w:bookmarkEnd w:id="5"/>
    <w:p>
      <w:pPr>
        <w:spacing w:after="0"/>
        <w:ind w:left="0"/>
        <w:jc w:val="both"/>
      </w:pPr>
      <w:r>
        <w:rPr>
          <w:rFonts w:ascii="Times New Roman"/>
          <w:b w:val="false"/>
          <w:i w:val="false"/>
          <w:color w:val="ff0000"/>
          <w:sz w:val="28"/>
        </w:rPr>
        <w:t xml:space="preserve">      Сноска. Форма отчета в редакции приказа Министра финансов РК от 28.12.2010 </w:t>
      </w:r>
      <w:r>
        <w:rPr>
          <w:rFonts w:ascii="Times New Roman"/>
          <w:b w:val="false"/>
          <w:i w:val="false"/>
          <w:color w:val="ff0000"/>
          <w:sz w:val="28"/>
        </w:rPr>
        <w:t>№ 662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                                    ___________________</w:t>
      </w:r>
      <w:r>
        <w:br/>
      </w:r>
      <w:r>
        <w:rPr>
          <w:rFonts w:ascii="Times New Roman"/>
          <w:b w:val="false"/>
          <w:i w:val="false"/>
          <w:color w:val="000000"/>
          <w:sz w:val="28"/>
        </w:rPr>
        <w:t>
    (дата)                                      (место составления)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(Ф.И.О. реабилитационного управляющего)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(полное и сокращенное наименование/Ф.И.О. должника, с указанием его</w:t>
      </w:r>
      <w:r>
        <w:br/>
      </w:r>
      <w:r>
        <w:rPr>
          <w:rFonts w:ascii="Times New Roman"/>
          <w:b w:val="false"/>
          <w:i w:val="false"/>
          <w:color w:val="000000"/>
          <w:sz w:val="28"/>
        </w:rPr>
        <w:t>
организационно-правовой формы (на государственном и русском языках,</w:t>
      </w:r>
      <w:r>
        <w:br/>
      </w:r>
      <w:r>
        <w:rPr>
          <w:rFonts w:ascii="Times New Roman"/>
          <w:b w:val="false"/>
          <w:i w:val="false"/>
          <w:color w:val="000000"/>
          <w:sz w:val="28"/>
        </w:rPr>
        <w:t>
согласно учредительным документам), РНН, БИН (ИИН) (при наличии)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(юридический адрес банкрота, контактные номера телефонов)</w:t>
      </w:r>
    </w:p>
    <w:p>
      <w:pPr>
        <w:spacing w:after="0"/>
        <w:ind w:left="0"/>
        <w:jc w:val="left"/>
      </w:pPr>
      <w:r>
        <w:rPr>
          <w:rFonts w:ascii="Times New Roman"/>
          <w:b/>
          <w:i w:val="false"/>
          <w:color w:val="000000"/>
        </w:rPr>
        <w:t xml:space="preserve"> 1. Общие сведения о должнике</w:t>
      </w:r>
    </w:p>
    <w:p>
      <w:pPr>
        <w:spacing w:after="0"/>
        <w:ind w:left="0"/>
        <w:jc w:val="both"/>
      </w:pPr>
      <w:r>
        <w:rPr>
          <w:rFonts w:ascii="Times New Roman"/>
          <w:b w:val="false"/>
          <w:i w:val="false"/>
          <w:color w:val="000000"/>
          <w:sz w:val="28"/>
        </w:rPr>
        <w:t>      1.1. Вид экономической деятельности с указанием кода**(с указанием сведений об осуществлении должником производственной деятельности либо отсутствии таковой):</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1.2. Ф.И.О. руководителя ____________________________________;</w:t>
      </w:r>
      <w:r>
        <w:br/>
      </w:r>
      <w:r>
        <w:rPr>
          <w:rFonts w:ascii="Times New Roman"/>
          <w:b w:val="false"/>
          <w:i w:val="false"/>
          <w:color w:val="000000"/>
          <w:sz w:val="28"/>
        </w:rPr>
        <w:t>
                               РНН (ИИН) (при наличии), контактная</w:t>
      </w:r>
      <w:r>
        <w:br/>
      </w:r>
      <w:r>
        <w:rPr>
          <w:rFonts w:ascii="Times New Roman"/>
          <w:b w:val="false"/>
          <w:i w:val="false"/>
          <w:color w:val="000000"/>
          <w:sz w:val="28"/>
        </w:rPr>
        <w:t>
                                  информация (место жительства</w:t>
      </w:r>
      <w:r>
        <w:br/>
      </w:r>
      <w:r>
        <w:rPr>
          <w:rFonts w:ascii="Times New Roman"/>
          <w:b w:val="false"/>
          <w:i w:val="false"/>
          <w:color w:val="000000"/>
          <w:sz w:val="28"/>
        </w:rPr>
        <w:t>
                                  (юридический адрес), телефон)</w:t>
      </w:r>
      <w:r>
        <w:br/>
      </w:r>
      <w:r>
        <w:rPr>
          <w:rFonts w:ascii="Times New Roman"/>
          <w:b w:val="false"/>
          <w:i w:val="false"/>
          <w:color w:val="000000"/>
          <w:sz w:val="28"/>
        </w:rPr>
        <w:t>
      1.3. Наименование/Ф.И.О. учредителя (-ей), РНН, БИН (ИИН) (при наличии), размеры доли (-ей), контактная информация (место жительства (юридический адрес), телефон) _____________________________________;</w:t>
      </w:r>
      <w:r>
        <w:br/>
      </w:r>
      <w:r>
        <w:rPr>
          <w:rFonts w:ascii="Times New Roman"/>
          <w:b w:val="false"/>
          <w:i w:val="false"/>
          <w:color w:val="000000"/>
          <w:sz w:val="28"/>
        </w:rPr>
        <w:t>
      1.4. Размер уставного капитала (тысяч тенге) ________________;</w:t>
      </w:r>
      <w:r>
        <w:br/>
      </w:r>
      <w:r>
        <w:rPr>
          <w:rFonts w:ascii="Times New Roman"/>
          <w:b w:val="false"/>
          <w:i w:val="false"/>
          <w:color w:val="000000"/>
          <w:sz w:val="28"/>
        </w:rPr>
        <w:t>
      1.5. Сведения об участии государства в уставном капитале,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1.6. Сведения об участии собственника имущества должника (уполномоченного им органа), учредителя (участника) и/или должностного лица (лиц) должника в иных юридических лицах, доля участия % (наименование, место нахождения, РНН, БИН (ИИН) (при наличии) период участия) _________________________________________;</w:t>
      </w:r>
      <w:r>
        <w:br/>
      </w:r>
      <w:r>
        <w:rPr>
          <w:rFonts w:ascii="Times New Roman"/>
          <w:b w:val="false"/>
          <w:i w:val="false"/>
          <w:color w:val="000000"/>
          <w:sz w:val="28"/>
        </w:rPr>
        <w:t>
      1.7. Среднесписочная численность работников за период 3 года до введения процедуры реабилитации (человек) ________________________;</w:t>
      </w:r>
      <w:r>
        <w:br/>
      </w:r>
      <w:r>
        <w:rPr>
          <w:rFonts w:ascii="Times New Roman"/>
          <w:b w:val="false"/>
          <w:i w:val="false"/>
          <w:color w:val="000000"/>
          <w:sz w:val="28"/>
        </w:rPr>
        <w:t>
      1.8. Сведения о государственной регистрации: 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(дата регистрации (перерегистрации), регистрационный номер, место,</w:t>
      </w:r>
      <w:r>
        <w:br/>
      </w:r>
      <w:r>
        <w:rPr>
          <w:rFonts w:ascii="Times New Roman"/>
          <w:b w:val="false"/>
          <w:i w:val="false"/>
          <w:color w:val="000000"/>
          <w:sz w:val="28"/>
        </w:rPr>
        <w:t>
основание регистрации (вновь созданное, преобразование, слияние и</w:t>
      </w:r>
      <w:r>
        <w:br/>
      </w:r>
      <w:r>
        <w:rPr>
          <w:rFonts w:ascii="Times New Roman"/>
          <w:b w:val="false"/>
          <w:i w:val="false"/>
          <w:color w:val="000000"/>
          <w:sz w:val="28"/>
        </w:rPr>
        <w:t>
другое)/перерегистрации (уменьшение размера уставного капитала,</w:t>
      </w:r>
      <w:r>
        <w:br/>
      </w:r>
      <w:r>
        <w:rPr>
          <w:rFonts w:ascii="Times New Roman"/>
          <w:b w:val="false"/>
          <w:i w:val="false"/>
          <w:color w:val="000000"/>
          <w:sz w:val="28"/>
        </w:rPr>
        <w:t>
                 изменение наименования и другое))</w:t>
      </w:r>
      <w:r>
        <w:br/>
      </w:r>
      <w:r>
        <w:rPr>
          <w:rFonts w:ascii="Times New Roman"/>
          <w:b w:val="false"/>
          <w:i w:val="false"/>
          <w:color w:val="000000"/>
          <w:sz w:val="28"/>
        </w:rPr>
        <w:t>
      1.9. Сведения о регистрации в качестве налогоплательщика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1.10. Сведения о налоговой регистрации (по месту нахождения налогооблагаемого объекта) _______________________________________;</w:t>
      </w:r>
      <w:r>
        <w:br/>
      </w:r>
      <w:r>
        <w:rPr>
          <w:rFonts w:ascii="Times New Roman"/>
          <w:b w:val="false"/>
          <w:i w:val="false"/>
          <w:color w:val="000000"/>
          <w:sz w:val="28"/>
        </w:rPr>
        <w:t>
      1.11. Сведения по оценке финансового состояния должника за период в течении трех лет до применения реабилитационной процедуры, на момент применения и завершения реабилитации.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4163"/>
        <w:gridCol w:w="981"/>
        <w:gridCol w:w="1067"/>
        <w:gridCol w:w="938"/>
        <w:gridCol w:w="1885"/>
        <w:gridCol w:w="1584"/>
        <w:gridCol w:w="1735"/>
      </w:tblGrid>
      <w:tr>
        <w:trPr>
          <w:trHeight w:val="855"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три преды-</w:t>
            </w:r>
            <w:r>
              <w:br/>
            </w:r>
            <w:r>
              <w:rPr>
                <w:rFonts w:ascii="Times New Roman"/>
                <w:b w:val="false"/>
                <w:i w:val="false"/>
                <w:color w:val="000000"/>
                <w:sz w:val="20"/>
              </w:rPr>
              <w:t>
дущих года до</w:t>
            </w:r>
            <w:r>
              <w:br/>
            </w:r>
            <w:r>
              <w:rPr>
                <w:rFonts w:ascii="Times New Roman"/>
                <w:b w:val="false"/>
                <w:i w:val="false"/>
                <w:color w:val="000000"/>
                <w:sz w:val="20"/>
              </w:rPr>
              <w:t>
реабилитации</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дату</w:t>
            </w:r>
            <w:r>
              <w:br/>
            </w:r>
            <w:r>
              <w:rPr>
                <w:rFonts w:ascii="Times New Roman"/>
                <w:b w:val="false"/>
                <w:i w:val="false"/>
                <w:color w:val="000000"/>
                <w:sz w:val="20"/>
              </w:rPr>
              <w:t>
примене-</w:t>
            </w:r>
            <w:r>
              <w:br/>
            </w:r>
            <w:r>
              <w:rPr>
                <w:rFonts w:ascii="Times New Roman"/>
                <w:b w:val="false"/>
                <w:i w:val="false"/>
                <w:color w:val="000000"/>
                <w:sz w:val="20"/>
              </w:rPr>
              <w:t>
ния</w:t>
            </w:r>
            <w:r>
              <w:br/>
            </w:r>
            <w:r>
              <w:rPr>
                <w:rFonts w:ascii="Times New Roman"/>
                <w:b w:val="false"/>
                <w:i w:val="false"/>
                <w:color w:val="000000"/>
                <w:sz w:val="20"/>
              </w:rPr>
              <w:t>
реабили-</w:t>
            </w:r>
            <w:r>
              <w:br/>
            </w:r>
            <w:r>
              <w:rPr>
                <w:rFonts w:ascii="Times New Roman"/>
                <w:b w:val="false"/>
                <w:i w:val="false"/>
                <w:color w:val="000000"/>
                <w:sz w:val="20"/>
              </w:rPr>
              <w:t>
тации</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дату</w:t>
            </w:r>
            <w:r>
              <w:br/>
            </w:r>
            <w:r>
              <w:rPr>
                <w:rFonts w:ascii="Times New Roman"/>
                <w:b w:val="false"/>
                <w:i w:val="false"/>
                <w:color w:val="000000"/>
                <w:sz w:val="20"/>
              </w:rPr>
              <w:t>
завер-</w:t>
            </w:r>
            <w:r>
              <w:br/>
            </w:r>
            <w:r>
              <w:rPr>
                <w:rFonts w:ascii="Times New Roman"/>
                <w:b w:val="false"/>
                <w:i w:val="false"/>
                <w:color w:val="000000"/>
                <w:sz w:val="20"/>
              </w:rPr>
              <w:t>
шения</w:t>
            </w:r>
            <w:r>
              <w:br/>
            </w:r>
            <w:r>
              <w:rPr>
                <w:rFonts w:ascii="Times New Roman"/>
                <w:b w:val="false"/>
                <w:i w:val="false"/>
                <w:color w:val="000000"/>
                <w:sz w:val="20"/>
              </w:rPr>
              <w:t>
реаби-</w:t>
            </w:r>
            <w:r>
              <w:br/>
            </w:r>
            <w:r>
              <w:rPr>
                <w:rFonts w:ascii="Times New Roman"/>
                <w:b w:val="false"/>
                <w:i w:val="false"/>
                <w:color w:val="000000"/>
                <w:sz w:val="20"/>
              </w:rPr>
              <w:t>
литации</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тивное</w:t>
            </w:r>
            <w:r>
              <w:br/>
            </w:r>
            <w:r>
              <w:rPr>
                <w:rFonts w:ascii="Times New Roman"/>
                <w:b w:val="false"/>
                <w:i w:val="false"/>
                <w:color w:val="000000"/>
                <w:sz w:val="20"/>
              </w:rPr>
              <w:t>
значе-</w:t>
            </w:r>
            <w:r>
              <w:br/>
            </w:r>
            <w:r>
              <w:rPr>
                <w:rFonts w:ascii="Times New Roman"/>
                <w:b w:val="false"/>
                <w:i w:val="false"/>
                <w:color w:val="000000"/>
                <w:sz w:val="20"/>
              </w:rPr>
              <w:t>
ние</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три</w:t>
            </w:r>
            <w:r>
              <w:br/>
            </w:r>
            <w:r>
              <w:rPr>
                <w:rFonts w:ascii="Times New Roman"/>
                <w:b w:val="false"/>
                <w:i w:val="false"/>
                <w:color w:val="000000"/>
                <w:sz w:val="20"/>
              </w:rPr>
              <w:t>
года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два</w:t>
            </w:r>
            <w:r>
              <w:br/>
            </w:r>
            <w:r>
              <w:rPr>
                <w:rFonts w:ascii="Times New Roman"/>
                <w:b w:val="false"/>
                <w:i w:val="false"/>
                <w:color w:val="000000"/>
                <w:sz w:val="20"/>
              </w:rPr>
              <w:t>
года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один</w:t>
            </w:r>
            <w:r>
              <w:br/>
            </w: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текущей</w:t>
            </w:r>
            <w:r>
              <w:br/>
            </w:r>
            <w:r>
              <w:rPr>
                <w:rFonts w:ascii="Times New Roman"/>
                <w:b w:val="false"/>
                <w:i w:val="false"/>
                <w:color w:val="000000"/>
                <w:sz w:val="20"/>
              </w:rPr>
              <w:t>
ликвидности</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равен</w:t>
            </w:r>
            <w:r>
              <w:br/>
            </w:r>
            <w:r>
              <w:rPr>
                <w:rFonts w:ascii="Times New Roman"/>
                <w:b w:val="false"/>
                <w:i w:val="false"/>
                <w:color w:val="000000"/>
                <w:sz w:val="20"/>
              </w:rPr>
              <w:t>
или</w:t>
            </w:r>
            <w:r>
              <w:br/>
            </w:r>
            <w:r>
              <w:rPr>
                <w:rFonts w:ascii="Times New Roman"/>
                <w:b w:val="false"/>
                <w:i w:val="false"/>
                <w:color w:val="000000"/>
                <w:sz w:val="20"/>
              </w:rPr>
              <w:t>
больше</w:t>
            </w:r>
            <w:r>
              <w:br/>
            </w:r>
            <w:r>
              <w:rPr>
                <w:rFonts w:ascii="Times New Roman"/>
                <w:b w:val="false"/>
                <w:i w:val="false"/>
                <w:color w:val="000000"/>
                <w:sz w:val="20"/>
              </w:rPr>
              <w:t>
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обеспеченности</w:t>
            </w:r>
            <w:r>
              <w:br/>
            </w:r>
            <w:r>
              <w:rPr>
                <w:rFonts w:ascii="Times New Roman"/>
                <w:b w:val="false"/>
                <w:i w:val="false"/>
                <w:color w:val="000000"/>
                <w:sz w:val="20"/>
              </w:rPr>
              <w:t>
собственными</w:t>
            </w:r>
            <w:r>
              <w:br/>
            </w:r>
            <w:r>
              <w:rPr>
                <w:rFonts w:ascii="Times New Roman"/>
                <w:b w:val="false"/>
                <w:i w:val="false"/>
                <w:color w:val="000000"/>
                <w:sz w:val="20"/>
              </w:rPr>
              <w:t>
средствами</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равен</w:t>
            </w:r>
            <w:r>
              <w:br/>
            </w:r>
            <w:r>
              <w:rPr>
                <w:rFonts w:ascii="Times New Roman"/>
                <w:b w:val="false"/>
                <w:i w:val="false"/>
                <w:color w:val="000000"/>
                <w:sz w:val="20"/>
              </w:rPr>
              <w:t>
или</w:t>
            </w:r>
            <w:r>
              <w:br/>
            </w:r>
            <w:r>
              <w:rPr>
                <w:rFonts w:ascii="Times New Roman"/>
                <w:b w:val="false"/>
                <w:i w:val="false"/>
                <w:color w:val="000000"/>
                <w:sz w:val="20"/>
              </w:rPr>
              <w:t>
больше</w:t>
            </w:r>
            <w:r>
              <w:br/>
            </w:r>
            <w:r>
              <w:rPr>
                <w:rFonts w:ascii="Times New Roman"/>
                <w:b w:val="false"/>
                <w:i w:val="false"/>
                <w:color w:val="000000"/>
                <w:sz w:val="20"/>
              </w:rPr>
              <w:t>
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восстановления</w:t>
            </w:r>
            <w:r>
              <w:br/>
            </w:r>
            <w:r>
              <w:rPr>
                <w:rFonts w:ascii="Times New Roman"/>
                <w:b w:val="false"/>
                <w:i w:val="false"/>
                <w:color w:val="000000"/>
                <w:sz w:val="20"/>
              </w:rPr>
              <w:t>
платежеспособности</w:t>
            </w:r>
            <w:r>
              <w:br/>
            </w:r>
            <w:r>
              <w:rPr>
                <w:rFonts w:ascii="Times New Roman"/>
                <w:b w:val="false"/>
                <w:i w:val="false"/>
                <w:color w:val="000000"/>
                <w:sz w:val="20"/>
              </w:rPr>
              <w:t>
(утраты платеже-</w:t>
            </w:r>
            <w:r>
              <w:br/>
            </w:r>
            <w:r>
              <w:rPr>
                <w:rFonts w:ascii="Times New Roman"/>
                <w:b w:val="false"/>
                <w:i w:val="false"/>
                <w:color w:val="000000"/>
                <w:sz w:val="20"/>
              </w:rPr>
              <w:t>
способности)</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равен</w:t>
            </w:r>
            <w:r>
              <w:br/>
            </w:r>
            <w:r>
              <w:rPr>
                <w:rFonts w:ascii="Times New Roman"/>
                <w:b w:val="false"/>
                <w:i w:val="false"/>
                <w:color w:val="000000"/>
                <w:sz w:val="20"/>
              </w:rPr>
              <w:t>
или</w:t>
            </w:r>
            <w:r>
              <w:br/>
            </w:r>
            <w:r>
              <w:rPr>
                <w:rFonts w:ascii="Times New Roman"/>
                <w:b w:val="false"/>
                <w:i w:val="false"/>
                <w:color w:val="000000"/>
                <w:sz w:val="20"/>
              </w:rPr>
              <w:t>
больше</w:t>
            </w:r>
            <w:r>
              <w:br/>
            </w: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1.12. Информация по причинам и проблемам, вследствие которых возникла неплатежеспособность (несостоятельность) организации на момент применения реабилитации.</w:t>
      </w:r>
      <w:r>
        <w:br/>
      </w:r>
      <w:r>
        <w:rPr>
          <w:rFonts w:ascii="Times New Roman"/>
          <w:b w:val="false"/>
          <w:i w:val="false"/>
          <w:color w:val="000000"/>
          <w:sz w:val="28"/>
        </w:rPr>
        <w:t>
      1.13. Сведения по процедуре санации (условия участия, размер и сроки принятых обязательств).</w:t>
      </w:r>
    </w:p>
    <w:bookmarkStart w:name="z16" w:id="6"/>
    <w:p>
      <w:pPr>
        <w:spacing w:after="0"/>
        <w:ind w:left="0"/>
        <w:jc w:val="left"/>
      </w:pPr>
      <w:r>
        <w:rPr>
          <w:rFonts w:ascii="Times New Roman"/>
          <w:b/>
          <w:i w:val="false"/>
          <w:color w:val="000000"/>
        </w:rPr>
        <w:t xml:space="preserve"> 
2. Организационно-правовые мероприятия</w:t>
      </w:r>
    </w:p>
    <w:bookmarkEnd w:id="6"/>
    <w:p>
      <w:pPr>
        <w:spacing w:after="0"/>
        <w:ind w:left="0"/>
        <w:jc w:val="both"/>
      </w:pPr>
      <w:r>
        <w:rPr>
          <w:rFonts w:ascii="Times New Roman"/>
          <w:b w:val="false"/>
          <w:i w:val="false"/>
          <w:color w:val="000000"/>
          <w:sz w:val="28"/>
        </w:rPr>
        <w:t>      2.1. Определение о возбуждении производства по делу о банкротстве:</w:t>
      </w:r>
      <w:r>
        <w:br/>
      </w:r>
      <w:r>
        <w:rPr>
          <w:rFonts w:ascii="Times New Roman"/>
          <w:b w:val="false"/>
          <w:i w:val="false"/>
          <w:color w:val="000000"/>
          <w:sz w:val="28"/>
        </w:rPr>
        <w:t>
      "__"________ 20__ года 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Определение суда о применении процедуры реабилитации, об утверждении изменений в план реабилитации (продление, в случае наличия):</w:t>
      </w:r>
      <w:r>
        <w:br/>
      </w:r>
      <w:r>
        <w:rPr>
          <w:rFonts w:ascii="Times New Roman"/>
          <w:b w:val="false"/>
          <w:i w:val="false"/>
          <w:color w:val="000000"/>
          <w:sz w:val="28"/>
        </w:rPr>
        <w:t>
      вынесено "__"________ 20__ года 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вступило в законную силу "__" _________20__ года *.</w:t>
      </w:r>
      <w:r>
        <w:br/>
      </w:r>
      <w:r>
        <w:rPr>
          <w:rFonts w:ascii="Times New Roman"/>
          <w:b w:val="false"/>
          <w:i w:val="false"/>
          <w:color w:val="000000"/>
          <w:sz w:val="28"/>
        </w:rPr>
        <w:t>
      2.2. Приказ о назначении реабилитационного управляющего № ___ от "___" __________ 20__ года *.</w:t>
      </w:r>
      <w:r>
        <w:br/>
      </w:r>
      <w:r>
        <w:rPr>
          <w:rFonts w:ascii="Times New Roman"/>
          <w:b w:val="false"/>
          <w:i w:val="false"/>
          <w:color w:val="000000"/>
          <w:sz w:val="28"/>
        </w:rPr>
        <w:t>
      2.3. Приказы, принятые реабилитационным управляющим:</w:t>
      </w:r>
      <w:r>
        <w:br/>
      </w:r>
      <w:r>
        <w:rPr>
          <w:rFonts w:ascii="Times New Roman"/>
          <w:b w:val="false"/>
          <w:i w:val="false"/>
          <w:color w:val="000000"/>
          <w:sz w:val="28"/>
        </w:rPr>
        <w:t>
      1) от "___" __________ 20__ года *;</w:t>
      </w:r>
      <w:r>
        <w:br/>
      </w:r>
      <w:r>
        <w:rPr>
          <w:rFonts w:ascii="Times New Roman"/>
          <w:b w:val="false"/>
          <w:i w:val="false"/>
          <w:color w:val="000000"/>
          <w:sz w:val="28"/>
        </w:rPr>
        <w:t>
      2) от "___" __________ 20__ года *;</w:t>
      </w:r>
      <w:r>
        <w:br/>
      </w:r>
      <w:r>
        <w:rPr>
          <w:rFonts w:ascii="Times New Roman"/>
          <w:b w:val="false"/>
          <w:i w:val="false"/>
          <w:color w:val="000000"/>
          <w:sz w:val="28"/>
        </w:rPr>
        <w:t>
      3) от "___" ___________ 20__ года *.</w:t>
      </w:r>
      <w:r>
        <w:br/>
      </w:r>
      <w:r>
        <w:rPr>
          <w:rFonts w:ascii="Times New Roman"/>
          <w:b w:val="false"/>
          <w:i w:val="false"/>
          <w:color w:val="000000"/>
          <w:sz w:val="28"/>
        </w:rPr>
        <w:t>
      2.4. Объявление о применении в отношении должника процедуры реабилитации, порядке и сроках заявления требований кредиторами, опубликованное реабилитационным управляющим в средствах массовой информации (номер выпуска и наименование газеты): _____________ №__ от "__" ________ 20__ года *.</w:t>
      </w:r>
      <w:r>
        <w:br/>
      </w:r>
      <w:r>
        <w:rPr>
          <w:rFonts w:ascii="Times New Roman"/>
          <w:b w:val="false"/>
          <w:i w:val="false"/>
          <w:color w:val="000000"/>
          <w:sz w:val="28"/>
        </w:rPr>
        <w:t>
      2.5. Проведенные собрания кредиторов по оплате труда, принятые на них решения:</w:t>
      </w:r>
      <w:r>
        <w:br/>
      </w:r>
      <w:r>
        <w:rPr>
          <w:rFonts w:ascii="Times New Roman"/>
          <w:b w:val="false"/>
          <w:i w:val="false"/>
          <w:color w:val="000000"/>
          <w:sz w:val="28"/>
        </w:rPr>
        <w:t>
      от "___"________ 20__ года.</w:t>
      </w:r>
    </w:p>
    <w:bookmarkStart w:name="z14" w:id="7"/>
    <w:p>
      <w:pPr>
        <w:spacing w:after="0"/>
        <w:ind w:left="0"/>
        <w:jc w:val="left"/>
      </w:pPr>
      <w:r>
        <w:rPr>
          <w:rFonts w:ascii="Times New Roman"/>
          <w:b/>
          <w:i w:val="false"/>
          <w:color w:val="000000"/>
        </w:rPr>
        <w:t xml:space="preserve"> 
3. Формирование комитета кредиторов должника</w:t>
      </w:r>
    </w:p>
    <w:bookmarkEnd w:id="7"/>
    <w:p>
      <w:pPr>
        <w:spacing w:after="0"/>
        <w:ind w:left="0"/>
        <w:jc w:val="both"/>
      </w:pPr>
      <w:r>
        <w:rPr>
          <w:rFonts w:ascii="Times New Roman"/>
          <w:b w:val="false"/>
          <w:i w:val="false"/>
          <w:color w:val="000000"/>
          <w:sz w:val="28"/>
        </w:rPr>
        <w:t>      3.1. Состав комитета кредиторов и изменения в него (если вносились).</w:t>
      </w:r>
      <w:r>
        <w:br/>
      </w:r>
      <w:r>
        <w:rPr>
          <w:rFonts w:ascii="Times New Roman"/>
          <w:b w:val="false"/>
          <w:i w:val="false"/>
          <w:color w:val="000000"/>
          <w:sz w:val="28"/>
        </w:rPr>
        <w:t>
      Приказ от "___" ______________ 20__ года № ___ *.</w:t>
      </w:r>
      <w:r>
        <w:br/>
      </w:r>
      <w:r>
        <w:rPr>
          <w:rFonts w:ascii="Times New Roman"/>
          <w:b w:val="false"/>
          <w:i w:val="false"/>
          <w:color w:val="000000"/>
          <w:sz w:val="28"/>
        </w:rPr>
        <w:t>
      Состав: ____________________________________________________.</w:t>
      </w:r>
      <w:r>
        <w:br/>
      </w:r>
      <w:r>
        <w:rPr>
          <w:rFonts w:ascii="Times New Roman"/>
          <w:b w:val="false"/>
          <w:i w:val="false"/>
          <w:color w:val="000000"/>
          <w:sz w:val="28"/>
        </w:rPr>
        <w:t>
                         (состав комитета кредиторов)</w:t>
      </w:r>
      <w:r>
        <w:br/>
      </w:r>
      <w:r>
        <w:rPr>
          <w:rFonts w:ascii="Times New Roman"/>
          <w:b w:val="false"/>
          <w:i w:val="false"/>
          <w:color w:val="000000"/>
          <w:sz w:val="28"/>
        </w:rPr>
        <w:t>
      3.2. Заседания комитета кредиторов и принятые на них решения (в том числе соглашения, заключенные между реабилитационным управляющим и комитетом кредиторов, договоры с соответствующими специалистами на проведение инвентаризации и оценки имущества, по утверждению плана продажи конкурсной массы и изменений к нему, привлечении специализированных организаций и иные)*.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493"/>
        <w:gridCol w:w="2451"/>
        <w:gridCol w:w="3430"/>
        <w:gridCol w:w="3640"/>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протокола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заседания</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Повестка</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Принятое решение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8"/>
    <w:p>
      <w:pPr>
        <w:spacing w:after="0"/>
        <w:ind w:left="0"/>
        <w:jc w:val="both"/>
      </w:pPr>
      <w:r>
        <w:rPr>
          <w:rFonts w:ascii="Times New Roman"/>
          <w:b w:val="false"/>
          <w:i w:val="false"/>
          <w:color w:val="000000"/>
          <w:sz w:val="28"/>
        </w:rPr>
        <w:t>       
</w:t>
      </w:r>
      <w:r>
        <w:rPr>
          <w:rFonts w:ascii="Times New Roman"/>
          <w:b/>
          <w:i w:val="false"/>
          <w:color w:val="000000"/>
          <w:sz w:val="28"/>
        </w:rPr>
        <w:t>4. Формирование и утверждение реестра требований кредиторов</w:t>
      </w:r>
    </w:p>
    <w:bookmarkEnd w:id="8"/>
    <w:p>
      <w:pPr>
        <w:spacing w:after="0"/>
        <w:ind w:left="0"/>
        <w:jc w:val="both"/>
      </w:pPr>
      <w:r>
        <w:rPr>
          <w:rFonts w:ascii="Times New Roman"/>
          <w:b w:val="false"/>
          <w:i w:val="false"/>
          <w:color w:val="000000"/>
          <w:sz w:val="28"/>
        </w:rPr>
        <w:t>      4.1. Общая кредиторская задолженность по бухгалтерскому балансу на момент введения процедуры реабилитации ________________________</w:t>
      </w:r>
      <w:r>
        <w:br/>
      </w:r>
      <w:r>
        <w:rPr>
          <w:rFonts w:ascii="Times New Roman"/>
          <w:b w:val="false"/>
          <w:i w:val="false"/>
          <w:color w:val="000000"/>
          <w:sz w:val="28"/>
        </w:rPr>
        <w:t>
                                                (тысяч тенге)</w:t>
      </w:r>
      <w:r>
        <w:br/>
      </w:r>
      <w:r>
        <w:rPr>
          <w:rFonts w:ascii="Times New Roman"/>
          <w:b w:val="false"/>
          <w:i w:val="false"/>
          <w:color w:val="000000"/>
          <w:sz w:val="28"/>
        </w:rPr>
        <w:t>
      в том числе:</w:t>
      </w:r>
      <w:r>
        <w:br/>
      </w:r>
      <w:r>
        <w:rPr>
          <w:rFonts w:ascii="Times New Roman"/>
          <w:b w:val="false"/>
          <w:i w:val="false"/>
          <w:color w:val="000000"/>
          <w:sz w:val="28"/>
        </w:rPr>
        <w:t>
      заработная плата ___________________________________________;</w:t>
      </w:r>
      <w:r>
        <w:br/>
      </w:r>
      <w:r>
        <w:rPr>
          <w:rFonts w:ascii="Times New Roman"/>
          <w:b w:val="false"/>
          <w:i w:val="false"/>
          <w:color w:val="000000"/>
          <w:sz w:val="28"/>
        </w:rPr>
        <w:t>
                                    (тысяч тенге)</w:t>
      </w:r>
      <w:r>
        <w:br/>
      </w:r>
      <w:r>
        <w:rPr>
          <w:rFonts w:ascii="Times New Roman"/>
          <w:b w:val="false"/>
          <w:i w:val="false"/>
          <w:color w:val="000000"/>
          <w:sz w:val="28"/>
        </w:rPr>
        <w:t>
      залоговая задолженность ____________________________________;</w:t>
      </w:r>
      <w:r>
        <w:br/>
      </w:r>
      <w:r>
        <w:rPr>
          <w:rFonts w:ascii="Times New Roman"/>
          <w:b w:val="false"/>
          <w:i w:val="false"/>
          <w:color w:val="000000"/>
          <w:sz w:val="28"/>
        </w:rPr>
        <w:t>
                                         (тысяч тенге)</w:t>
      </w:r>
      <w:r>
        <w:br/>
      </w:r>
      <w:r>
        <w:rPr>
          <w:rFonts w:ascii="Times New Roman"/>
          <w:b w:val="false"/>
          <w:i w:val="false"/>
          <w:color w:val="000000"/>
          <w:sz w:val="28"/>
        </w:rPr>
        <w:t>
      налоги и другие обязательные платежи в бюджет ______________;</w:t>
      </w:r>
      <w:r>
        <w:br/>
      </w:r>
      <w:r>
        <w:rPr>
          <w:rFonts w:ascii="Times New Roman"/>
          <w:b w:val="false"/>
          <w:i w:val="false"/>
          <w:color w:val="000000"/>
          <w:sz w:val="28"/>
        </w:rPr>
        <w:t>
                                                     (тысяч тенге)</w:t>
      </w:r>
      <w:r>
        <w:br/>
      </w:r>
      <w:r>
        <w:rPr>
          <w:rFonts w:ascii="Times New Roman"/>
          <w:b w:val="false"/>
          <w:i w:val="false"/>
          <w:color w:val="000000"/>
          <w:sz w:val="28"/>
        </w:rPr>
        <w:t>
      задолженность перед конкурсными кредиторами ________________.</w:t>
      </w:r>
      <w:r>
        <w:br/>
      </w:r>
      <w:r>
        <w:rPr>
          <w:rFonts w:ascii="Times New Roman"/>
          <w:b w:val="false"/>
          <w:i w:val="false"/>
          <w:color w:val="000000"/>
          <w:sz w:val="28"/>
        </w:rPr>
        <w:t>
                                                    (тысяч тенге)</w:t>
      </w:r>
      <w:r>
        <w:br/>
      </w:r>
      <w:r>
        <w:rPr>
          <w:rFonts w:ascii="Times New Roman"/>
          <w:b w:val="false"/>
          <w:i w:val="false"/>
          <w:color w:val="000000"/>
          <w:sz w:val="28"/>
        </w:rPr>
        <w:t>
      4.2. Рассмотрение заявлений и требований кредиторов, проверка достоверности начисления задолженностей кредиторов, финансовой и налоговой отчетностей, взаимосверка с кредиторами: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953"/>
        <w:gridCol w:w="2493"/>
        <w:gridCol w:w="2873"/>
        <w:gridCol w:w="28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подачи</w:t>
            </w:r>
            <w:r>
              <w:br/>
            </w:r>
            <w:r>
              <w:rPr>
                <w:rFonts w:ascii="Times New Roman"/>
                <w:b w:val="false"/>
                <w:i w:val="false"/>
                <w:color w:val="000000"/>
                <w:sz w:val="20"/>
              </w:rPr>
              <w:t>
заявления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задолженности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Основания</w:t>
            </w:r>
            <w:r>
              <w:br/>
            </w:r>
            <w:r>
              <w:rPr>
                <w:rFonts w:ascii="Times New Roman"/>
                <w:b w:val="false"/>
                <w:i w:val="false"/>
                <w:color w:val="000000"/>
                <w:sz w:val="20"/>
              </w:rPr>
              <w:t>
возникновения</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753"/>
        <w:gridCol w:w="1793"/>
        <w:gridCol w:w="2013"/>
        <w:gridCol w:w="2013"/>
        <w:gridCol w:w="2113"/>
        <w:gridCol w:w="18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реабилитационного управляющего</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суда</w:t>
            </w:r>
            <w:r>
              <w:br/>
            </w:r>
            <w:r>
              <w:rPr>
                <w:rFonts w:ascii="Times New Roman"/>
                <w:b w:val="false"/>
                <w:i w:val="false"/>
                <w:color w:val="000000"/>
                <w:sz w:val="20"/>
              </w:rPr>
              <w:t>
в случае</w:t>
            </w:r>
            <w:r>
              <w:br/>
            </w:r>
            <w:r>
              <w:rPr>
                <w:rFonts w:ascii="Times New Roman"/>
                <w:b w:val="false"/>
                <w:i w:val="false"/>
                <w:color w:val="000000"/>
                <w:sz w:val="20"/>
              </w:rPr>
              <w:t>
обжалова-</w:t>
            </w:r>
            <w:r>
              <w:br/>
            </w:r>
            <w:r>
              <w:rPr>
                <w:rFonts w:ascii="Times New Roman"/>
                <w:b w:val="false"/>
                <w:i w:val="false"/>
                <w:color w:val="000000"/>
                <w:sz w:val="20"/>
              </w:rPr>
              <w:t>
ния</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w:t>
            </w:r>
            <w:r>
              <w:br/>
            </w:r>
            <w:r>
              <w:rPr>
                <w:rFonts w:ascii="Times New Roman"/>
                <w:b w:val="false"/>
                <w:i w:val="false"/>
                <w:color w:val="000000"/>
                <w:sz w:val="20"/>
              </w:rPr>
              <w:t>
ние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креди-</w:t>
            </w:r>
            <w:r>
              <w:br/>
            </w:r>
            <w:r>
              <w:rPr>
                <w:rFonts w:ascii="Times New Roman"/>
                <w:b w:val="false"/>
                <w:i w:val="false"/>
                <w:color w:val="000000"/>
                <w:sz w:val="20"/>
              </w:rPr>
              <w:t>
тора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w:t>
            </w:r>
            <w:r>
              <w:br/>
            </w:r>
            <w:r>
              <w:rPr>
                <w:rFonts w:ascii="Times New Roman"/>
                <w:b w:val="false"/>
                <w:i w:val="false"/>
                <w:color w:val="000000"/>
                <w:sz w:val="20"/>
              </w:rPr>
              <w:t>
ная</w:t>
            </w:r>
            <w:r>
              <w:br/>
            </w:r>
            <w:r>
              <w:rPr>
                <w:rFonts w:ascii="Times New Roman"/>
                <w:b w:val="false"/>
                <w:i w:val="false"/>
                <w:color w:val="000000"/>
                <w:sz w:val="20"/>
              </w:rPr>
              <w:t>
сумма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приз-</w:t>
            </w:r>
            <w:r>
              <w:br/>
            </w:r>
            <w:r>
              <w:rPr>
                <w:rFonts w:ascii="Times New Roman"/>
                <w:b w:val="false"/>
                <w:i w:val="false"/>
                <w:color w:val="000000"/>
                <w:sz w:val="20"/>
              </w:rPr>
              <w:t>
нанная</w:t>
            </w:r>
            <w:r>
              <w:br/>
            </w:r>
            <w:r>
              <w:rPr>
                <w:rFonts w:ascii="Times New Roman"/>
                <w:b w:val="false"/>
                <w:i w:val="false"/>
                <w:color w:val="000000"/>
                <w:sz w:val="20"/>
              </w:rPr>
              <w:t>
сумма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Основания</w:t>
            </w:r>
            <w:r>
              <w:br/>
            </w:r>
            <w:r>
              <w:rPr>
                <w:rFonts w:ascii="Times New Roman"/>
                <w:b w:val="false"/>
                <w:i w:val="false"/>
                <w:color w:val="000000"/>
                <w:sz w:val="20"/>
              </w:rPr>
              <w:t>
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4.3. Реестр требований кредиторов:</w:t>
      </w:r>
      <w:r>
        <w:br/>
      </w:r>
      <w:r>
        <w:rPr>
          <w:rFonts w:ascii="Times New Roman"/>
          <w:b w:val="false"/>
          <w:i w:val="false"/>
          <w:color w:val="000000"/>
          <w:sz w:val="28"/>
        </w:rPr>
        <w:t>
      Приказ ________ от "___" _________ 20___ года № ____ *.</w:t>
      </w:r>
      <w:r>
        <w:br/>
      </w:r>
      <w:r>
        <w:rPr>
          <w:rFonts w:ascii="Times New Roman"/>
          <w:b w:val="false"/>
          <w:i w:val="false"/>
          <w:color w:val="000000"/>
          <w:sz w:val="28"/>
        </w:rPr>
        <w:t>
      Общая кредиторская задолженность ______________ тысяч тенге, в том числе по очередям:</w:t>
      </w:r>
      <w:r>
        <w:br/>
      </w:r>
      <w:r>
        <w:rPr>
          <w:rFonts w:ascii="Times New Roman"/>
          <w:b w:val="false"/>
          <w:i w:val="false"/>
          <w:color w:val="000000"/>
          <w:sz w:val="28"/>
        </w:rPr>
        <w:t>
      1 очередь __________________;</w:t>
      </w:r>
      <w:r>
        <w:br/>
      </w:r>
      <w:r>
        <w:rPr>
          <w:rFonts w:ascii="Times New Roman"/>
          <w:b w:val="false"/>
          <w:i w:val="false"/>
          <w:color w:val="000000"/>
          <w:sz w:val="28"/>
        </w:rPr>
        <w:t>
                   (тысяч тенге)</w:t>
      </w:r>
      <w:r>
        <w:br/>
      </w:r>
      <w:r>
        <w:rPr>
          <w:rFonts w:ascii="Times New Roman"/>
          <w:b w:val="false"/>
          <w:i w:val="false"/>
          <w:color w:val="000000"/>
          <w:sz w:val="28"/>
        </w:rPr>
        <w:t>
      2 очередь __________________;</w:t>
      </w:r>
      <w:r>
        <w:br/>
      </w:r>
      <w:r>
        <w:rPr>
          <w:rFonts w:ascii="Times New Roman"/>
          <w:b w:val="false"/>
          <w:i w:val="false"/>
          <w:color w:val="000000"/>
          <w:sz w:val="28"/>
        </w:rPr>
        <w:t>
                  (тысяч тенге)</w:t>
      </w:r>
      <w:r>
        <w:br/>
      </w:r>
      <w:r>
        <w:rPr>
          <w:rFonts w:ascii="Times New Roman"/>
          <w:b w:val="false"/>
          <w:i w:val="false"/>
          <w:color w:val="000000"/>
          <w:sz w:val="28"/>
        </w:rPr>
        <w:t>
      3 очередь __________________;</w:t>
      </w:r>
      <w:r>
        <w:br/>
      </w:r>
      <w:r>
        <w:rPr>
          <w:rFonts w:ascii="Times New Roman"/>
          <w:b w:val="false"/>
          <w:i w:val="false"/>
          <w:color w:val="000000"/>
          <w:sz w:val="28"/>
        </w:rPr>
        <w:t>
                  (тысяч тенге)</w:t>
      </w:r>
      <w:r>
        <w:br/>
      </w:r>
      <w:r>
        <w:rPr>
          <w:rFonts w:ascii="Times New Roman"/>
          <w:b w:val="false"/>
          <w:i w:val="false"/>
          <w:color w:val="000000"/>
          <w:sz w:val="28"/>
        </w:rPr>
        <w:t>
      4 очередь __________________;</w:t>
      </w:r>
      <w:r>
        <w:br/>
      </w:r>
      <w:r>
        <w:rPr>
          <w:rFonts w:ascii="Times New Roman"/>
          <w:b w:val="false"/>
          <w:i w:val="false"/>
          <w:color w:val="000000"/>
          <w:sz w:val="28"/>
        </w:rPr>
        <w:t>
                  (тысяч тенге)</w:t>
      </w:r>
      <w:r>
        <w:br/>
      </w:r>
      <w:r>
        <w:rPr>
          <w:rFonts w:ascii="Times New Roman"/>
          <w:b w:val="false"/>
          <w:i w:val="false"/>
          <w:color w:val="000000"/>
          <w:sz w:val="28"/>
        </w:rPr>
        <w:t>
      5 очередь __________________.</w:t>
      </w:r>
      <w:r>
        <w:br/>
      </w:r>
      <w:r>
        <w:rPr>
          <w:rFonts w:ascii="Times New Roman"/>
          <w:b w:val="false"/>
          <w:i w:val="false"/>
          <w:color w:val="000000"/>
          <w:sz w:val="28"/>
        </w:rPr>
        <w:t>
                  (тысяч тенге)</w:t>
      </w:r>
      <w:r>
        <w:br/>
      </w:r>
      <w:r>
        <w:rPr>
          <w:rFonts w:ascii="Times New Roman"/>
          <w:b w:val="false"/>
          <w:i w:val="false"/>
          <w:color w:val="000000"/>
          <w:sz w:val="28"/>
        </w:rPr>
        <w:t>
      4.4. Сведения о внесении изменений в реестр требований кредиторов: ______________________________________________________;</w:t>
      </w:r>
      <w:r>
        <w:br/>
      </w:r>
      <w:r>
        <w:rPr>
          <w:rFonts w:ascii="Times New Roman"/>
          <w:b w:val="false"/>
          <w:i w:val="false"/>
          <w:color w:val="000000"/>
          <w:sz w:val="28"/>
        </w:rPr>
        <w:t>
                          (содержание изменений)</w:t>
      </w:r>
      <w:r>
        <w:br/>
      </w:r>
      <w:r>
        <w:rPr>
          <w:rFonts w:ascii="Times New Roman"/>
          <w:b w:val="false"/>
          <w:i w:val="false"/>
          <w:color w:val="000000"/>
          <w:sz w:val="28"/>
        </w:rPr>
        <w:t>
      Приказ _______ от "__" __________ 20___ года № ___ *.</w:t>
      </w:r>
    </w:p>
    <w:bookmarkStart w:name="z18" w:id="9"/>
    <w:p>
      <w:pPr>
        <w:spacing w:after="0"/>
        <w:ind w:left="0"/>
        <w:jc w:val="left"/>
      </w:pPr>
      <w:r>
        <w:rPr>
          <w:rFonts w:ascii="Times New Roman"/>
          <w:b/>
          <w:i w:val="false"/>
          <w:color w:val="000000"/>
        </w:rPr>
        <w:t xml:space="preserve"> 
5. Сведения об активах должника</w:t>
      </w:r>
    </w:p>
    <w:bookmarkEnd w:id="9"/>
    <w:p>
      <w:pPr>
        <w:spacing w:after="0"/>
        <w:ind w:left="0"/>
        <w:jc w:val="both"/>
      </w:pPr>
      <w:r>
        <w:rPr>
          <w:rFonts w:ascii="Times New Roman"/>
          <w:b w:val="false"/>
          <w:i w:val="false"/>
          <w:color w:val="000000"/>
          <w:sz w:val="28"/>
        </w:rPr>
        <w:t>      5.1. Акт приема – передачи учредительных документов, статистической карточки, печати, бухгалтерской и прочей финансовой документации*.</w:t>
      </w:r>
      <w:r>
        <w:br/>
      </w:r>
      <w:r>
        <w:rPr>
          <w:rFonts w:ascii="Times New Roman"/>
          <w:b w:val="false"/>
          <w:i w:val="false"/>
          <w:color w:val="000000"/>
          <w:sz w:val="28"/>
        </w:rPr>
        <w:t>
      5.2. Акт приема – передачи имущества должника*.</w:t>
      </w:r>
      <w:r>
        <w:br/>
      </w:r>
      <w:r>
        <w:rPr>
          <w:rFonts w:ascii="Times New Roman"/>
          <w:b w:val="false"/>
          <w:i w:val="false"/>
          <w:color w:val="000000"/>
          <w:sz w:val="28"/>
        </w:rPr>
        <w:t>
      5.3. Инвентаризация имущества должника проведена: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(дата, номер описи и акта инвентаризации *)</w:t>
      </w:r>
      <w:r>
        <w:br/>
      </w:r>
      <w:r>
        <w:rPr>
          <w:rFonts w:ascii="Times New Roman"/>
          <w:b w:val="false"/>
          <w:i w:val="false"/>
          <w:color w:val="000000"/>
          <w:sz w:val="28"/>
        </w:rPr>
        <w:t>
      5.4. Информация по итогам проведенной инвентаризации имущества (активов) банкрота: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827"/>
        <w:gridCol w:w="1251"/>
        <w:gridCol w:w="1338"/>
        <w:gridCol w:w="1143"/>
        <w:gridCol w:w="1556"/>
        <w:gridCol w:w="1556"/>
        <w:gridCol w:w="1187"/>
        <w:gridCol w:w="1404"/>
        <w:gridCol w:w="1232"/>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активов по балансу</w:t>
            </w:r>
            <w:r>
              <w:br/>
            </w:r>
            <w:r>
              <w:rPr>
                <w:rFonts w:ascii="Times New Roman"/>
                <w:b w:val="false"/>
                <w:i w:val="false"/>
                <w:color w:val="000000"/>
                <w:sz w:val="20"/>
              </w:rPr>
              <w:t>
(без дебиторской задолженности),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w:t>
            </w:r>
            <w:r>
              <w:br/>
            </w:r>
            <w:r>
              <w:rPr>
                <w:rFonts w:ascii="Times New Roman"/>
                <w:b w:val="false"/>
                <w:i w:val="false"/>
                <w:color w:val="000000"/>
                <w:sz w:val="20"/>
              </w:rPr>
              <w:t>
неж-</w:t>
            </w:r>
            <w:r>
              <w:br/>
            </w:r>
            <w:r>
              <w:rPr>
                <w:rFonts w:ascii="Times New Roman"/>
                <w:b w:val="false"/>
                <w:i w:val="false"/>
                <w:color w:val="000000"/>
                <w:sz w:val="20"/>
              </w:rPr>
              <w:t>
ные</w:t>
            </w:r>
            <w:r>
              <w:br/>
            </w:r>
            <w:r>
              <w:rPr>
                <w:rFonts w:ascii="Times New Roman"/>
                <w:b w:val="false"/>
                <w:i w:val="false"/>
                <w:color w:val="000000"/>
                <w:sz w:val="20"/>
              </w:rPr>
              <w:t>
сред-</w:t>
            </w:r>
            <w:r>
              <w:br/>
            </w:r>
            <w:r>
              <w:rPr>
                <w:rFonts w:ascii="Times New Roman"/>
                <w:b w:val="false"/>
                <w:i w:val="false"/>
                <w:color w:val="000000"/>
                <w:sz w:val="20"/>
              </w:rPr>
              <w:t>
ства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пасы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w:t>
            </w:r>
            <w:r>
              <w:br/>
            </w:r>
            <w:r>
              <w:rPr>
                <w:rFonts w:ascii="Times New Roman"/>
                <w:b w:val="false"/>
                <w:i w:val="false"/>
                <w:color w:val="000000"/>
                <w:sz w:val="20"/>
              </w:rPr>
              <w:t>
ные</w:t>
            </w:r>
            <w:r>
              <w:br/>
            </w:r>
            <w:r>
              <w:rPr>
                <w:rFonts w:ascii="Times New Roman"/>
                <w:b w:val="false"/>
                <w:i w:val="false"/>
                <w:color w:val="000000"/>
                <w:sz w:val="20"/>
              </w:rPr>
              <w:t>
сред-</w:t>
            </w:r>
            <w:r>
              <w:br/>
            </w:r>
            <w:r>
              <w:rPr>
                <w:rFonts w:ascii="Times New Roman"/>
                <w:b w:val="false"/>
                <w:i w:val="false"/>
                <w:color w:val="000000"/>
                <w:sz w:val="20"/>
              </w:rPr>
              <w:t>
ства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w:t>
            </w:r>
            <w:r>
              <w:br/>
            </w:r>
            <w:r>
              <w:rPr>
                <w:rFonts w:ascii="Times New Roman"/>
                <w:b w:val="false"/>
                <w:i w:val="false"/>
                <w:color w:val="000000"/>
                <w:sz w:val="20"/>
              </w:rPr>
              <w:t>
вер-</w:t>
            </w:r>
            <w:r>
              <w:br/>
            </w:r>
            <w:r>
              <w:rPr>
                <w:rFonts w:ascii="Times New Roman"/>
                <w:b w:val="false"/>
                <w:i w:val="false"/>
                <w:color w:val="000000"/>
                <w:sz w:val="20"/>
              </w:rPr>
              <w:t>
шенное</w:t>
            </w:r>
            <w:r>
              <w:br/>
            </w:r>
            <w:r>
              <w:rPr>
                <w:rFonts w:ascii="Times New Roman"/>
                <w:b w:val="false"/>
                <w:i w:val="false"/>
                <w:color w:val="000000"/>
                <w:sz w:val="20"/>
              </w:rPr>
              <w:t>
строи-</w:t>
            </w:r>
            <w:r>
              <w:br/>
            </w:r>
            <w:r>
              <w:rPr>
                <w:rFonts w:ascii="Times New Roman"/>
                <w:b w:val="false"/>
                <w:i w:val="false"/>
                <w:color w:val="000000"/>
                <w:sz w:val="20"/>
              </w:rPr>
              <w:t>
тель-</w:t>
            </w:r>
            <w:r>
              <w:br/>
            </w:r>
            <w:r>
              <w:rPr>
                <w:rFonts w:ascii="Times New Roman"/>
                <w:b w:val="false"/>
                <w:i w:val="false"/>
                <w:color w:val="000000"/>
                <w:sz w:val="20"/>
              </w:rPr>
              <w:t>
ство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w:t>
            </w:r>
            <w:r>
              <w:br/>
            </w:r>
            <w:r>
              <w:rPr>
                <w:rFonts w:ascii="Times New Roman"/>
                <w:b w:val="false"/>
                <w:i w:val="false"/>
                <w:color w:val="000000"/>
                <w:sz w:val="20"/>
              </w:rPr>
              <w:t>
тери-</w:t>
            </w:r>
            <w:r>
              <w:br/>
            </w:r>
            <w:r>
              <w:rPr>
                <w:rFonts w:ascii="Times New Roman"/>
                <w:b w:val="false"/>
                <w:i w:val="false"/>
                <w:color w:val="000000"/>
                <w:sz w:val="20"/>
              </w:rPr>
              <w:t>
аль-</w:t>
            </w:r>
            <w:r>
              <w:br/>
            </w:r>
            <w:r>
              <w:rPr>
                <w:rFonts w:ascii="Times New Roman"/>
                <w:b w:val="false"/>
                <w:i w:val="false"/>
                <w:color w:val="000000"/>
                <w:sz w:val="20"/>
              </w:rPr>
              <w:t>
ные</w:t>
            </w:r>
            <w:r>
              <w:br/>
            </w:r>
            <w:r>
              <w:rPr>
                <w:rFonts w:ascii="Times New Roman"/>
                <w:b w:val="false"/>
                <w:i w:val="false"/>
                <w:color w:val="000000"/>
                <w:sz w:val="20"/>
              </w:rPr>
              <w:t>
акти-</w:t>
            </w:r>
            <w:r>
              <w:br/>
            </w:r>
            <w:r>
              <w:rPr>
                <w:rFonts w:ascii="Times New Roman"/>
                <w:b w:val="false"/>
                <w:i w:val="false"/>
                <w:color w:val="000000"/>
                <w:sz w:val="20"/>
              </w:rPr>
              <w:t>
вы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w:t>
            </w:r>
            <w:r>
              <w:br/>
            </w:r>
            <w:r>
              <w:rPr>
                <w:rFonts w:ascii="Times New Roman"/>
                <w:b w:val="false"/>
                <w:i w:val="false"/>
                <w:color w:val="000000"/>
                <w:sz w:val="20"/>
              </w:rPr>
              <w:t>
ки</w:t>
            </w:r>
            <w:r>
              <w:br/>
            </w:r>
            <w:r>
              <w:rPr>
                <w:rFonts w:ascii="Times New Roman"/>
                <w:b w:val="false"/>
                <w:i w:val="false"/>
                <w:color w:val="000000"/>
                <w:sz w:val="20"/>
              </w:rPr>
              <w:t>
гото-</w:t>
            </w:r>
            <w:r>
              <w:br/>
            </w:r>
            <w:r>
              <w:rPr>
                <w:rFonts w:ascii="Times New Roman"/>
                <w:b w:val="false"/>
                <w:i w:val="false"/>
                <w:color w:val="000000"/>
                <w:sz w:val="20"/>
              </w:rPr>
              <w:t>
вой</w:t>
            </w:r>
            <w:r>
              <w:br/>
            </w:r>
            <w:r>
              <w:rPr>
                <w:rFonts w:ascii="Times New Roman"/>
                <w:b w:val="false"/>
                <w:i w:val="false"/>
                <w:color w:val="000000"/>
                <w:sz w:val="20"/>
              </w:rPr>
              <w:t>
про-</w:t>
            </w:r>
            <w:r>
              <w:br/>
            </w:r>
            <w:r>
              <w:rPr>
                <w:rFonts w:ascii="Times New Roman"/>
                <w:b w:val="false"/>
                <w:i w:val="false"/>
                <w:color w:val="000000"/>
                <w:sz w:val="20"/>
              </w:rPr>
              <w:t>
дукции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чие</w:t>
            </w:r>
            <w:r>
              <w:br/>
            </w:r>
            <w:r>
              <w:rPr>
                <w:rFonts w:ascii="Times New Roman"/>
                <w:b w:val="false"/>
                <w:i w:val="false"/>
                <w:color w:val="000000"/>
                <w:sz w:val="20"/>
              </w:rPr>
              <w:t>
акти-</w:t>
            </w:r>
            <w:r>
              <w:br/>
            </w:r>
            <w:r>
              <w:rPr>
                <w:rFonts w:ascii="Times New Roman"/>
                <w:b w:val="false"/>
                <w:i w:val="false"/>
                <w:color w:val="000000"/>
                <w:sz w:val="20"/>
              </w:rPr>
              <w:t>
вы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итогам</w:t>
            </w:r>
            <w:r>
              <w:br/>
            </w:r>
            <w:r>
              <w:rPr>
                <w:rFonts w:ascii="Times New Roman"/>
                <w:b w:val="false"/>
                <w:i w:val="false"/>
                <w:color w:val="000000"/>
                <w:sz w:val="20"/>
              </w:rPr>
              <w:t>
инвен-</w:t>
            </w:r>
            <w:r>
              <w:br/>
            </w:r>
            <w:r>
              <w:rPr>
                <w:rFonts w:ascii="Times New Roman"/>
                <w:b w:val="false"/>
                <w:i w:val="false"/>
                <w:color w:val="000000"/>
                <w:sz w:val="20"/>
              </w:rPr>
              <w:t>
тариза-</w:t>
            </w:r>
            <w:r>
              <w:br/>
            </w:r>
            <w:r>
              <w:rPr>
                <w:rFonts w:ascii="Times New Roman"/>
                <w:b w:val="false"/>
                <w:i w:val="false"/>
                <w:color w:val="000000"/>
                <w:sz w:val="20"/>
              </w:rPr>
              <w:t>
ции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Принятые меры по результатам инвентаризации в случаи наличия расхождения ______________________________________________________.</w:t>
      </w:r>
    </w:p>
    <w:bookmarkStart w:name="z19" w:id="10"/>
    <w:p>
      <w:pPr>
        <w:spacing w:after="0"/>
        <w:ind w:left="0"/>
        <w:jc w:val="left"/>
      </w:pPr>
      <w:r>
        <w:rPr>
          <w:rFonts w:ascii="Times New Roman"/>
          <w:b/>
          <w:i w:val="false"/>
          <w:color w:val="000000"/>
        </w:rPr>
        <w:t xml:space="preserve"> 
6. Реализация активов должника</w:t>
      </w:r>
    </w:p>
    <w:bookmarkEnd w:id="10"/>
    <w:p>
      <w:pPr>
        <w:spacing w:after="0"/>
        <w:ind w:left="0"/>
        <w:jc w:val="both"/>
      </w:pPr>
      <w:r>
        <w:rPr>
          <w:rFonts w:ascii="Times New Roman"/>
          <w:b w:val="false"/>
          <w:i w:val="false"/>
          <w:color w:val="000000"/>
          <w:sz w:val="28"/>
        </w:rPr>
        <w:t>      6.1. Оценка имущества должника проведена: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(дата, акт заключения оценки и наименование оценщика, *)</w:t>
      </w:r>
      <w:r>
        <w:br/>
      </w:r>
      <w:r>
        <w:rPr>
          <w:rFonts w:ascii="Times New Roman"/>
          <w:b w:val="false"/>
          <w:i w:val="false"/>
          <w:color w:val="000000"/>
          <w:sz w:val="28"/>
        </w:rPr>
        <w:t>
      6.2. Перечень утвержденных и согласованных планов продаж *.</w:t>
      </w:r>
      <w:r>
        <w:br/>
      </w:r>
      <w:r>
        <w:rPr>
          <w:rFonts w:ascii="Times New Roman"/>
          <w:b w:val="false"/>
          <w:i w:val="false"/>
          <w:color w:val="000000"/>
          <w:sz w:val="28"/>
        </w:rPr>
        <w:t>
      6.3. Информация об организации и проведении аукциона:</w:t>
      </w:r>
      <w:r>
        <w:br/>
      </w:r>
      <w:r>
        <w:rPr>
          <w:rFonts w:ascii="Times New Roman"/>
          <w:b w:val="false"/>
          <w:i w:val="false"/>
          <w:color w:val="000000"/>
          <w:sz w:val="28"/>
        </w:rPr>
        <w:t>
      _____________________ № ____ от "___" __________ 20__ года *.</w:t>
      </w:r>
      <w:r>
        <w:br/>
      </w:r>
      <w:r>
        <w:rPr>
          <w:rFonts w:ascii="Times New Roman"/>
          <w:b w:val="false"/>
          <w:i w:val="false"/>
          <w:color w:val="000000"/>
          <w:sz w:val="28"/>
        </w:rPr>
        <w:t>
      (наименование газеты)</w:t>
      </w:r>
      <w:r>
        <w:br/>
      </w:r>
      <w:r>
        <w:rPr>
          <w:rFonts w:ascii="Times New Roman"/>
          <w:b w:val="false"/>
          <w:i w:val="false"/>
          <w:color w:val="000000"/>
          <w:sz w:val="28"/>
        </w:rPr>
        <w:t>
      6.4. Информация о реализации активов, в том числе дебиторской задолженности: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533"/>
        <w:gridCol w:w="3953"/>
        <w:gridCol w:w="2673"/>
        <w:gridCol w:w="267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лота</w:t>
            </w:r>
            <w:r>
              <w:br/>
            </w:r>
            <w:r>
              <w:rPr>
                <w:rFonts w:ascii="Times New Roman"/>
                <w:b w:val="false"/>
                <w:i w:val="false"/>
                <w:color w:val="000000"/>
                <w:sz w:val="20"/>
              </w:rPr>
              <w:t>
(год выпуска/</w:t>
            </w:r>
            <w:r>
              <w:br/>
            </w:r>
            <w:r>
              <w:rPr>
                <w:rFonts w:ascii="Times New Roman"/>
                <w:b w:val="false"/>
                <w:i w:val="false"/>
                <w:color w:val="000000"/>
                <w:sz w:val="20"/>
              </w:rPr>
              <w:t>
постройки,</w:t>
            </w:r>
            <w:r>
              <w:br/>
            </w:r>
            <w:r>
              <w:rPr>
                <w:rFonts w:ascii="Times New Roman"/>
                <w:b w:val="false"/>
                <w:i w:val="false"/>
                <w:color w:val="000000"/>
                <w:sz w:val="20"/>
              </w:rPr>
              <w:t>
техническое</w:t>
            </w:r>
            <w:r>
              <w:br/>
            </w:r>
            <w:r>
              <w:rPr>
                <w:rFonts w:ascii="Times New Roman"/>
                <w:b w:val="false"/>
                <w:i w:val="false"/>
                <w:color w:val="000000"/>
                <w:sz w:val="20"/>
              </w:rPr>
              <w:t>
состояние и другое)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по балансу,</w:t>
            </w:r>
            <w:r>
              <w:br/>
            </w:r>
            <w:r>
              <w:rPr>
                <w:rFonts w:ascii="Times New Roman"/>
                <w:b w:val="false"/>
                <w:i w:val="false"/>
                <w:color w:val="000000"/>
                <w:sz w:val="20"/>
              </w:rPr>
              <w:t>
тысяч тенге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стоимость,</w:t>
            </w:r>
            <w:r>
              <w:br/>
            </w:r>
            <w:r>
              <w:rPr>
                <w:rFonts w:ascii="Times New Roman"/>
                <w:b w:val="false"/>
                <w:i w:val="false"/>
                <w:color w:val="000000"/>
                <w:sz w:val="20"/>
              </w:rPr>
              <w:t>
тысяч тенге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453"/>
        <w:gridCol w:w="2273"/>
        <w:gridCol w:w="2413"/>
        <w:gridCol w:w="245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Стартовая</w:t>
            </w:r>
            <w:r>
              <w:br/>
            </w:r>
            <w:r>
              <w:rPr>
                <w:rFonts w:ascii="Times New Roman"/>
                <w:b w:val="false"/>
                <w:i w:val="false"/>
                <w:color w:val="000000"/>
                <w:sz w:val="20"/>
              </w:rPr>
              <w:t>
цена в плане</w:t>
            </w:r>
            <w:r>
              <w:br/>
            </w:r>
            <w:r>
              <w:rPr>
                <w:rFonts w:ascii="Times New Roman"/>
                <w:b w:val="false"/>
                <w:i w:val="false"/>
                <w:color w:val="000000"/>
                <w:sz w:val="20"/>
              </w:rPr>
              <w:t>
продажи,</w:t>
            </w:r>
            <w:r>
              <w:br/>
            </w:r>
            <w:r>
              <w:rPr>
                <w:rFonts w:ascii="Times New Roman"/>
                <w:b w:val="false"/>
                <w:i w:val="false"/>
                <w:color w:val="000000"/>
                <w:sz w:val="20"/>
              </w:rPr>
              <w:t>
тысяч тенге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w:t>
            </w:r>
            <w:r>
              <w:br/>
            </w:r>
            <w:r>
              <w:rPr>
                <w:rFonts w:ascii="Times New Roman"/>
                <w:b w:val="false"/>
                <w:i w:val="false"/>
                <w:color w:val="000000"/>
                <w:sz w:val="20"/>
              </w:rPr>
              <w:t>
цена в плане</w:t>
            </w:r>
            <w:r>
              <w:br/>
            </w:r>
            <w:r>
              <w:rPr>
                <w:rFonts w:ascii="Times New Roman"/>
                <w:b w:val="false"/>
                <w:i w:val="false"/>
                <w:color w:val="000000"/>
                <w:sz w:val="20"/>
              </w:rPr>
              <w:t>
продажи,</w:t>
            </w:r>
            <w:r>
              <w:br/>
            </w:r>
            <w:r>
              <w:rPr>
                <w:rFonts w:ascii="Times New Roman"/>
                <w:b w:val="false"/>
                <w:i w:val="false"/>
                <w:color w:val="000000"/>
                <w:sz w:val="20"/>
              </w:rPr>
              <w:t>
тысяч тенге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проведения</w:t>
            </w:r>
            <w:r>
              <w:br/>
            </w:r>
            <w:r>
              <w:rPr>
                <w:rFonts w:ascii="Times New Roman"/>
                <w:b w:val="false"/>
                <w:i w:val="false"/>
                <w:color w:val="000000"/>
                <w:sz w:val="20"/>
              </w:rPr>
              <w:t>
торгов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торгов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w:t>
            </w:r>
            <w:r>
              <w:br/>
            </w:r>
            <w:r>
              <w:rPr>
                <w:rFonts w:ascii="Times New Roman"/>
                <w:b w:val="false"/>
                <w:i w:val="false"/>
                <w:color w:val="000000"/>
                <w:sz w:val="20"/>
              </w:rPr>
              <w:t>
цена</w:t>
            </w:r>
            <w:r>
              <w:br/>
            </w:r>
            <w:r>
              <w:rPr>
                <w:rFonts w:ascii="Times New Roman"/>
                <w:b w:val="false"/>
                <w:i w:val="false"/>
                <w:color w:val="000000"/>
                <w:sz w:val="20"/>
              </w:rPr>
              <w:t>
реализации,</w:t>
            </w:r>
            <w:r>
              <w:br/>
            </w:r>
            <w:r>
              <w:rPr>
                <w:rFonts w:ascii="Times New Roman"/>
                <w:b w:val="false"/>
                <w:i w:val="false"/>
                <w:color w:val="000000"/>
                <w:sz w:val="20"/>
              </w:rPr>
              <w:t>
тысяч тенге</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6.5. Информация о покупателях имущества (активов) должника: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33"/>
        <w:gridCol w:w="2493"/>
        <w:gridCol w:w="2273"/>
        <w:gridCol w:w="973"/>
        <w:gridCol w:w="1793"/>
        <w:gridCol w:w="30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покупателя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заключенном</w:t>
            </w:r>
            <w:r>
              <w:br/>
            </w:r>
            <w:r>
              <w:rPr>
                <w:rFonts w:ascii="Times New Roman"/>
                <w:b w:val="false"/>
                <w:i w:val="false"/>
                <w:color w:val="000000"/>
                <w:sz w:val="20"/>
              </w:rPr>
              <w:t>
с покупателем договоре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покупателя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 тенге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274"/>
        <w:gridCol w:w="2260"/>
        <w:gridCol w:w="2010"/>
        <w:gridCol w:w="2126"/>
        <w:gridCol w:w="2454"/>
        <w:gridCol w:w="19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выставленной</w:t>
            </w:r>
            <w:r>
              <w:br/>
            </w:r>
            <w:r>
              <w:rPr>
                <w:rFonts w:ascii="Times New Roman"/>
                <w:b w:val="false"/>
                <w:i w:val="false"/>
                <w:color w:val="000000"/>
                <w:sz w:val="20"/>
              </w:rPr>
              <w:t>
реабилитационным</w:t>
            </w:r>
            <w:r>
              <w:br/>
            </w:r>
            <w:r>
              <w:rPr>
                <w:rFonts w:ascii="Times New Roman"/>
                <w:b w:val="false"/>
                <w:i w:val="false"/>
                <w:color w:val="000000"/>
                <w:sz w:val="20"/>
              </w:rPr>
              <w:t>
управляющим счет</w:t>
            </w:r>
            <w:r>
              <w:br/>
            </w:r>
            <w:r>
              <w:rPr>
                <w:rFonts w:ascii="Times New Roman"/>
                <w:b w:val="false"/>
                <w:i w:val="false"/>
                <w:color w:val="000000"/>
                <w:sz w:val="20"/>
              </w:rPr>
              <w:t>
фактуре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фактической оплате</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 тенге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платежного</w:t>
            </w:r>
            <w:r>
              <w:br/>
            </w:r>
            <w:r>
              <w:rPr>
                <w:rFonts w:ascii="Times New Roman"/>
                <w:b w:val="false"/>
                <w:i w:val="false"/>
                <w:color w:val="000000"/>
                <w:sz w:val="20"/>
              </w:rPr>
              <w:t>
документа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платежного</w:t>
            </w:r>
            <w:r>
              <w:br/>
            </w:r>
            <w:r>
              <w:rPr>
                <w:rFonts w:ascii="Times New Roman"/>
                <w:b w:val="false"/>
                <w:i w:val="false"/>
                <w:color w:val="000000"/>
                <w:sz w:val="20"/>
              </w:rPr>
              <w:t>
документа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выплаченная</w:t>
            </w:r>
            <w:r>
              <w:br/>
            </w:r>
            <w:r>
              <w:rPr>
                <w:rFonts w:ascii="Times New Roman"/>
                <w:b w:val="false"/>
                <w:i w:val="false"/>
                <w:color w:val="000000"/>
                <w:sz w:val="20"/>
              </w:rPr>
              <w:t>
сумма,</w:t>
            </w:r>
            <w:r>
              <w:br/>
            </w: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20" w:id="11"/>
    <w:p>
      <w:pPr>
        <w:spacing w:after="0"/>
        <w:ind w:left="0"/>
        <w:jc w:val="left"/>
      </w:pPr>
      <w:r>
        <w:rPr>
          <w:rFonts w:ascii="Times New Roman"/>
          <w:b/>
          <w:i w:val="false"/>
          <w:color w:val="000000"/>
        </w:rPr>
        <w:t xml:space="preserve"> 
7. Приобретение основных средств</w:t>
      </w:r>
    </w:p>
    <w:bookmarkEnd w:id="11"/>
    <w:p>
      <w:pPr>
        <w:spacing w:after="0"/>
        <w:ind w:left="0"/>
        <w:jc w:val="both"/>
      </w:pPr>
      <w:r>
        <w:rPr>
          <w:rFonts w:ascii="Times New Roman"/>
          <w:b w:val="false"/>
          <w:i w:val="false"/>
          <w:color w:val="000000"/>
          <w:sz w:val="28"/>
        </w:rPr>
        <w:t>      7.1. Информация о приобретенных активах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996"/>
        <w:gridCol w:w="2580"/>
        <w:gridCol w:w="3331"/>
        <w:gridCol w:w="1307"/>
        <w:gridCol w:w="1725"/>
        <w:gridCol w:w="1684"/>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объекта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w:t>
            </w:r>
            <w:r>
              <w:br/>
            </w:r>
            <w:r>
              <w:rPr>
                <w:rFonts w:ascii="Times New Roman"/>
                <w:b w:val="false"/>
                <w:i w:val="false"/>
                <w:color w:val="000000"/>
                <w:sz w:val="20"/>
              </w:rPr>
              <w:t>
тика (год</w:t>
            </w:r>
            <w:r>
              <w:br/>
            </w:r>
            <w:r>
              <w:rPr>
                <w:rFonts w:ascii="Times New Roman"/>
                <w:b w:val="false"/>
                <w:i w:val="false"/>
                <w:color w:val="000000"/>
                <w:sz w:val="20"/>
              </w:rPr>
              <w:t>
выпуска/</w:t>
            </w:r>
            <w:r>
              <w:br/>
            </w:r>
            <w:r>
              <w:rPr>
                <w:rFonts w:ascii="Times New Roman"/>
                <w:b w:val="false"/>
                <w:i w:val="false"/>
                <w:color w:val="000000"/>
                <w:sz w:val="20"/>
              </w:rPr>
              <w:t>
постройки,</w:t>
            </w:r>
            <w:r>
              <w:br/>
            </w:r>
            <w:r>
              <w:rPr>
                <w:rFonts w:ascii="Times New Roman"/>
                <w:b w:val="false"/>
                <w:i w:val="false"/>
                <w:color w:val="000000"/>
                <w:sz w:val="20"/>
              </w:rPr>
              <w:t>
техническое</w:t>
            </w:r>
            <w:r>
              <w:br/>
            </w:r>
            <w:r>
              <w:rPr>
                <w:rFonts w:ascii="Times New Roman"/>
                <w:b w:val="false"/>
                <w:i w:val="false"/>
                <w:color w:val="000000"/>
                <w:sz w:val="20"/>
              </w:rPr>
              <w:t>
состояние</w:t>
            </w:r>
            <w:r>
              <w:br/>
            </w:r>
            <w:r>
              <w:rPr>
                <w:rFonts w:ascii="Times New Roman"/>
                <w:b w:val="false"/>
                <w:i w:val="false"/>
                <w:color w:val="000000"/>
                <w:sz w:val="20"/>
              </w:rPr>
              <w:t>
и другое)</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предусмотренная</w:t>
            </w:r>
            <w:r>
              <w:br/>
            </w:r>
            <w:r>
              <w:rPr>
                <w:rFonts w:ascii="Times New Roman"/>
                <w:b w:val="false"/>
                <w:i w:val="false"/>
                <w:color w:val="000000"/>
                <w:sz w:val="20"/>
              </w:rPr>
              <w:t>
в смете по</w:t>
            </w:r>
            <w:r>
              <w:br/>
            </w:r>
            <w:r>
              <w:rPr>
                <w:rFonts w:ascii="Times New Roman"/>
                <w:b w:val="false"/>
                <w:i w:val="false"/>
                <w:color w:val="000000"/>
                <w:sz w:val="20"/>
              </w:rPr>
              <w:t>
улучшению</w:t>
            </w:r>
            <w:r>
              <w:br/>
            </w:r>
            <w:r>
              <w:rPr>
                <w:rFonts w:ascii="Times New Roman"/>
                <w:b w:val="false"/>
                <w:i w:val="false"/>
                <w:color w:val="000000"/>
                <w:sz w:val="20"/>
              </w:rPr>
              <w:t>
основных</w:t>
            </w:r>
            <w:r>
              <w:br/>
            </w:r>
            <w:r>
              <w:rPr>
                <w:rFonts w:ascii="Times New Roman"/>
                <w:b w:val="false"/>
                <w:i w:val="false"/>
                <w:color w:val="000000"/>
                <w:sz w:val="20"/>
              </w:rPr>
              <w:t>
средств</w:t>
            </w:r>
            <w:r>
              <w:br/>
            </w:r>
            <w:r>
              <w:rPr>
                <w:rFonts w:ascii="Times New Roman"/>
                <w:b w:val="false"/>
                <w:i w:val="false"/>
                <w:color w:val="000000"/>
                <w:sz w:val="20"/>
              </w:rPr>
              <w:t>
(тысяч 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w:t>
            </w:r>
            <w:r>
              <w:br/>
            </w:r>
            <w:r>
              <w:rPr>
                <w:rFonts w:ascii="Times New Roman"/>
                <w:b w:val="false"/>
                <w:i w:val="false"/>
                <w:color w:val="000000"/>
                <w:sz w:val="20"/>
              </w:rPr>
              <w:t>
купки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покупки</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r>
              <w:br/>
            </w:r>
            <w:r>
              <w:rPr>
                <w:rFonts w:ascii="Times New Roman"/>
                <w:b w:val="false"/>
                <w:i w:val="false"/>
                <w:color w:val="000000"/>
                <w:sz w:val="20"/>
              </w:rPr>
              <w:t>
(цель</w:t>
            </w:r>
            <w:r>
              <w:br/>
            </w:r>
            <w:r>
              <w:rPr>
                <w:rFonts w:ascii="Times New Roman"/>
                <w:b w:val="false"/>
                <w:i w:val="false"/>
                <w:color w:val="000000"/>
                <w:sz w:val="20"/>
              </w:rPr>
              <w:t>
приоб-</w:t>
            </w:r>
            <w:r>
              <w:br/>
            </w:r>
            <w:r>
              <w:rPr>
                <w:rFonts w:ascii="Times New Roman"/>
                <w:b w:val="false"/>
                <w:i w:val="false"/>
                <w:color w:val="000000"/>
                <w:sz w:val="20"/>
              </w:rPr>
              <w:t>
рете-</w:t>
            </w:r>
            <w:r>
              <w:br/>
            </w:r>
            <w:r>
              <w:rPr>
                <w:rFonts w:ascii="Times New Roman"/>
                <w:b w:val="false"/>
                <w:i w:val="false"/>
                <w:color w:val="000000"/>
                <w:sz w:val="20"/>
              </w:rPr>
              <w:t>
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7.2. Информация о продавцах имущества (активов) должника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893"/>
        <w:gridCol w:w="1593"/>
        <w:gridCol w:w="2273"/>
        <w:gridCol w:w="973"/>
        <w:gridCol w:w="1793"/>
        <w:gridCol w:w="30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продавца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заключенном с</w:t>
            </w:r>
            <w:r>
              <w:br/>
            </w:r>
            <w:r>
              <w:rPr>
                <w:rFonts w:ascii="Times New Roman"/>
                <w:b w:val="false"/>
                <w:i w:val="false"/>
                <w:color w:val="000000"/>
                <w:sz w:val="20"/>
              </w:rPr>
              <w:t>
продавцом договоре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нование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 тенге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274"/>
        <w:gridCol w:w="2260"/>
        <w:gridCol w:w="2010"/>
        <w:gridCol w:w="2126"/>
        <w:gridCol w:w="2454"/>
        <w:gridCol w:w="19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выставленной</w:t>
            </w:r>
            <w:r>
              <w:br/>
            </w:r>
            <w:r>
              <w:rPr>
                <w:rFonts w:ascii="Times New Roman"/>
                <w:b w:val="false"/>
                <w:i w:val="false"/>
                <w:color w:val="000000"/>
                <w:sz w:val="20"/>
              </w:rPr>
              <w:t>
продавцом счет фактуре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фактической оплате</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 тенге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платежного</w:t>
            </w:r>
            <w:r>
              <w:br/>
            </w:r>
            <w:r>
              <w:rPr>
                <w:rFonts w:ascii="Times New Roman"/>
                <w:b w:val="false"/>
                <w:i w:val="false"/>
                <w:color w:val="000000"/>
                <w:sz w:val="20"/>
              </w:rPr>
              <w:t>
документа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платежного</w:t>
            </w:r>
            <w:r>
              <w:br/>
            </w:r>
            <w:r>
              <w:rPr>
                <w:rFonts w:ascii="Times New Roman"/>
                <w:b w:val="false"/>
                <w:i w:val="false"/>
                <w:color w:val="000000"/>
                <w:sz w:val="20"/>
              </w:rPr>
              <w:t>
документа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выплаченная</w:t>
            </w:r>
            <w:r>
              <w:br/>
            </w:r>
            <w:r>
              <w:rPr>
                <w:rFonts w:ascii="Times New Roman"/>
                <w:b w:val="false"/>
                <w:i w:val="false"/>
                <w:color w:val="000000"/>
                <w:sz w:val="20"/>
              </w:rPr>
              <w:t>
сумма, тысяч</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7.3. Балансовая стоимость активов на дату завершения реабилитационной процедуры в тысячах тенге, в том числе по статьям.</w:t>
      </w:r>
    </w:p>
    <w:bookmarkStart w:name="z21" w:id="12"/>
    <w:p>
      <w:pPr>
        <w:spacing w:after="0"/>
        <w:ind w:left="0"/>
        <w:jc w:val="left"/>
      </w:pPr>
      <w:r>
        <w:rPr>
          <w:rFonts w:ascii="Times New Roman"/>
          <w:b/>
          <w:i w:val="false"/>
          <w:color w:val="000000"/>
        </w:rPr>
        <w:t xml:space="preserve"> 
8. Исполнение производственной программы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2661"/>
        <w:gridCol w:w="3508"/>
        <w:gridCol w:w="1923"/>
        <w:gridCol w:w="2029"/>
        <w:gridCol w:w="1837"/>
      </w:tblGrid>
      <w:tr>
        <w:trPr>
          <w:trHeight w:val="315"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продукции,</w:t>
            </w:r>
            <w:r>
              <w:br/>
            </w:r>
            <w:r>
              <w:rPr>
                <w:rFonts w:ascii="Times New Roman"/>
                <w:b w:val="false"/>
                <w:i w:val="false"/>
                <w:color w:val="000000"/>
                <w:sz w:val="20"/>
              </w:rPr>
              <w:t>
работ, услуг</w:t>
            </w:r>
          </w:p>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w:t>
            </w:r>
            <w:r>
              <w:br/>
            </w:r>
            <w:r>
              <w:rPr>
                <w:rFonts w:ascii="Times New Roman"/>
                <w:b w:val="false"/>
                <w:i w:val="false"/>
                <w:color w:val="000000"/>
                <w:sz w:val="20"/>
              </w:rPr>
              <w:t>
показатели по</w:t>
            </w:r>
            <w:r>
              <w:br/>
            </w:r>
            <w:r>
              <w:rPr>
                <w:rFonts w:ascii="Times New Roman"/>
                <w:b w:val="false"/>
                <w:i w:val="false"/>
                <w:color w:val="000000"/>
                <w:sz w:val="20"/>
              </w:rPr>
              <w:t>
производству</w:t>
            </w:r>
            <w:r>
              <w:br/>
            </w:r>
            <w:r>
              <w:rPr>
                <w:rFonts w:ascii="Times New Roman"/>
                <w:b w:val="false"/>
                <w:i w:val="false"/>
                <w:color w:val="000000"/>
                <w:sz w:val="20"/>
              </w:rPr>
              <w:t>
продукции работ</w:t>
            </w:r>
            <w:r>
              <w:br/>
            </w:r>
            <w:r>
              <w:rPr>
                <w:rFonts w:ascii="Times New Roman"/>
                <w:b w:val="false"/>
                <w:i w:val="false"/>
                <w:color w:val="000000"/>
                <w:sz w:val="20"/>
              </w:rPr>
              <w:t>
и услуг, тысяч</w:t>
            </w:r>
            <w:r>
              <w:br/>
            </w:r>
            <w:r>
              <w:rPr>
                <w:rFonts w:ascii="Times New Roman"/>
                <w:b w:val="false"/>
                <w:i w:val="false"/>
                <w:color w:val="000000"/>
                <w:sz w:val="20"/>
              </w:rPr>
              <w:t>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w:t>
            </w:r>
            <w:r>
              <w:br/>
            </w:r>
            <w:r>
              <w:rPr>
                <w:rFonts w:ascii="Times New Roman"/>
                <w:b w:val="false"/>
                <w:i w:val="false"/>
                <w:color w:val="000000"/>
                <w:sz w:val="20"/>
              </w:rPr>
              <w:t>
ние</w:t>
            </w:r>
            <w:r>
              <w:br/>
            </w:r>
            <w:r>
              <w:rPr>
                <w:rFonts w:ascii="Times New Roman"/>
                <w:b w:val="false"/>
                <w:i w:val="false"/>
                <w:color w:val="000000"/>
                <w:sz w:val="20"/>
              </w:rPr>
              <w:t>
(причины</w:t>
            </w:r>
            <w:r>
              <w:br/>
            </w:r>
            <w:r>
              <w:rPr>
                <w:rFonts w:ascii="Times New Roman"/>
                <w:b w:val="false"/>
                <w:i w:val="false"/>
                <w:color w:val="000000"/>
                <w:sz w:val="20"/>
              </w:rPr>
              <w:t>
неиспол-</w:t>
            </w:r>
            <w:r>
              <w:br/>
            </w:r>
            <w:r>
              <w:rPr>
                <w:rFonts w:ascii="Times New Roman"/>
                <w:b w:val="false"/>
                <w:i w:val="false"/>
                <w:color w:val="000000"/>
                <w:sz w:val="20"/>
              </w:rPr>
              <w:t>
нения)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w:t>
            </w:r>
            <w:r>
              <w:br/>
            </w:r>
            <w:r>
              <w:rPr>
                <w:rFonts w:ascii="Times New Roman"/>
                <w:b w:val="false"/>
                <w:i w:val="false"/>
                <w:color w:val="000000"/>
                <w:sz w:val="20"/>
              </w:rPr>
              <w:t>
дено,</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w:t>
            </w:r>
            <w:r>
              <w:br/>
            </w:r>
            <w:r>
              <w:rPr>
                <w:rFonts w:ascii="Times New Roman"/>
                <w:b w:val="false"/>
                <w:i w:val="false"/>
                <w:color w:val="000000"/>
                <w:sz w:val="20"/>
              </w:rPr>
              <w:t>
вано,</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2" w:id="13"/>
    <w:p>
      <w:pPr>
        <w:spacing w:after="0"/>
        <w:ind w:left="0"/>
        <w:jc w:val="left"/>
      </w:pPr>
      <w:r>
        <w:rPr>
          <w:rFonts w:ascii="Times New Roman"/>
          <w:b/>
          <w:i w:val="false"/>
          <w:color w:val="000000"/>
        </w:rPr>
        <w:t xml:space="preserve"> 
9. Дебиторы должника</w:t>
      </w:r>
    </w:p>
    <w:bookmarkEnd w:id="13"/>
    <w:p>
      <w:pPr>
        <w:spacing w:after="0"/>
        <w:ind w:left="0"/>
        <w:jc w:val="both"/>
      </w:pPr>
      <w:r>
        <w:rPr>
          <w:rFonts w:ascii="Times New Roman"/>
          <w:b w:val="false"/>
          <w:i w:val="false"/>
          <w:color w:val="000000"/>
          <w:sz w:val="28"/>
        </w:rPr>
        <w:t>      9.1. Дебиторская задолженность на момент введения реабилитационной процедуры (по бухгалтерскому балансу): _______________ (тысяч тенге);</w:t>
      </w:r>
      <w:r>
        <w:br/>
      </w:r>
      <w:r>
        <w:rPr>
          <w:rFonts w:ascii="Times New Roman"/>
          <w:b w:val="false"/>
          <w:i w:val="false"/>
          <w:color w:val="000000"/>
          <w:sz w:val="28"/>
        </w:rPr>
        <w:t>
      9.2. Проводимые мероприятия по взысканию дебиторской задолженности, образовавшейся на момент введения реабилитационной процедуры: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391"/>
        <w:gridCol w:w="2275"/>
        <w:gridCol w:w="2771"/>
        <w:gridCol w:w="2600"/>
        <w:gridCol w:w="2333"/>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дебитора,</w:t>
            </w:r>
            <w:r>
              <w:br/>
            </w:r>
            <w:r>
              <w:rPr>
                <w:rFonts w:ascii="Times New Roman"/>
                <w:b w:val="false"/>
                <w:i w:val="false"/>
                <w:color w:val="000000"/>
                <w:sz w:val="20"/>
              </w:rPr>
              <w:t>
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адрес/место</w:t>
            </w:r>
            <w:r>
              <w:br/>
            </w:r>
            <w:r>
              <w:rPr>
                <w:rFonts w:ascii="Times New Roman"/>
                <w:b w:val="false"/>
                <w:i w:val="false"/>
                <w:color w:val="000000"/>
                <w:sz w:val="20"/>
              </w:rPr>
              <w:t>
нахождения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образования</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природа</w:t>
            </w:r>
            <w:r>
              <w:br/>
            </w:r>
            <w:r>
              <w:rPr>
                <w:rFonts w:ascii="Times New Roman"/>
                <w:b w:val="false"/>
                <w:i w:val="false"/>
                <w:color w:val="000000"/>
                <w:sz w:val="20"/>
              </w:rPr>
              <w:t>
образования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дебиторской</w:t>
            </w:r>
            <w:r>
              <w:br/>
            </w:r>
            <w:r>
              <w:rPr>
                <w:rFonts w:ascii="Times New Roman"/>
                <w:b w:val="false"/>
                <w:i w:val="false"/>
                <w:color w:val="000000"/>
                <w:sz w:val="20"/>
              </w:rPr>
              <w:t>
задолженнос-</w:t>
            </w:r>
            <w:r>
              <w:br/>
            </w:r>
            <w:r>
              <w:rPr>
                <w:rFonts w:ascii="Times New Roman"/>
                <w:b w:val="false"/>
                <w:i w:val="false"/>
                <w:color w:val="000000"/>
                <w:sz w:val="20"/>
              </w:rPr>
              <w:t>
ти, тысяч</w:t>
            </w:r>
            <w:r>
              <w:br/>
            </w:r>
            <w:r>
              <w:rPr>
                <w:rFonts w:ascii="Times New Roman"/>
                <w:b w:val="false"/>
                <w:i w:val="false"/>
                <w:color w:val="000000"/>
                <w:sz w:val="20"/>
              </w:rPr>
              <w:t>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направления</w:t>
            </w:r>
            <w:r>
              <w:br/>
            </w:r>
            <w:r>
              <w:rPr>
                <w:rFonts w:ascii="Times New Roman"/>
                <w:b w:val="false"/>
                <w:i w:val="false"/>
                <w:color w:val="000000"/>
                <w:sz w:val="20"/>
              </w:rPr>
              <w:t>
претензии</w:t>
            </w:r>
            <w:r>
              <w:br/>
            </w:r>
            <w:r>
              <w:rPr>
                <w:rFonts w:ascii="Times New Roman"/>
                <w:b w:val="false"/>
                <w:i w:val="false"/>
                <w:color w:val="000000"/>
                <w:sz w:val="20"/>
              </w:rPr>
              <w:t>
дебитору</w:t>
            </w:r>
            <w:r>
              <w:br/>
            </w:r>
            <w:r>
              <w:rPr>
                <w:rFonts w:ascii="Times New Roman"/>
                <w:b w:val="false"/>
                <w:i w:val="false"/>
                <w:color w:val="000000"/>
                <w:sz w:val="20"/>
              </w:rPr>
              <w:t>
реабилита-</w:t>
            </w:r>
            <w:r>
              <w:br/>
            </w:r>
            <w:r>
              <w:rPr>
                <w:rFonts w:ascii="Times New Roman"/>
                <w:b w:val="false"/>
                <w:i w:val="false"/>
                <w:color w:val="000000"/>
                <w:sz w:val="20"/>
              </w:rPr>
              <w:t>
ционным</w:t>
            </w:r>
            <w:r>
              <w:br/>
            </w:r>
            <w:r>
              <w:rPr>
                <w:rFonts w:ascii="Times New Roman"/>
                <w:b w:val="false"/>
                <w:i w:val="false"/>
                <w:color w:val="000000"/>
                <w:sz w:val="20"/>
              </w:rPr>
              <w:t>
управляющим</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2691"/>
        <w:gridCol w:w="2692"/>
        <w:gridCol w:w="2871"/>
        <w:gridCol w:w="2135"/>
      </w:tblGrid>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подачи</w:t>
            </w:r>
            <w:r>
              <w:br/>
            </w:r>
            <w:r>
              <w:rPr>
                <w:rFonts w:ascii="Times New Roman"/>
                <w:b w:val="false"/>
                <w:i w:val="false"/>
                <w:color w:val="000000"/>
                <w:sz w:val="20"/>
              </w:rPr>
              <w:t>
иска в судеб-</w:t>
            </w:r>
            <w:r>
              <w:br/>
            </w:r>
            <w:r>
              <w:rPr>
                <w:rFonts w:ascii="Times New Roman"/>
                <w:b w:val="false"/>
                <w:i w:val="false"/>
                <w:color w:val="000000"/>
                <w:sz w:val="20"/>
              </w:rPr>
              <w:t>
ные органы</w:t>
            </w:r>
            <w:r>
              <w:br/>
            </w:r>
            <w:r>
              <w:rPr>
                <w:rFonts w:ascii="Times New Roman"/>
                <w:b w:val="false"/>
                <w:i w:val="false"/>
                <w:color w:val="000000"/>
                <w:sz w:val="20"/>
              </w:rPr>
              <w:t>
реабилита-</w:t>
            </w:r>
            <w:r>
              <w:br/>
            </w:r>
            <w:r>
              <w:rPr>
                <w:rFonts w:ascii="Times New Roman"/>
                <w:b w:val="false"/>
                <w:i w:val="false"/>
                <w:color w:val="000000"/>
                <w:sz w:val="20"/>
              </w:rPr>
              <w:t>
ционным</w:t>
            </w:r>
            <w:r>
              <w:br/>
            </w:r>
            <w:r>
              <w:rPr>
                <w:rFonts w:ascii="Times New Roman"/>
                <w:b w:val="false"/>
                <w:i w:val="false"/>
                <w:color w:val="000000"/>
                <w:sz w:val="20"/>
              </w:rPr>
              <w:t>
управляющим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r>
              <w:br/>
            </w:r>
            <w:r>
              <w:rPr>
                <w:rFonts w:ascii="Times New Roman"/>
                <w:b w:val="false"/>
                <w:i w:val="false"/>
                <w:color w:val="000000"/>
                <w:sz w:val="20"/>
              </w:rPr>
              <w:t>
судебного</w:t>
            </w:r>
            <w:r>
              <w:br/>
            </w:r>
            <w:r>
              <w:rPr>
                <w:rFonts w:ascii="Times New Roman"/>
                <w:b w:val="false"/>
                <w:i w:val="false"/>
                <w:color w:val="000000"/>
                <w:sz w:val="20"/>
              </w:rPr>
              <w:t>
акта по</w:t>
            </w:r>
            <w:r>
              <w:br/>
            </w:r>
            <w:r>
              <w:rPr>
                <w:rFonts w:ascii="Times New Roman"/>
                <w:b w:val="false"/>
                <w:i w:val="false"/>
                <w:color w:val="000000"/>
                <w:sz w:val="20"/>
              </w:rPr>
              <w:t>
результатам</w:t>
            </w:r>
            <w:r>
              <w:br/>
            </w:r>
            <w:r>
              <w:rPr>
                <w:rFonts w:ascii="Times New Roman"/>
                <w:b w:val="false"/>
                <w:i w:val="false"/>
                <w:color w:val="000000"/>
                <w:sz w:val="20"/>
              </w:rPr>
              <w:t>
рассмотрения</w:t>
            </w:r>
            <w:r>
              <w:br/>
            </w:r>
            <w:r>
              <w:rPr>
                <w:rFonts w:ascii="Times New Roman"/>
                <w:b w:val="false"/>
                <w:i w:val="false"/>
                <w:color w:val="000000"/>
                <w:sz w:val="20"/>
              </w:rPr>
              <w:t>
искового</w:t>
            </w:r>
            <w:r>
              <w:br/>
            </w:r>
            <w:r>
              <w:rPr>
                <w:rFonts w:ascii="Times New Roman"/>
                <w:b w:val="false"/>
                <w:i w:val="false"/>
                <w:color w:val="000000"/>
                <w:sz w:val="20"/>
              </w:rPr>
              <w:t>
заявления</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вынесения</w:t>
            </w:r>
            <w:r>
              <w:br/>
            </w:r>
            <w:r>
              <w:rPr>
                <w:rFonts w:ascii="Times New Roman"/>
                <w:b w:val="false"/>
                <w:i w:val="false"/>
                <w:color w:val="000000"/>
                <w:sz w:val="20"/>
              </w:rPr>
              <w:t>
судебного</w:t>
            </w:r>
            <w:r>
              <w:br/>
            </w:r>
            <w:r>
              <w:rPr>
                <w:rFonts w:ascii="Times New Roman"/>
                <w:b w:val="false"/>
                <w:i w:val="false"/>
                <w:color w:val="000000"/>
                <w:sz w:val="20"/>
              </w:rPr>
              <w:t>
акта, ссылка</w:t>
            </w:r>
            <w:r>
              <w:br/>
            </w:r>
            <w:r>
              <w:rPr>
                <w:rFonts w:ascii="Times New Roman"/>
                <w:b w:val="false"/>
                <w:i w:val="false"/>
                <w:color w:val="000000"/>
                <w:sz w:val="20"/>
              </w:rPr>
              <w:t>
на норматив-</w:t>
            </w:r>
            <w:r>
              <w:br/>
            </w:r>
            <w:r>
              <w:rPr>
                <w:rFonts w:ascii="Times New Roman"/>
                <w:b w:val="false"/>
                <w:i w:val="false"/>
                <w:color w:val="000000"/>
                <w:sz w:val="20"/>
              </w:rPr>
              <w:t>
но-правовой</w:t>
            </w:r>
            <w:r>
              <w:br/>
            </w:r>
            <w:r>
              <w:rPr>
                <w:rFonts w:ascii="Times New Roman"/>
                <w:b w:val="false"/>
                <w:i w:val="false"/>
                <w:color w:val="000000"/>
                <w:sz w:val="20"/>
              </w:rPr>
              <w:t>
акт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фактически</w:t>
            </w:r>
            <w:r>
              <w:br/>
            </w:r>
            <w:r>
              <w:rPr>
                <w:rFonts w:ascii="Times New Roman"/>
                <w:b w:val="false"/>
                <w:i w:val="false"/>
                <w:color w:val="000000"/>
                <w:sz w:val="20"/>
              </w:rPr>
              <w:t>
взысканной</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тысяч тенге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Фактически взыскано дебиторской задолженности, имевшейся на момент введения реабилитационной процедуры: ________________________________________ (тысяч тенге);</w:t>
      </w:r>
      <w:r>
        <w:br/>
      </w:r>
      <w:r>
        <w:rPr>
          <w:rFonts w:ascii="Times New Roman"/>
          <w:b w:val="false"/>
          <w:i w:val="false"/>
          <w:color w:val="000000"/>
          <w:sz w:val="28"/>
        </w:rPr>
        <w:t>
      9.3. Списанная дебиторская задолженность, имевшаяся на момент введения реабилитационной процедуры _________________________________________(тысяч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391"/>
        <w:gridCol w:w="2275"/>
        <w:gridCol w:w="2771"/>
        <w:gridCol w:w="2600"/>
        <w:gridCol w:w="2333"/>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дебитора,</w:t>
            </w:r>
            <w:r>
              <w:br/>
            </w:r>
            <w:r>
              <w:rPr>
                <w:rFonts w:ascii="Times New Roman"/>
                <w:b w:val="false"/>
                <w:i w:val="false"/>
                <w:color w:val="000000"/>
                <w:sz w:val="20"/>
              </w:rPr>
              <w:t>
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адрес/место</w:t>
            </w:r>
            <w:r>
              <w:br/>
            </w:r>
            <w:r>
              <w:rPr>
                <w:rFonts w:ascii="Times New Roman"/>
                <w:b w:val="false"/>
                <w:i w:val="false"/>
                <w:color w:val="000000"/>
                <w:sz w:val="20"/>
              </w:rPr>
              <w:t>
нахождения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образования</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природа</w:t>
            </w:r>
            <w:r>
              <w:br/>
            </w:r>
            <w:r>
              <w:rPr>
                <w:rFonts w:ascii="Times New Roman"/>
                <w:b w:val="false"/>
                <w:i w:val="false"/>
                <w:color w:val="000000"/>
                <w:sz w:val="20"/>
              </w:rPr>
              <w:t>
образования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дебиторской</w:t>
            </w:r>
            <w:r>
              <w:br/>
            </w:r>
            <w:r>
              <w:rPr>
                <w:rFonts w:ascii="Times New Roman"/>
                <w:b w:val="false"/>
                <w:i w:val="false"/>
                <w:color w:val="000000"/>
                <w:sz w:val="20"/>
              </w:rPr>
              <w:t>
задолженнос-</w:t>
            </w:r>
            <w:r>
              <w:br/>
            </w:r>
            <w:r>
              <w:rPr>
                <w:rFonts w:ascii="Times New Roman"/>
                <w:b w:val="false"/>
                <w:i w:val="false"/>
                <w:color w:val="000000"/>
                <w:sz w:val="20"/>
              </w:rPr>
              <w:t>
ти, тысяч</w:t>
            </w:r>
            <w:r>
              <w:br/>
            </w:r>
            <w:r>
              <w:rPr>
                <w:rFonts w:ascii="Times New Roman"/>
                <w:b w:val="false"/>
                <w:i w:val="false"/>
                <w:color w:val="000000"/>
                <w:sz w:val="20"/>
              </w:rPr>
              <w:t>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направления</w:t>
            </w:r>
            <w:r>
              <w:br/>
            </w:r>
            <w:r>
              <w:rPr>
                <w:rFonts w:ascii="Times New Roman"/>
                <w:b w:val="false"/>
                <w:i w:val="false"/>
                <w:color w:val="000000"/>
                <w:sz w:val="20"/>
              </w:rPr>
              <w:t>
претензии</w:t>
            </w:r>
            <w:r>
              <w:br/>
            </w:r>
            <w:r>
              <w:rPr>
                <w:rFonts w:ascii="Times New Roman"/>
                <w:b w:val="false"/>
                <w:i w:val="false"/>
                <w:color w:val="000000"/>
                <w:sz w:val="20"/>
              </w:rPr>
              <w:t>
дебитору</w:t>
            </w:r>
            <w:r>
              <w:br/>
            </w:r>
            <w:r>
              <w:rPr>
                <w:rFonts w:ascii="Times New Roman"/>
                <w:b w:val="false"/>
                <w:i w:val="false"/>
                <w:color w:val="000000"/>
                <w:sz w:val="20"/>
              </w:rPr>
              <w:t>
должником</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2625"/>
        <w:gridCol w:w="3085"/>
        <w:gridCol w:w="3454"/>
        <w:gridCol w:w="1560"/>
      </w:tblGrid>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подачи</w:t>
            </w:r>
            <w:r>
              <w:br/>
            </w:r>
            <w:r>
              <w:rPr>
                <w:rFonts w:ascii="Times New Roman"/>
                <w:b w:val="false"/>
                <w:i w:val="false"/>
                <w:color w:val="000000"/>
                <w:sz w:val="20"/>
              </w:rPr>
              <w:t>
иска в</w:t>
            </w:r>
            <w:r>
              <w:br/>
            </w:r>
            <w:r>
              <w:rPr>
                <w:rFonts w:ascii="Times New Roman"/>
                <w:b w:val="false"/>
                <w:i w:val="false"/>
                <w:color w:val="000000"/>
                <w:sz w:val="20"/>
              </w:rPr>
              <w:t>
судебные</w:t>
            </w:r>
            <w:r>
              <w:br/>
            </w:r>
            <w:r>
              <w:rPr>
                <w:rFonts w:ascii="Times New Roman"/>
                <w:b w:val="false"/>
                <w:i w:val="false"/>
                <w:color w:val="000000"/>
                <w:sz w:val="20"/>
              </w:rPr>
              <w:t>
органы</w:t>
            </w:r>
            <w:r>
              <w:br/>
            </w:r>
            <w:r>
              <w:rPr>
                <w:rFonts w:ascii="Times New Roman"/>
                <w:b w:val="false"/>
                <w:i w:val="false"/>
                <w:color w:val="000000"/>
                <w:sz w:val="20"/>
              </w:rPr>
              <w:t>
должником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r>
              <w:br/>
            </w:r>
            <w:r>
              <w:rPr>
                <w:rFonts w:ascii="Times New Roman"/>
                <w:b w:val="false"/>
                <w:i w:val="false"/>
                <w:color w:val="000000"/>
                <w:sz w:val="20"/>
              </w:rPr>
              <w:t>
судебного</w:t>
            </w:r>
            <w:r>
              <w:br/>
            </w:r>
            <w:r>
              <w:rPr>
                <w:rFonts w:ascii="Times New Roman"/>
                <w:b w:val="false"/>
                <w:i w:val="false"/>
                <w:color w:val="000000"/>
                <w:sz w:val="20"/>
              </w:rPr>
              <w:t>
акта по</w:t>
            </w:r>
            <w:r>
              <w:br/>
            </w:r>
            <w:r>
              <w:rPr>
                <w:rFonts w:ascii="Times New Roman"/>
                <w:b w:val="false"/>
                <w:i w:val="false"/>
                <w:color w:val="000000"/>
                <w:sz w:val="20"/>
              </w:rPr>
              <w:t>
результатам</w:t>
            </w:r>
            <w:r>
              <w:br/>
            </w:r>
            <w:r>
              <w:rPr>
                <w:rFonts w:ascii="Times New Roman"/>
                <w:b w:val="false"/>
                <w:i w:val="false"/>
                <w:color w:val="000000"/>
                <w:sz w:val="20"/>
              </w:rPr>
              <w:t>
рассмотрения</w:t>
            </w:r>
            <w:r>
              <w:br/>
            </w:r>
            <w:r>
              <w:rPr>
                <w:rFonts w:ascii="Times New Roman"/>
                <w:b w:val="false"/>
                <w:i w:val="false"/>
                <w:color w:val="000000"/>
                <w:sz w:val="20"/>
              </w:rPr>
              <w:t>
искового</w:t>
            </w:r>
            <w:r>
              <w:br/>
            </w:r>
            <w:r>
              <w:rPr>
                <w:rFonts w:ascii="Times New Roman"/>
                <w:b w:val="false"/>
                <w:i w:val="false"/>
                <w:color w:val="000000"/>
                <w:sz w:val="20"/>
              </w:rPr>
              <w:t>
заявления</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вынесения</w:t>
            </w:r>
            <w:r>
              <w:br/>
            </w:r>
            <w:r>
              <w:rPr>
                <w:rFonts w:ascii="Times New Roman"/>
                <w:b w:val="false"/>
                <w:i w:val="false"/>
                <w:color w:val="000000"/>
                <w:sz w:val="20"/>
              </w:rPr>
              <w:t>
судебного</w:t>
            </w:r>
            <w:r>
              <w:br/>
            </w:r>
            <w:r>
              <w:rPr>
                <w:rFonts w:ascii="Times New Roman"/>
                <w:b w:val="false"/>
                <w:i w:val="false"/>
                <w:color w:val="000000"/>
                <w:sz w:val="20"/>
              </w:rPr>
              <w:t>
акта, ссылка</w:t>
            </w:r>
            <w:r>
              <w:br/>
            </w:r>
            <w:r>
              <w:rPr>
                <w:rFonts w:ascii="Times New Roman"/>
                <w:b w:val="false"/>
                <w:i w:val="false"/>
                <w:color w:val="000000"/>
                <w:sz w:val="20"/>
              </w:rPr>
              <w:t>
на нормативно-</w:t>
            </w:r>
            <w:r>
              <w:br/>
            </w:r>
            <w:r>
              <w:rPr>
                <w:rFonts w:ascii="Times New Roman"/>
                <w:b w:val="false"/>
                <w:i w:val="false"/>
                <w:color w:val="000000"/>
                <w:sz w:val="20"/>
              </w:rPr>
              <w:t>
правовой акт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(приказ, протокол</w:t>
            </w:r>
            <w:r>
              <w:br/>
            </w:r>
            <w:r>
              <w:rPr>
                <w:rFonts w:ascii="Times New Roman"/>
                <w:b w:val="false"/>
                <w:i w:val="false"/>
                <w:color w:val="000000"/>
                <w:sz w:val="20"/>
              </w:rPr>
              <w:t>
и так далее) и</w:t>
            </w:r>
            <w:r>
              <w:br/>
            </w:r>
            <w:r>
              <w:rPr>
                <w:rFonts w:ascii="Times New Roman"/>
                <w:b w:val="false"/>
                <w:i w:val="false"/>
                <w:color w:val="000000"/>
                <w:sz w:val="20"/>
              </w:rPr>
              <w:t>
причины списания</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(в связи с</w:t>
            </w:r>
            <w:r>
              <w:br/>
            </w:r>
            <w:r>
              <w:rPr>
                <w:rFonts w:ascii="Times New Roman"/>
                <w:b w:val="false"/>
                <w:i w:val="false"/>
                <w:color w:val="000000"/>
                <w:sz w:val="20"/>
              </w:rPr>
              <w:t>
ликвидацией</w:t>
            </w:r>
            <w:r>
              <w:br/>
            </w:r>
            <w:r>
              <w:rPr>
                <w:rFonts w:ascii="Times New Roman"/>
                <w:b w:val="false"/>
                <w:i w:val="false"/>
                <w:color w:val="000000"/>
                <w:sz w:val="20"/>
              </w:rPr>
              <w:t>
дебитора по</w:t>
            </w:r>
            <w:r>
              <w:br/>
            </w:r>
            <w:r>
              <w:rPr>
                <w:rFonts w:ascii="Times New Roman"/>
                <w:b w:val="false"/>
                <w:i w:val="false"/>
                <w:color w:val="000000"/>
                <w:sz w:val="20"/>
              </w:rPr>
              <w:t>
решению суда,</w:t>
            </w:r>
            <w:r>
              <w:br/>
            </w:r>
            <w:r>
              <w:rPr>
                <w:rFonts w:ascii="Times New Roman"/>
                <w:b w:val="false"/>
                <w:i w:val="false"/>
                <w:color w:val="000000"/>
                <w:sz w:val="20"/>
              </w:rPr>
              <w:t>
истечения срока</w:t>
            </w:r>
            <w:r>
              <w:br/>
            </w:r>
            <w:r>
              <w:rPr>
                <w:rFonts w:ascii="Times New Roman"/>
                <w:b w:val="false"/>
                <w:i w:val="false"/>
                <w:color w:val="000000"/>
                <w:sz w:val="20"/>
              </w:rPr>
              <w:t>
исковой давности,</w:t>
            </w:r>
            <w:r>
              <w:br/>
            </w:r>
            <w:r>
              <w:rPr>
                <w:rFonts w:ascii="Times New Roman"/>
                <w:b w:val="false"/>
                <w:i w:val="false"/>
                <w:color w:val="000000"/>
                <w:sz w:val="20"/>
              </w:rPr>
              <w:t>
отсутствие</w:t>
            </w:r>
            <w:r>
              <w:br/>
            </w:r>
            <w:r>
              <w:rPr>
                <w:rFonts w:ascii="Times New Roman"/>
                <w:b w:val="false"/>
                <w:i w:val="false"/>
                <w:color w:val="000000"/>
                <w:sz w:val="20"/>
              </w:rPr>
              <w:t>
дебитора и так</w:t>
            </w:r>
            <w:r>
              <w:br/>
            </w:r>
            <w:r>
              <w:rPr>
                <w:rFonts w:ascii="Times New Roman"/>
                <w:b w:val="false"/>
                <w:i w:val="false"/>
                <w:color w:val="000000"/>
                <w:sz w:val="20"/>
              </w:rPr>
              <w:t>
далее)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9.4. Текущая дебиторская задолженность, возникшая после введения реабилитационной процедуры (тысяч тенге)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9.5. Проводимые мероприятия по взысканию текущей дебиторской задолженности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363"/>
        <w:gridCol w:w="2247"/>
        <w:gridCol w:w="2765"/>
        <w:gridCol w:w="2381"/>
        <w:gridCol w:w="2439"/>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дебитора,</w:t>
            </w:r>
            <w:r>
              <w:br/>
            </w:r>
            <w:r>
              <w:rPr>
                <w:rFonts w:ascii="Times New Roman"/>
                <w:b w:val="false"/>
                <w:i w:val="false"/>
                <w:color w:val="000000"/>
                <w:sz w:val="20"/>
              </w:rPr>
              <w:t>
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адрес/место</w:t>
            </w:r>
            <w:r>
              <w:br/>
            </w:r>
            <w:r>
              <w:rPr>
                <w:rFonts w:ascii="Times New Roman"/>
                <w:b w:val="false"/>
                <w:i w:val="false"/>
                <w:color w:val="000000"/>
                <w:sz w:val="20"/>
              </w:rPr>
              <w:t>
нахождения</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образования</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природа</w:t>
            </w:r>
            <w:r>
              <w:br/>
            </w:r>
            <w:r>
              <w:rPr>
                <w:rFonts w:ascii="Times New Roman"/>
                <w:b w:val="false"/>
                <w:i w:val="false"/>
                <w:color w:val="000000"/>
                <w:sz w:val="20"/>
              </w:rPr>
              <w:t>
образования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дебиторской</w:t>
            </w:r>
            <w:r>
              <w:br/>
            </w:r>
            <w:r>
              <w:rPr>
                <w:rFonts w:ascii="Times New Roman"/>
                <w:b w:val="false"/>
                <w:i w:val="false"/>
                <w:color w:val="000000"/>
                <w:sz w:val="20"/>
              </w:rPr>
              <w:t>
задолженнос-</w:t>
            </w:r>
            <w:r>
              <w:br/>
            </w:r>
            <w:r>
              <w:rPr>
                <w:rFonts w:ascii="Times New Roman"/>
                <w:b w:val="false"/>
                <w:i w:val="false"/>
                <w:color w:val="000000"/>
                <w:sz w:val="20"/>
              </w:rPr>
              <w:t>
ти, тысяч</w:t>
            </w:r>
            <w:r>
              <w:br/>
            </w:r>
            <w:r>
              <w:rPr>
                <w:rFonts w:ascii="Times New Roman"/>
                <w:b w:val="false"/>
                <w:i w:val="false"/>
                <w:color w:val="000000"/>
                <w:sz w:val="20"/>
              </w:rPr>
              <w:t>
тенге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направления</w:t>
            </w:r>
            <w:r>
              <w:br/>
            </w:r>
            <w:r>
              <w:rPr>
                <w:rFonts w:ascii="Times New Roman"/>
                <w:b w:val="false"/>
                <w:i w:val="false"/>
                <w:color w:val="000000"/>
                <w:sz w:val="20"/>
              </w:rPr>
              <w:t>
претензии</w:t>
            </w:r>
            <w:r>
              <w:br/>
            </w:r>
            <w:r>
              <w:rPr>
                <w:rFonts w:ascii="Times New Roman"/>
                <w:b w:val="false"/>
                <w:i w:val="false"/>
                <w:color w:val="000000"/>
                <w:sz w:val="20"/>
              </w:rPr>
              <w:t>
дебитору</w:t>
            </w:r>
            <w:r>
              <w:br/>
            </w:r>
            <w:r>
              <w:rPr>
                <w:rFonts w:ascii="Times New Roman"/>
                <w:b w:val="false"/>
                <w:i w:val="false"/>
                <w:color w:val="000000"/>
                <w:sz w:val="20"/>
              </w:rPr>
              <w:t>
реабилита-</w:t>
            </w:r>
            <w:r>
              <w:br/>
            </w:r>
            <w:r>
              <w:rPr>
                <w:rFonts w:ascii="Times New Roman"/>
                <w:b w:val="false"/>
                <w:i w:val="false"/>
                <w:color w:val="000000"/>
                <w:sz w:val="20"/>
              </w:rPr>
              <w:t>
ционным</w:t>
            </w:r>
            <w:r>
              <w:br/>
            </w:r>
            <w:r>
              <w:rPr>
                <w:rFonts w:ascii="Times New Roman"/>
                <w:b w:val="false"/>
                <w:i w:val="false"/>
                <w:color w:val="000000"/>
                <w:sz w:val="20"/>
              </w:rPr>
              <w:t>
управляющим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2464"/>
        <w:gridCol w:w="2849"/>
        <w:gridCol w:w="2854"/>
        <w:gridCol w:w="2239"/>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подачи</w:t>
            </w:r>
            <w:r>
              <w:br/>
            </w:r>
            <w:r>
              <w:rPr>
                <w:rFonts w:ascii="Times New Roman"/>
                <w:b w:val="false"/>
                <w:i w:val="false"/>
                <w:color w:val="000000"/>
                <w:sz w:val="20"/>
              </w:rPr>
              <w:t>
иска</w:t>
            </w:r>
            <w:r>
              <w:br/>
            </w:r>
            <w:r>
              <w:rPr>
                <w:rFonts w:ascii="Times New Roman"/>
                <w:b w:val="false"/>
                <w:i w:val="false"/>
                <w:color w:val="000000"/>
                <w:sz w:val="20"/>
              </w:rPr>
              <w:t>
в судебные</w:t>
            </w:r>
            <w:r>
              <w:br/>
            </w:r>
            <w:r>
              <w:rPr>
                <w:rFonts w:ascii="Times New Roman"/>
                <w:b w:val="false"/>
                <w:i w:val="false"/>
                <w:color w:val="000000"/>
                <w:sz w:val="20"/>
              </w:rPr>
              <w:t>
органы</w:t>
            </w:r>
            <w:r>
              <w:br/>
            </w:r>
            <w:r>
              <w:rPr>
                <w:rFonts w:ascii="Times New Roman"/>
                <w:b w:val="false"/>
                <w:i w:val="false"/>
                <w:color w:val="000000"/>
                <w:sz w:val="20"/>
              </w:rPr>
              <w:t>
реабилита-</w:t>
            </w:r>
            <w:r>
              <w:br/>
            </w:r>
            <w:r>
              <w:rPr>
                <w:rFonts w:ascii="Times New Roman"/>
                <w:b w:val="false"/>
                <w:i w:val="false"/>
                <w:color w:val="000000"/>
                <w:sz w:val="20"/>
              </w:rPr>
              <w:t>
ционным</w:t>
            </w:r>
            <w:r>
              <w:br/>
            </w:r>
            <w:r>
              <w:rPr>
                <w:rFonts w:ascii="Times New Roman"/>
                <w:b w:val="false"/>
                <w:i w:val="false"/>
                <w:color w:val="000000"/>
                <w:sz w:val="20"/>
              </w:rPr>
              <w:t>
управляющим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r>
              <w:br/>
            </w:r>
            <w:r>
              <w:rPr>
                <w:rFonts w:ascii="Times New Roman"/>
                <w:b w:val="false"/>
                <w:i w:val="false"/>
                <w:color w:val="000000"/>
                <w:sz w:val="20"/>
              </w:rPr>
              <w:t>
судебного</w:t>
            </w:r>
            <w:r>
              <w:br/>
            </w:r>
            <w:r>
              <w:rPr>
                <w:rFonts w:ascii="Times New Roman"/>
                <w:b w:val="false"/>
                <w:i w:val="false"/>
                <w:color w:val="000000"/>
                <w:sz w:val="20"/>
              </w:rPr>
              <w:t>
акта по</w:t>
            </w:r>
            <w:r>
              <w:br/>
            </w:r>
            <w:r>
              <w:rPr>
                <w:rFonts w:ascii="Times New Roman"/>
                <w:b w:val="false"/>
                <w:i w:val="false"/>
                <w:color w:val="000000"/>
                <w:sz w:val="20"/>
              </w:rPr>
              <w:t>
результатам</w:t>
            </w:r>
            <w:r>
              <w:br/>
            </w:r>
            <w:r>
              <w:rPr>
                <w:rFonts w:ascii="Times New Roman"/>
                <w:b w:val="false"/>
                <w:i w:val="false"/>
                <w:color w:val="000000"/>
                <w:sz w:val="20"/>
              </w:rPr>
              <w:t>
рассмотрения</w:t>
            </w:r>
            <w:r>
              <w:br/>
            </w:r>
            <w:r>
              <w:rPr>
                <w:rFonts w:ascii="Times New Roman"/>
                <w:b w:val="false"/>
                <w:i w:val="false"/>
                <w:color w:val="000000"/>
                <w:sz w:val="20"/>
              </w:rPr>
              <w:t>
искового</w:t>
            </w:r>
            <w:r>
              <w:br/>
            </w:r>
            <w:r>
              <w:rPr>
                <w:rFonts w:ascii="Times New Roman"/>
                <w:b w:val="false"/>
                <w:i w:val="false"/>
                <w:color w:val="000000"/>
                <w:sz w:val="20"/>
              </w:rPr>
              <w:t>
заявления</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вынесения</w:t>
            </w:r>
            <w:r>
              <w:br/>
            </w:r>
            <w:r>
              <w:rPr>
                <w:rFonts w:ascii="Times New Roman"/>
                <w:b w:val="false"/>
                <w:i w:val="false"/>
                <w:color w:val="000000"/>
                <w:sz w:val="20"/>
              </w:rPr>
              <w:t>
судебного</w:t>
            </w:r>
            <w:r>
              <w:br/>
            </w:r>
            <w:r>
              <w:rPr>
                <w:rFonts w:ascii="Times New Roman"/>
                <w:b w:val="false"/>
                <w:i w:val="false"/>
                <w:color w:val="000000"/>
                <w:sz w:val="20"/>
              </w:rPr>
              <w:t>
акта, ссылка</w:t>
            </w:r>
            <w:r>
              <w:br/>
            </w:r>
            <w:r>
              <w:rPr>
                <w:rFonts w:ascii="Times New Roman"/>
                <w:b w:val="false"/>
                <w:i w:val="false"/>
                <w:color w:val="000000"/>
                <w:sz w:val="20"/>
              </w:rPr>
              <w:t>
на нормативно-</w:t>
            </w:r>
            <w:r>
              <w:br/>
            </w:r>
            <w:r>
              <w:rPr>
                <w:rFonts w:ascii="Times New Roman"/>
                <w:b w:val="false"/>
                <w:i w:val="false"/>
                <w:color w:val="000000"/>
                <w:sz w:val="20"/>
              </w:rPr>
              <w:t>
правовой акт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фактически</w:t>
            </w:r>
            <w:r>
              <w:br/>
            </w:r>
            <w:r>
              <w:rPr>
                <w:rFonts w:ascii="Times New Roman"/>
                <w:b w:val="false"/>
                <w:i w:val="false"/>
                <w:color w:val="000000"/>
                <w:sz w:val="20"/>
              </w:rPr>
              <w:t>
взысканной</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тысяч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9.6. Списанная текущая дебиторская задолженность ________________(тысяч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363"/>
        <w:gridCol w:w="2247"/>
        <w:gridCol w:w="2765"/>
        <w:gridCol w:w="2381"/>
        <w:gridCol w:w="2439"/>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дебитора,</w:t>
            </w:r>
            <w:r>
              <w:br/>
            </w:r>
            <w:r>
              <w:rPr>
                <w:rFonts w:ascii="Times New Roman"/>
                <w:b w:val="false"/>
                <w:i w:val="false"/>
                <w:color w:val="000000"/>
                <w:sz w:val="20"/>
              </w:rPr>
              <w:t>
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адрес/место</w:t>
            </w:r>
            <w:r>
              <w:br/>
            </w:r>
            <w:r>
              <w:rPr>
                <w:rFonts w:ascii="Times New Roman"/>
                <w:b w:val="false"/>
                <w:i w:val="false"/>
                <w:color w:val="000000"/>
                <w:sz w:val="20"/>
              </w:rPr>
              <w:t>
нахождения</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образования</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природа</w:t>
            </w:r>
            <w:r>
              <w:br/>
            </w:r>
            <w:r>
              <w:rPr>
                <w:rFonts w:ascii="Times New Roman"/>
                <w:b w:val="false"/>
                <w:i w:val="false"/>
                <w:color w:val="000000"/>
                <w:sz w:val="20"/>
              </w:rPr>
              <w:t>
образования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дебиторской</w:t>
            </w:r>
            <w:r>
              <w:br/>
            </w:r>
            <w:r>
              <w:rPr>
                <w:rFonts w:ascii="Times New Roman"/>
                <w:b w:val="false"/>
                <w:i w:val="false"/>
                <w:color w:val="000000"/>
                <w:sz w:val="20"/>
              </w:rPr>
              <w:t>
задолженнос-</w:t>
            </w:r>
            <w:r>
              <w:br/>
            </w:r>
            <w:r>
              <w:rPr>
                <w:rFonts w:ascii="Times New Roman"/>
                <w:b w:val="false"/>
                <w:i w:val="false"/>
                <w:color w:val="000000"/>
                <w:sz w:val="20"/>
              </w:rPr>
              <w:t>
ти, тысяч</w:t>
            </w:r>
            <w:r>
              <w:br/>
            </w:r>
            <w:r>
              <w:rPr>
                <w:rFonts w:ascii="Times New Roman"/>
                <w:b w:val="false"/>
                <w:i w:val="false"/>
                <w:color w:val="000000"/>
                <w:sz w:val="20"/>
              </w:rPr>
              <w:t>
тенге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направления</w:t>
            </w:r>
            <w:r>
              <w:br/>
            </w:r>
            <w:r>
              <w:rPr>
                <w:rFonts w:ascii="Times New Roman"/>
                <w:b w:val="false"/>
                <w:i w:val="false"/>
                <w:color w:val="000000"/>
                <w:sz w:val="20"/>
              </w:rPr>
              <w:t>
претензии</w:t>
            </w:r>
            <w:r>
              <w:br/>
            </w:r>
            <w:r>
              <w:rPr>
                <w:rFonts w:ascii="Times New Roman"/>
                <w:b w:val="false"/>
                <w:i w:val="false"/>
                <w:color w:val="000000"/>
                <w:sz w:val="20"/>
              </w:rPr>
              <w:t>
дебитору</w:t>
            </w:r>
            <w:r>
              <w:br/>
            </w:r>
            <w:r>
              <w:rPr>
                <w:rFonts w:ascii="Times New Roman"/>
                <w:b w:val="false"/>
                <w:i w:val="false"/>
                <w:color w:val="000000"/>
                <w:sz w:val="20"/>
              </w:rPr>
              <w:t>
должником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2"/>
        <w:gridCol w:w="2453"/>
        <w:gridCol w:w="2836"/>
        <w:gridCol w:w="2842"/>
        <w:gridCol w:w="2287"/>
      </w:tblGrid>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подачи</w:t>
            </w:r>
            <w:r>
              <w:br/>
            </w:r>
            <w:r>
              <w:rPr>
                <w:rFonts w:ascii="Times New Roman"/>
                <w:b w:val="false"/>
                <w:i w:val="false"/>
                <w:color w:val="000000"/>
                <w:sz w:val="20"/>
              </w:rPr>
              <w:t>
иска в</w:t>
            </w:r>
            <w:r>
              <w:br/>
            </w:r>
            <w:r>
              <w:rPr>
                <w:rFonts w:ascii="Times New Roman"/>
                <w:b w:val="false"/>
                <w:i w:val="false"/>
                <w:color w:val="000000"/>
                <w:sz w:val="20"/>
              </w:rPr>
              <w:t>
судебные</w:t>
            </w:r>
            <w:r>
              <w:br/>
            </w:r>
            <w:r>
              <w:rPr>
                <w:rFonts w:ascii="Times New Roman"/>
                <w:b w:val="false"/>
                <w:i w:val="false"/>
                <w:color w:val="000000"/>
                <w:sz w:val="20"/>
              </w:rPr>
              <w:t>
органы</w:t>
            </w:r>
            <w:r>
              <w:br/>
            </w:r>
            <w:r>
              <w:rPr>
                <w:rFonts w:ascii="Times New Roman"/>
                <w:b w:val="false"/>
                <w:i w:val="false"/>
                <w:color w:val="000000"/>
                <w:sz w:val="20"/>
              </w:rPr>
              <w:t>
должником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r>
              <w:br/>
            </w:r>
            <w:r>
              <w:rPr>
                <w:rFonts w:ascii="Times New Roman"/>
                <w:b w:val="false"/>
                <w:i w:val="false"/>
                <w:color w:val="000000"/>
                <w:sz w:val="20"/>
              </w:rPr>
              <w:t>
судебного</w:t>
            </w:r>
            <w:r>
              <w:br/>
            </w:r>
            <w:r>
              <w:rPr>
                <w:rFonts w:ascii="Times New Roman"/>
                <w:b w:val="false"/>
                <w:i w:val="false"/>
                <w:color w:val="000000"/>
                <w:sz w:val="20"/>
              </w:rPr>
              <w:t>
акта по</w:t>
            </w:r>
            <w:r>
              <w:br/>
            </w:r>
            <w:r>
              <w:rPr>
                <w:rFonts w:ascii="Times New Roman"/>
                <w:b w:val="false"/>
                <w:i w:val="false"/>
                <w:color w:val="000000"/>
                <w:sz w:val="20"/>
              </w:rPr>
              <w:t>
результатам</w:t>
            </w:r>
            <w:r>
              <w:br/>
            </w:r>
            <w:r>
              <w:rPr>
                <w:rFonts w:ascii="Times New Roman"/>
                <w:b w:val="false"/>
                <w:i w:val="false"/>
                <w:color w:val="000000"/>
                <w:sz w:val="20"/>
              </w:rPr>
              <w:t>
рассмотрения</w:t>
            </w:r>
            <w:r>
              <w:br/>
            </w:r>
            <w:r>
              <w:rPr>
                <w:rFonts w:ascii="Times New Roman"/>
                <w:b w:val="false"/>
                <w:i w:val="false"/>
                <w:color w:val="000000"/>
                <w:sz w:val="20"/>
              </w:rPr>
              <w:t>
искового</w:t>
            </w:r>
            <w:r>
              <w:br/>
            </w:r>
            <w:r>
              <w:rPr>
                <w:rFonts w:ascii="Times New Roman"/>
                <w:b w:val="false"/>
                <w:i w:val="false"/>
                <w:color w:val="000000"/>
                <w:sz w:val="20"/>
              </w:rPr>
              <w:t>
заявления</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вынесения</w:t>
            </w:r>
            <w:r>
              <w:br/>
            </w:r>
            <w:r>
              <w:rPr>
                <w:rFonts w:ascii="Times New Roman"/>
                <w:b w:val="false"/>
                <w:i w:val="false"/>
                <w:color w:val="000000"/>
                <w:sz w:val="20"/>
              </w:rPr>
              <w:t>
судебного</w:t>
            </w:r>
            <w:r>
              <w:br/>
            </w:r>
            <w:r>
              <w:rPr>
                <w:rFonts w:ascii="Times New Roman"/>
                <w:b w:val="false"/>
                <w:i w:val="false"/>
                <w:color w:val="000000"/>
                <w:sz w:val="20"/>
              </w:rPr>
              <w:t>
акта, ссылка</w:t>
            </w:r>
            <w:r>
              <w:br/>
            </w:r>
            <w:r>
              <w:rPr>
                <w:rFonts w:ascii="Times New Roman"/>
                <w:b w:val="false"/>
                <w:i w:val="false"/>
                <w:color w:val="000000"/>
                <w:sz w:val="20"/>
              </w:rPr>
              <w:t>
на нормативно-</w:t>
            </w:r>
            <w:r>
              <w:br/>
            </w:r>
            <w:r>
              <w:rPr>
                <w:rFonts w:ascii="Times New Roman"/>
                <w:b w:val="false"/>
                <w:i w:val="false"/>
                <w:color w:val="000000"/>
                <w:sz w:val="20"/>
              </w:rPr>
              <w:t>
правовой акт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(приказ,</w:t>
            </w:r>
            <w:r>
              <w:br/>
            </w:r>
            <w:r>
              <w:rPr>
                <w:rFonts w:ascii="Times New Roman"/>
                <w:b w:val="false"/>
                <w:i w:val="false"/>
                <w:color w:val="000000"/>
                <w:sz w:val="20"/>
              </w:rPr>
              <w:t>
протокол и так</w:t>
            </w:r>
            <w:r>
              <w:br/>
            </w:r>
            <w:r>
              <w:rPr>
                <w:rFonts w:ascii="Times New Roman"/>
                <w:b w:val="false"/>
                <w:i w:val="false"/>
                <w:color w:val="000000"/>
                <w:sz w:val="20"/>
              </w:rPr>
              <w:t>
далее) и</w:t>
            </w:r>
            <w:r>
              <w:br/>
            </w:r>
            <w:r>
              <w:rPr>
                <w:rFonts w:ascii="Times New Roman"/>
                <w:b w:val="false"/>
                <w:i w:val="false"/>
                <w:color w:val="000000"/>
                <w:sz w:val="20"/>
              </w:rPr>
              <w:t>
причины</w:t>
            </w:r>
            <w:r>
              <w:br/>
            </w:r>
            <w:r>
              <w:rPr>
                <w:rFonts w:ascii="Times New Roman"/>
                <w:b w:val="false"/>
                <w:i w:val="false"/>
                <w:color w:val="000000"/>
                <w:sz w:val="20"/>
              </w:rPr>
              <w:t>
списания</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(в связи с</w:t>
            </w:r>
            <w:r>
              <w:br/>
            </w:r>
            <w:r>
              <w:rPr>
                <w:rFonts w:ascii="Times New Roman"/>
                <w:b w:val="false"/>
                <w:i w:val="false"/>
                <w:color w:val="000000"/>
                <w:sz w:val="20"/>
              </w:rPr>
              <w:t>
ликвидацией</w:t>
            </w:r>
            <w:r>
              <w:br/>
            </w:r>
            <w:r>
              <w:rPr>
                <w:rFonts w:ascii="Times New Roman"/>
                <w:b w:val="false"/>
                <w:i w:val="false"/>
                <w:color w:val="000000"/>
                <w:sz w:val="20"/>
              </w:rPr>
              <w:t>
дебитора по</w:t>
            </w:r>
            <w:r>
              <w:br/>
            </w:r>
            <w:r>
              <w:rPr>
                <w:rFonts w:ascii="Times New Roman"/>
                <w:b w:val="false"/>
                <w:i w:val="false"/>
                <w:color w:val="000000"/>
                <w:sz w:val="20"/>
              </w:rPr>
              <w:t>
решению суда,</w:t>
            </w:r>
            <w:r>
              <w:br/>
            </w:r>
            <w:r>
              <w:rPr>
                <w:rFonts w:ascii="Times New Roman"/>
                <w:b w:val="false"/>
                <w:i w:val="false"/>
                <w:color w:val="000000"/>
                <w:sz w:val="20"/>
              </w:rPr>
              <w:t>
истечения</w:t>
            </w:r>
            <w:r>
              <w:br/>
            </w:r>
            <w:r>
              <w:rPr>
                <w:rFonts w:ascii="Times New Roman"/>
                <w:b w:val="false"/>
                <w:i w:val="false"/>
                <w:color w:val="000000"/>
                <w:sz w:val="20"/>
              </w:rPr>
              <w:t>
срока исковой</w:t>
            </w:r>
            <w:r>
              <w:br/>
            </w:r>
            <w:r>
              <w:rPr>
                <w:rFonts w:ascii="Times New Roman"/>
                <w:b w:val="false"/>
                <w:i w:val="false"/>
                <w:color w:val="000000"/>
                <w:sz w:val="20"/>
              </w:rPr>
              <w:t>
давности,</w:t>
            </w:r>
            <w:r>
              <w:br/>
            </w:r>
            <w:r>
              <w:rPr>
                <w:rFonts w:ascii="Times New Roman"/>
                <w:b w:val="false"/>
                <w:i w:val="false"/>
                <w:color w:val="000000"/>
                <w:sz w:val="20"/>
              </w:rPr>
              <w:t>
отсутствие</w:t>
            </w:r>
            <w:r>
              <w:br/>
            </w:r>
            <w:r>
              <w:rPr>
                <w:rFonts w:ascii="Times New Roman"/>
                <w:b w:val="false"/>
                <w:i w:val="false"/>
                <w:color w:val="000000"/>
                <w:sz w:val="20"/>
              </w:rPr>
              <w:t>
дебитора и так</w:t>
            </w:r>
            <w:r>
              <w:br/>
            </w:r>
            <w:r>
              <w:rPr>
                <w:rFonts w:ascii="Times New Roman"/>
                <w:b w:val="false"/>
                <w:i w:val="false"/>
                <w:color w:val="000000"/>
                <w:sz w:val="20"/>
              </w:rPr>
              <w:t>
далее)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3" w:id="14"/>
    <w:p>
      <w:pPr>
        <w:spacing w:after="0"/>
        <w:ind w:left="0"/>
        <w:jc w:val="left"/>
      </w:pPr>
      <w:r>
        <w:rPr>
          <w:rFonts w:ascii="Times New Roman"/>
          <w:b/>
          <w:i w:val="false"/>
          <w:color w:val="000000"/>
        </w:rPr>
        <w:t xml:space="preserve"> 
10. Исполнение поступления денежных средств</w:t>
      </w:r>
    </w:p>
    <w:bookmarkEnd w:id="14"/>
    <w:p>
      <w:pPr>
        <w:spacing w:after="0"/>
        <w:ind w:left="0"/>
        <w:jc w:val="both"/>
      </w:pPr>
      <w:r>
        <w:rPr>
          <w:rFonts w:ascii="Times New Roman"/>
          <w:b w:val="false"/>
          <w:i w:val="false"/>
          <w:color w:val="000000"/>
          <w:sz w:val="28"/>
        </w:rPr>
        <w:t>      10.1. Информация об исполнении плана реабилитации: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4"/>
        <w:gridCol w:w="2903"/>
        <w:gridCol w:w="2422"/>
        <w:gridCol w:w="1814"/>
        <w:gridCol w:w="2737"/>
      </w:tblGrid>
      <w:tr>
        <w:trPr>
          <w:trHeight w:val="111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плана</w:t>
            </w:r>
            <w:r>
              <w:br/>
            </w:r>
            <w:r>
              <w:rPr>
                <w:rFonts w:ascii="Times New Roman"/>
                <w:b w:val="false"/>
                <w:i w:val="false"/>
                <w:color w:val="000000"/>
                <w:sz w:val="20"/>
              </w:rPr>
              <w:t>
финансового</w:t>
            </w:r>
            <w:r>
              <w:br/>
            </w:r>
            <w:r>
              <w:rPr>
                <w:rFonts w:ascii="Times New Roman"/>
                <w:b w:val="false"/>
                <w:i w:val="false"/>
                <w:color w:val="000000"/>
                <w:sz w:val="20"/>
              </w:rPr>
              <w:t>
оздоровления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w:t>
            </w:r>
            <w:r>
              <w:br/>
            </w:r>
            <w:r>
              <w:rPr>
                <w:rFonts w:ascii="Times New Roman"/>
                <w:b w:val="false"/>
                <w:i w:val="false"/>
                <w:color w:val="000000"/>
                <w:sz w:val="20"/>
              </w:rPr>
              <w:t>
реабилитации,</w:t>
            </w:r>
            <w:r>
              <w:br/>
            </w:r>
            <w:r>
              <w:rPr>
                <w:rFonts w:ascii="Times New Roman"/>
                <w:b w:val="false"/>
                <w:i w:val="false"/>
                <w:color w:val="000000"/>
                <w:sz w:val="20"/>
              </w:rPr>
              <w:t>
тысяч тенге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r>
              <w:br/>
            </w:r>
            <w:r>
              <w:rPr>
                <w:rFonts w:ascii="Times New Roman"/>
                <w:b w:val="false"/>
                <w:i w:val="false"/>
                <w:color w:val="000000"/>
                <w:sz w:val="20"/>
              </w:rPr>
              <w:t>
исполнение,</w:t>
            </w:r>
            <w:r>
              <w:br/>
            </w:r>
            <w:r>
              <w:rPr>
                <w:rFonts w:ascii="Times New Roman"/>
                <w:b w:val="false"/>
                <w:i w:val="false"/>
                <w:color w:val="000000"/>
                <w:sz w:val="20"/>
              </w:rPr>
              <w:t>
тысяч тенге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w:t>
            </w:r>
            <w:r>
              <w:br/>
            </w:r>
            <w:r>
              <w:rPr>
                <w:rFonts w:ascii="Times New Roman"/>
                <w:b w:val="false"/>
                <w:i w:val="false"/>
                <w:color w:val="000000"/>
                <w:sz w:val="20"/>
              </w:rPr>
              <w:t>
нения</w:t>
            </w:r>
            <w:r>
              <w:br/>
            </w:r>
            <w:r>
              <w:rPr>
                <w:rFonts w:ascii="Times New Roman"/>
                <w:b w:val="false"/>
                <w:i w:val="false"/>
                <w:color w:val="000000"/>
                <w:sz w:val="20"/>
              </w:rPr>
              <w:t>
к плану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(причины</w:t>
            </w:r>
            <w:r>
              <w:br/>
            </w:r>
            <w:r>
              <w:rPr>
                <w:rFonts w:ascii="Times New Roman"/>
                <w:b w:val="false"/>
                <w:i w:val="false"/>
                <w:color w:val="000000"/>
                <w:sz w:val="20"/>
              </w:rPr>
              <w:t>
неисполне-</w:t>
            </w:r>
            <w:r>
              <w:br/>
            </w:r>
            <w:r>
              <w:rPr>
                <w:rFonts w:ascii="Times New Roman"/>
                <w:b w:val="false"/>
                <w:i w:val="false"/>
                <w:color w:val="000000"/>
                <w:sz w:val="20"/>
              </w:rPr>
              <w:t>
ния)</w:t>
            </w:r>
          </w:p>
        </w:tc>
      </w:tr>
      <w:tr>
        <w:trPr>
          <w:trHeight w:val="37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основной</w:t>
            </w:r>
            <w:r>
              <w:br/>
            </w:r>
            <w:r>
              <w:rPr>
                <w:rFonts w:ascii="Times New Roman"/>
                <w:b w:val="false"/>
                <w:i w:val="false"/>
                <w:color w:val="000000"/>
                <w:sz w:val="20"/>
              </w:rPr>
              <w:t>
деятельности</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не основной</w:t>
            </w:r>
            <w:r>
              <w:br/>
            </w:r>
            <w:r>
              <w:rPr>
                <w:rFonts w:ascii="Times New Roman"/>
                <w:b w:val="false"/>
                <w:i w:val="false"/>
                <w:color w:val="000000"/>
                <w:sz w:val="20"/>
              </w:rPr>
              <w:t>
деятельности</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реализации</w:t>
            </w:r>
            <w:r>
              <w:br/>
            </w:r>
            <w:r>
              <w:rPr>
                <w:rFonts w:ascii="Times New Roman"/>
                <w:b w:val="false"/>
                <w:i w:val="false"/>
                <w:color w:val="000000"/>
                <w:sz w:val="20"/>
              </w:rPr>
              <w:t>
основных средств</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реализации</w:t>
            </w:r>
            <w:r>
              <w:br/>
            </w:r>
            <w:r>
              <w:rPr>
                <w:rFonts w:ascii="Times New Roman"/>
                <w:b w:val="false"/>
                <w:i w:val="false"/>
                <w:color w:val="000000"/>
                <w:sz w:val="20"/>
              </w:rPr>
              <w:t>
товарно-материа-</w:t>
            </w:r>
            <w:r>
              <w:br/>
            </w:r>
            <w:r>
              <w:rPr>
                <w:rFonts w:ascii="Times New Roman"/>
                <w:b w:val="false"/>
                <w:i w:val="false"/>
                <w:color w:val="000000"/>
                <w:sz w:val="20"/>
              </w:rPr>
              <w:t>
льных ценностей</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взыскания</w:t>
            </w:r>
            <w:r>
              <w:br/>
            </w:r>
            <w:r>
              <w:rPr>
                <w:rFonts w:ascii="Times New Roman"/>
                <w:b w:val="false"/>
                <w:i w:val="false"/>
                <w:color w:val="000000"/>
                <w:sz w:val="20"/>
              </w:rPr>
              <w:t>
дебиторской</w:t>
            </w:r>
            <w:r>
              <w:br/>
            </w:r>
            <w:r>
              <w:rPr>
                <w:rFonts w:ascii="Times New Roman"/>
                <w:b w:val="false"/>
                <w:i w:val="false"/>
                <w:color w:val="000000"/>
                <w:sz w:val="20"/>
              </w:rPr>
              <w:t>
задолженности,</w:t>
            </w:r>
            <w:r>
              <w:br/>
            </w:r>
            <w:r>
              <w:rPr>
                <w:rFonts w:ascii="Times New Roman"/>
                <w:b w:val="false"/>
                <w:i w:val="false"/>
                <w:color w:val="000000"/>
                <w:sz w:val="20"/>
              </w:rPr>
              <w:t>
возникшей на</w:t>
            </w:r>
            <w:r>
              <w:br/>
            </w:r>
            <w:r>
              <w:rPr>
                <w:rFonts w:ascii="Times New Roman"/>
                <w:b w:val="false"/>
                <w:i w:val="false"/>
                <w:color w:val="000000"/>
                <w:sz w:val="20"/>
              </w:rPr>
              <w:t>
момент введения</w:t>
            </w:r>
            <w:r>
              <w:br/>
            </w:r>
            <w:r>
              <w:rPr>
                <w:rFonts w:ascii="Times New Roman"/>
                <w:b w:val="false"/>
                <w:i w:val="false"/>
                <w:color w:val="000000"/>
                <w:sz w:val="20"/>
              </w:rPr>
              <w:t>
реабилитации</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сдачи</w:t>
            </w:r>
            <w:r>
              <w:br/>
            </w:r>
            <w:r>
              <w:rPr>
                <w:rFonts w:ascii="Times New Roman"/>
                <w:b w:val="false"/>
                <w:i w:val="false"/>
                <w:color w:val="000000"/>
                <w:sz w:val="20"/>
              </w:rPr>
              <w:t>
имущества в наем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выделенные</w:t>
            </w:r>
            <w:r>
              <w:br/>
            </w:r>
            <w:r>
              <w:rPr>
                <w:rFonts w:ascii="Times New Roman"/>
                <w:b w:val="false"/>
                <w:i w:val="false"/>
                <w:color w:val="000000"/>
                <w:sz w:val="20"/>
              </w:rPr>
              <w:t>
из бюджета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привлеченные</w:t>
            </w:r>
            <w:r>
              <w:br/>
            </w:r>
            <w:r>
              <w:rPr>
                <w:rFonts w:ascii="Times New Roman"/>
                <w:b w:val="false"/>
                <w:i w:val="false"/>
                <w:color w:val="000000"/>
                <w:sz w:val="20"/>
              </w:rPr>
              <w:t>
согласно договора</w:t>
            </w:r>
            <w:r>
              <w:br/>
            </w:r>
            <w:r>
              <w:rPr>
                <w:rFonts w:ascii="Times New Roman"/>
                <w:b w:val="false"/>
                <w:i w:val="false"/>
                <w:color w:val="000000"/>
                <w:sz w:val="20"/>
              </w:rPr>
              <w:t>
санации</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кредитов банка</w:t>
            </w:r>
            <w:r>
              <w:br/>
            </w:r>
            <w:r>
              <w:rPr>
                <w:rFonts w:ascii="Times New Roman"/>
                <w:b w:val="false"/>
                <w:i w:val="false"/>
                <w:color w:val="000000"/>
                <w:sz w:val="20"/>
              </w:rPr>
              <w:t>
и/или других</w:t>
            </w:r>
            <w:r>
              <w:br/>
            </w:r>
            <w:r>
              <w:rPr>
                <w:rFonts w:ascii="Times New Roman"/>
                <w:b w:val="false"/>
                <w:i w:val="false"/>
                <w:color w:val="000000"/>
                <w:sz w:val="20"/>
              </w:rPr>
              <w:t>
внешних займов</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поступления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поступлений:</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10.2. Участие в конкурсах в сфере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614"/>
        <w:gridCol w:w="2614"/>
        <w:gridCol w:w="1697"/>
        <w:gridCol w:w="2145"/>
        <w:gridCol w:w="3851"/>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заказчика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закупа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подачи</w:t>
            </w:r>
            <w:r>
              <w:br/>
            </w:r>
            <w:r>
              <w:rPr>
                <w:rFonts w:ascii="Times New Roman"/>
                <w:b w:val="false"/>
                <w:i w:val="false"/>
                <w:color w:val="000000"/>
                <w:sz w:val="20"/>
              </w:rPr>
              <w:t>
заявки</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Итоги</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r>
              <w:br/>
            </w:r>
            <w:r>
              <w:rPr>
                <w:rFonts w:ascii="Times New Roman"/>
                <w:b w:val="false"/>
                <w:i w:val="false"/>
                <w:color w:val="000000"/>
                <w:sz w:val="20"/>
              </w:rPr>
              <w:t>
(цена  сумма),</w:t>
            </w:r>
            <w:r>
              <w:br/>
            </w:r>
            <w:r>
              <w:rPr>
                <w:rFonts w:ascii="Times New Roman"/>
                <w:b w:val="false"/>
                <w:i w:val="false"/>
                <w:color w:val="000000"/>
                <w:sz w:val="20"/>
              </w:rPr>
              <w:t>
тысяч тенге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10.3. Участие в государственных программах: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622"/>
        <w:gridCol w:w="2643"/>
        <w:gridCol w:w="2258"/>
        <w:gridCol w:w="2451"/>
        <w:gridCol w:w="2966"/>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программы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мероприятия</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реализации</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полученных</w:t>
            </w:r>
            <w:r>
              <w:br/>
            </w:r>
            <w:r>
              <w:rPr>
                <w:rFonts w:ascii="Times New Roman"/>
                <w:b w:val="false"/>
                <w:i w:val="false"/>
                <w:color w:val="000000"/>
                <w:sz w:val="20"/>
              </w:rPr>
              <w:t>
средств</w:t>
            </w:r>
            <w:r>
              <w:br/>
            </w:r>
            <w:r>
              <w:rPr>
                <w:rFonts w:ascii="Times New Roman"/>
                <w:b w:val="false"/>
                <w:i w:val="false"/>
                <w:color w:val="000000"/>
                <w:sz w:val="20"/>
              </w:rPr>
              <w:t>
из бюджета,</w:t>
            </w:r>
            <w:r>
              <w:br/>
            </w:r>
            <w:r>
              <w:rPr>
                <w:rFonts w:ascii="Times New Roman"/>
                <w:b w:val="false"/>
                <w:i w:val="false"/>
                <w:color w:val="000000"/>
                <w:sz w:val="20"/>
              </w:rPr>
              <w:t>
тысяч тенге</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израсходо-</w:t>
            </w:r>
            <w:r>
              <w:br/>
            </w:r>
            <w:r>
              <w:rPr>
                <w:rFonts w:ascii="Times New Roman"/>
                <w:b w:val="false"/>
                <w:i w:val="false"/>
                <w:color w:val="000000"/>
                <w:sz w:val="20"/>
              </w:rPr>
              <w:t>
ванных</w:t>
            </w:r>
            <w:r>
              <w:br/>
            </w:r>
            <w:r>
              <w:rPr>
                <w:rFonts w:ascii="Times New Roman"/>
                <w:b w:val="false"/>
                <w:i w:val="false"/>
                <w:color w:val="000000"/>
                <w:sz w:val="20"/>
              </w:rPr>
              <w:t>
средств</w:t>
            </w:r>
            <w:r>
              <w:br/>
            </w:r>
            <w:r>
              <w:rPr>
                <w:rFonts w:ascii="Times New Roman"/>
                <w:b w:val="false"/>
                <w:i w:val="false"/>
                <w:color w:val="000000"/>
                <w:sz w:val="20"/>
              </w:rPr>
              <w:t>
из бюджета,</w:t>
            </w:r>
            <w:r>
              <w:br/>
            </w:r>
            <w:r>
              <w:rPr>
                <w:rFonts w:ascii="Times New Roman"/>
                <w:b w:val="false"/>
                <w:i w:val="false"/>
                <w:color w:val="000000"/>
                <w:sz w:val="20"/>
              </w:rPr>
              <w:t>
тысяч тенге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4" w:id="15"/>
    <w:p>
      <w:pPr>
        <w:spacing w:after="0"/>
        <w:ind w:left="0"/>
        <w:jc w:val="left"/>
      </w:pPr>
      <w:r>
        <w:rPr>
          <w:rFonts w:ascii="Times New Roman"/>
          <w:b/>
          <w:i w:val="false"/>
          <w:color w:val="000000"/>
        </w:rPr>
        <w:t xml:space="preserve"> 
11. Погашение кредиторской задолженности (в том числе по</w:t>
      </w:r>
      <w:r>
        <w:br/>
      </w:r>
      <w:r>
        <w:rPr>
          <w:rFonts w:ascii="Times New Roman"/>
          <w:b/>
          <w:i w:val="false"/>
          <w:color w:val="000000"/>
        </w:rPr>
        <w:t>
формам и методам погашения):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2384"/>
        <w:gridCol w:w="2000"/>
        <w:gridCol w:w="2278"/>
        <w:gridCol w:w="2128"/>
        <w:gridCol w:w="2428"/>
      </w:tblGrid>
      <w:tr>
        <w:trPr>
          <w:trHeight w:val="30" w:hRule="atLeast"/>
        </w:trPr>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очереди</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r>
              <w:br/>
            </w:r>
            <w:r>
              <w:rPr>
                <w:rFonts w:ascii="Times New Roman"/>
                <w:b w:val="false"/>
                <w:i w:val="false"/>
                <w:color w:val="000000"/>
                <w:sz w:val="20"/>
              </w:rPr>
              <w:t>
кредито-</w:t>
            </w:r>
            <w:r>
              <w:br/>
            </w:r>
            <w:r>
              <w:rPr>
                <w:rFonts w:ascii="Times New Roman"/>
                <w:b w:val="false"/>
                <w:i w:val="false"/>
                <w:color w:val="000000"/>
                <w:sz w:val="20"/>
              </w:rPr>
              <w:t>
ров, в</w:t>
            </w:r>
            <w:r>
              <w:br/>
            </w:r>
            <w:r>
              <w:rPr>
                <w:rFonts w:ascii="Times New Roman"/>
                <w:b w:val="false"/>
                <w:i w:val="false"/>
                <w:color w:val="000000"/>
                <w:sz w:val="20"/>
              </w:rPr>
              <w:t>
разрезе</w:t>
            </w:r>
            <w:r>
              <w:br/>
            </w:r>
            <w:r>
              <w:rPr>
                <w:rFonts w:ascii="Times New Roman"/>
                <w:b w:val="false"/>
                <w:i w:val="false"/>
                <w:color w:val="000000"/>
                <w:sz w:val="20"/>
              </w:rPr>
              <w:t>
очередей</w:t>
            </w:r>
            <w:r>
              <w:br/>
            </w:r>
            <w:r>
              <w:rPr>
                <w:rFonts w:ascii="Times New Roman"/>
                <w:b w:val="false"/>
                <w:i w:val="false"/>
                <w:color w:val="000000"/>
                <w:sz w:val="20"/>
              </w:rPr>
              <w:t>
на начало</w:t>
            </w:r>
            <w:r>
              <w:br/>
            </w:r>
            <w:r>
              <w:rPr>
                <w:rFonts w:ascii="Times New Roman"/>
                <w:b w:val="false"/>
                <w:i w:val="false"/>
                <w:color w:val="000000"/>
                <w:sz w:val="20"/>
              </w:rPr>
              <w:t>
реабилита-</w:t>
            </w:r>
            <w:r>
              <w:br/>
            </w:r>
            <w:r>
              <w:rPr>
                <w:rFonts w:ascii="Times New Roman"/>
                <w:b w:val="false"/>
                <w:i w:val="false"/>
                <w:color w:val="000000"/>
                <w:sz w:val="20"/>
              </w:rPr>
              <w:t>
ции (по</w:t>
            </w:r>
            <w:r>
              <w:br/>
            </w:r>
            <w:r>
              <w:rPr>
                <w:rFonts w:ascii="Times New Roman"/>
                <w:b w:val="false"/>
                <w:i w:val="false"/>
                <w:color w:val="000000"/>
                <w:sz w:val="20"/>
              </w:rPr>
              <w:t>
плану</w:t>
            </w:r>
            <w:r>
              <w:br/>
            </w:r>
            <w:r>
              <w:rPr>
                <w:rFonts w:ascii="Times New Roman"/>
                <w:b w:val="false"/>
                <w:i w:val="false"/>
                <w:color w:val="000000"/>
                <w:sz w:val="20"/>
              </w:rPr>
              <w:t>
реабилита-</w:t>
            </w:r>
            <w:r>
              <w:br/>
            </w:r>
            <w:r>
              <w:rPr>
                <w:rFonts w:ascii="Times New Roman"/>
                <w:b w:val="false"/>
                <w:i w:val="false"/>
                <w:color w:val="000000"/>
                <w:sz w:val="20"/>
              </w:rPr>
              <w:t>
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r>
              <w:br/>
            </w:r>
            <w:r>
              <w:rPr>
                <w:rFonts w:ascii="Times New Roman"/>
                <w:b w:val="false"/>
                <w:i w:val="false"/>
                <w:color w:val="000000"/>
                <w:sz w:val="20"/>
              </w:rPr>
              <w:t>
удовлетво-</w:t>
            </w:r>
            <w:r>
              <w:br/>
            </w:r>
            <w:r>
              <w:rPr>
                <w:rFonts w:ascii="Times New Roman"/>
                <w:b w:val="false"/>
                <w:i w:val="false"/>
                <w:color w:val="000000"/>
                <w:sz w:val="20"/>
              </w:rPr>
              <w:t>
ренных</w:t>
            </w:r>
            <w:r>
              <w:br/>
            </w:r>
            <w:r>
              <w:rPr>
                <w:rFonts w:ascii="Times New Roman"/>
                <w:b w:val="false"/>
                <w:i w:val="false"/>
                <w:color w:val="000000"/>
                <w:sz w:val="20"/>
              </w:rPr>
              <w:t>
требований</w:t>
            </w:r>
            <w:r>
              <w:br/>
            </w:r>
            <w:r>
              <w:rPr>
                <w:rFonts w:ascii="Times New Roman"/>
                <w:b w:val="false"/>
                <w:i w:val="false"/>
                <w:color w:val="000000"/>
                <w:sz w:val="20"/>
              </w:rPr>
              <w:t>
кредиторов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w:t>
            </w:r>
            <w:r>
              <w:br/>
            </w:r>
            <w:r>
              <w:rPr>
                <w:rFonts w:ascii="Times New Roman"/>
                <w:b w:val="false"/>
                <w:i w:val="false"/>
                <w:color w:val="000000"/>
                <w:sz w:val="20"/>
              </w:rPr>
              <w:t>
ния</w:t>
            </w:r>
            <w:r>
              <w:br/>
            </w:r>
            <w:r>
              <w:rPr>
                <w:rFonts w:ascii="Times New Roman"/>
                <w:b w:val="false"/>
                <w:i w:val="false"/>
                <w:color w:val="000000"/>
                <w:sz w:val="20"/>
              </w:rPr>
              <w:t>
кредито-</w:t>
            </w:r>
            <w:r>
              <w:br/>
            </w:r>
            <w:r>
              <w:rPr>
                <w:rFonts w:ascii="Times New Roman"/>
                <w:b w:val="false"/>
                <w:i w:val="false"/>
                <w:color w:val="000000"/>
                <w:sz w:val="20"/>
              </w:rPr>
              <w:t>
ров</w:t>
            </w:r>
            <w:r>
              <w:br/>
            </w:r>
            <w:r>
              <w:rPr>
                <w:rFonts w:ascii="Times New Roman"/>
                <w:b w:val="false"/>
                <w:i w:val="false"/>
                <w:color w:val="000000"/>
                <w:sz w:val="20"/>
              </w:rPr>
              <w:t>
согласно</w:t>
            </w:r>
            <w:r>
              <w:br/>
            </w:r>
            <w:r>
              <w:rPr>
                <w:rFonts w:ascii="Times New Roman"/>
                <w:b w:val="false"/>
                <w:i w:val="false"/>
                <w:color w:val="000000"/>
                <w:sz w:val="20"/>
              </w:rPr>
              <w:t>
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Удовлетворенные</w:t>
            </w:r>
            <w:r>
              <w:br/>
            </w:r>
            <w:r>
              <w:rPr>
                <w:rFonts w:ascii="Times New Roman"/>
                <w:b w:val="false"/>
                <w:i w:val="false"/>
                <w:color w:val="000000"/>
                <w:sz w:val="20"/>
              </w:rPr>
              <w:t>
требования</w:t>
            </w:r>
            <w:r>
              <w:br/>
            </w:r>
            <w:r>
              <w:rPr>
                <w:rFonts w:ascii="Times New Roman"/>
                <w:b w:val="false"/>
                <w:i w:val="false"/>
                <w:color w:val="000000"/>
                <w:sz w:val="20"/>
              </w:rPr>
              <w:t>
кредиторов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денежном</w:t>
            </w:r>
            <w:r>
              <w:br/>
            </w:r>
            <w:r>
              <w:rPr>
                <w:rFonts w:ascii="Times New Roman"/>
                <w:b w:val="false"/>
                <w:i w:val="false"/>
                <w:color w:val="000000"/>
                <w:sz w:val="20"/>
              </w:rPr>
              <w:t>
выражении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w:t>
            </w:r>
            <w:r>
              <w:br/>
            </w:r>
            <w:r>
              <w:rPr>
                <w:rFonts w:ascii="Times New Roman"/>
                <w:b w:val="false"/>
                <w:i w:val="false"/>
                <w:color w:val="000000"/>
                <w:sz w:val="20"/>
              </w:rPr>
              <w:t>
ральном</w:t>
            </w:r>
            <w:r>
              <w:br/>
            </w:r>
            <w:r>
              <w:rPr>
                <w:rFonts w:ascii="Times New Roman"/>
                <w:b w:val="false"/>
                <w:i w:val="false"/>
                <w:color w:val="000000"/>
                <w:sz w:val="20"/>
              </w:rPr>
              <w:t>
выражении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сумма</w:t>
            </w:r>
            <w:r>
              <w:br/>
            </w:r>
            <w:r>
              <w:rPr>
                <w:rFonts w:ascii="Times New Roman"/>
                <w:b w:val="false"/>
                <w:i w:val="false"/>
                <w:color w:val="000000"/>
                <w:sz w:val="20"/>
              </w:rPr>
              <w:t>
кредитор-</w:t>
            </w:r>
            <w:r>
              <w:br/>
            </w:r>
            <w:r>
              <w:rPr>
                <w:rFonts w:ascii="Times New Roman"/>
                <w:b w:val="false"/>
                <w:i w:val="false"/>
                <w:color w:val="000000"/>
                <w:sz w:val="20"/>
              </w:rPr>
              <w:t>
ской</w:t>
            </w:r>
            <w:r>
              <w:br/>
            </w:r>
            <w:r>
              <w:rPr>
                <w:rFonts w:ascii="Times New Roman"/>
                <w:b w:val="false"/>
                <w:i w:val="false"/>
                <w:color w:val="000000"/>
                <w:sz w:val="20"/>
              </w:rPr>
              <w:t>
задолжен-</w:t>
            </w:r>
            <w:r>
              <w:br/>
            </w:r>
            <w:r>
              <w:rPr>
                <w:rFonts w:ascii="Times New Roman"/>
                <w:b w:val="false"/>
                <w:i w:val="false"/>
                <w:color w:val="000000"/>
                <w:sz w:val="20"/>
              </w:rPr>
              <w:t>
ности</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очередь</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очередь</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очередь</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очередь</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очередь</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прилагается полный список кредиторов, чьи требования удовлетворены и не удовлетворены.</w:t>
      </w:r>
    </w:p>
    <w:bookmarkStart w:name="z25" w:id="16"/>
    <w:p>
      <w:pPr>
        <w:spacing w:after="0"/>
        <w:ind w:left="0"/>
        <w:jc w:val="left"/>
      </w:pPr>
      <w:r>
        <w:rPr>
          <w:rFonts w:ascii="Times New Roman"/>
          <w:b/>
          <w:i w:val="false"/>
          <w:color w:val="000000"/>
        </w:rPr>
        <w:t xml:space="preserve"> 
12. Общая сумма административных расходов</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gridCol w:w="1424"/>
        <w:gridCol w:w="1638"/>
        <w:gridCol w:w="1810"/>
        <w:gridCol w:w="1959"/>
        <w:gridCol w:w="2388"/>
      </w:tblGrid>
      <w:tr>
        <w:trPr>
          <w:trHeight w:val="139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смете,</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лено, тысяч</w:t>
            </w:r>
            <w:r>
              <w:br/>
            </w:r>
            <w:r>
              <w:rPr>
                <w:rFonts w:ascii="Times New Roman"/>
                <w:b w:val="false"/>
                <w:i w:val="false"/>
                <w:color w:val="000000"/>
                <w:sz w:val="20"/>
              </w:rPr>
              <w:t>
тенге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(текущий</w:t>
            </w:r>
            <w:r>
              <w:br/>
            </w:r>
            <w:r>
              <w:rPr>
                <w:rFonts w:ascii="Times New Roman"/>
                <w:b w:val="false"/>
                <w:i w:val="false"/>
                <w:color w:val="000000"/>
                <w:sz w:val="20"/>
              </w:rPr>
              <w:t>
долг),</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(наличны-</w:t>
            </w:r>
            <w:r>
              <w:br/>
            </w:r>
            <w:r>
              <w:rPr>
                <w:rFonts w:ascii="Times New Roman"/>
                <w:b w:val="false"/>
                <w:i w:val="false"/>
                <w:color w:val="000000"/>
                <w:sz w:val="20"/>
              </w:rPr>
              <w:t>
ми, без-</w:t>
            </w:r>
            <w:r>
              <w:br/>
            </w:r>
            <w:r>
              <w:rPr>
                <w:rFonts w:ascii="Times New Roman"/>
                <w:b w:val="false"/>
                <w:i w:val="false"/>
                <w:color w:val="000000"/>
                <w:sz w:val="20"/>
              </w:rPr>
              <w:t>
наличными,</w:t>
            </w:r>
            <w:r>
              <w:br/>
            </w:r>
            <w:r>
              <w:rPr>
                <w:rFonts w:ascii="Times New Roman"/>
                <w:b w:val="false"/>
                <w:i w:val="false"/>
                <w:color w:val="000000"/>
                <w:sz w:val="20"/>
              </w:rPr>
              <w:t>
другое)</w:t>
            </w:r>
          </w:p>
        </w:tc>
      </w:tr>
      <w:tr>
        <w:trPr>
          <w:trHeight w:val="60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материалы,</w:t>
            </w:r>
            <w:r>
              <w:br/>
            </w:r>
            <w:r>
              <w:rPr>
                <w:rFonts w:ascii="Times New Roman"/>
                <w:b w:val="false"/>
                <w:i w:val="false"/>
                <w:color w:val="000000"/>
                <w:sz w:val="20"/>
              </w:rPr>
              <w:t>
покупные изделия и</w:t>
            </w:r>
            <w:r>
              <w:br/>
            </w:r>
            <w:r>
              <w:rPr>
                <w:rFonts w:ascii="Times New Roman"/>
                <w:b w:val="false"/>
                <w:i w:val="false"/>
                <w:color w:val="000000"/>
                <w:sz w:val="20"/>
              </w:rPr>
              <w:t>
полуфабрикаты,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видам</w:t>
            </w:r>
            <w:r>
              <w:br/>
            </w:r>
            <w:r>
              <w:rPr>
                <w:rFonts w:ascii="Times New Roman"/>
                <w:b w:val="false"/>
                <w:i w:val="false"/>
                <w:color w:val="000000"/>
                <w:sz w:val="20"/>
              </w:rPr>
              <w:t>
(раскрыть виды):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и услуги</w:t>
            </w:r>
            <w:r>
              <w:br/>
            </w:r>
            <w:r>
              <w:rPr>
                <w:rFonts w:ascii="Times New Roman"/>
                <w:b w:val="false"/>
                <w:i w:val="false"/>
                <w:color w:val="000000"/>
                <w:sz w:val="20"/>
              </w:rPr>
              <w:t>
производственного</w:t>
            </w:r>
            <w:r>
              <w:br/>
            </w:r>
            <w:r>
              <w:rPr>
                <w:rFonts w:ascii="Times New Roman"/>
                <w:b w:val="false"/>
                <w:i w:val="false"/>
                <w:color w:val="000000"/>
                <w:sz w:val="20"/>
              </w:rPr>
              <w:t>
характера,</w:t>
            </w:r>
            <w:r>
              <w:br/>
            </w:r>
            <w:r>
              <w:rPr>
                <w:rFonts w:ascii="Times New Roman"/>
                <w:b w:val="false"/>
                <w:i w:val="false"/>
                <w:color w:val="000000"/>
                <w:sz w:val="20"/>
              </w:rPr>
              <w:t>
выполненные</w:t>
            </w:r>
            <w:r>
              <w:br/>
            </w:r>
            <w:r>
              <w:rPr>
                <w:rFonts w:ascii="Times New Roman"/>
                <w:b w:val="false"/>
                <w:i w:val="false"/>
                <w:color w:val="000000"/>
                <w:sz w:val="20"/>
              </w:rPr>
              <w:t>
сторонними</w:t>
            </w:r>
            <w:r>
              <w:br/>
            </w:r>
            <w:r>
              <w:rPr>
                <w:rFonts w:ascii="Times New Roman"/>
                <w:b w:val="false"/>
                <w:i w:val="false"/>
                <w:color w:val="000000"/>
                <w:sz w:val="20"/>
              </w:rPr>
              <w:t>
организациями,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w:t>
            </w:r>
            <w:r>
              <w:br/>
            </w:r>
            <w:r>
              <w:rPr>
                <w:rFonts w:ascii="Times New Roman"/>
                <w:b w:val="false"/>
                <w:i w:val="false"/>
                <w:color w:val="000000"/>
                <w:sz w:val="20"/>
              </w:rPr>
              <w:t>
материалы,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w:t>
            </w:r>
            <w:r>
              <w:br/>
            </w:r>
            <w:r>
              <w:rPr>
                <w:rFonts w:ascii="Times New Roman"/>
                <w:b w:val="false"/>
                <w:i w:val="false"/>
                <w:color w:val="000000"/>
                <w:sz w:val="20"/>
              </w:rPr>
              <w:t>
технологических</w:t>
            </w:r>
            <w:r>
              <w:br/>
            </w:r>
            <w:r>
              <w:rPr>
                <w:rFonts w:ascii="Times New Roman"/>
                <w:b w:val="false"/>
                <w:i w:val="false"/>
                <w:color w:val="000000"/>
                <w:sz w:val="20"/>
              </w:rPr>
              <w:t>
целей,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и</w:t>
            </w:r>
            <w:r>
              <w:br/>
            </w:r>
            <w:r>
              <w:rPr>
                <w:rFonts w:ascii="Times New Roman"/>
                <w:b w:val="false"/>
                <w:i w:val="false"/>
                <w:color w:val="000000"/>
                <w:sz w:val="20"/>
              </w:rPr>
              <w:t>
горюче-смазочные</w:t>
            </w:r>
            <w:r>
              <w:br/>
            </w:r>
            <w:r>
              <w:rPr>
                <w:rFonts w:ascii="Times New Roman"/>
                <w:b w:val="false"/>
                <w:i w:val="false"/>
                <w:color w:val="000000"/>
                <w:sz w:val="20"/>
              </w:rPr>
              <w:t>
материалы,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административно-уп-</w:t>
            </w:r>
            <w:r>
              <w:br/>
            </w:r>
            <w:r>
              <w:rPr>
                <w:rFonts w:ascii="Times New Roman"/>
                <w:b w:val="false"/>
                <w:i w:val="false"/>
                <w:color w:val="000000"/>
                <w:sz w:val="20"/>
              </w:rPr>
              <w:t>
равленческого</w:t>
            </w:r>
            <w:r>
              <w:br/>
            </w:r>
            <w:r>
              <w:rPr>
                <w:rFonts w:ascii="Times New Roman"/>
                <w:b w:val="false"/>
                <w:i w:val="false"/>
                <w:color w:val="000000"/>
                <w:sz w:val="20"/>
              </w:rPr>
              <w:t>
персонала,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общехозяйст-</w:t>
            </w:r>
            <w:r>
              <w:br/>
            </w:r>
            <w:r>
              <w:rPr>
                <w:rFonts w:ascii="Times New Roman"/>
                <w:b w:val="false"/>
                <w:i w:val="false"/>
                <w:color w:val="000000"/>
                <w:sz w:val="20"/>
              </w:rPr>
              <w:t>
венные и админист-</w:t>
            </w:r>
            <w:r>
              <w:br/>
            </w:r>
            <w:r>
              <w:rPr>
                <w:rFonts w:ascii="Times New Roman"/>
                <w:b w:val="false"/>
                <w:i w:val="false"/>
                <w:color w:val="000000"/>
                <w:sz w:val="20"/>
              </w:rPr>
              <w:t>
ративные расходы,</w:t>
            </w:r>
            <w:r>
              <w:br/>
            </w:r>
            <w:r>
              <w:rPr>
                <w:rFonts w:ascii="Times New Roman"/>
                <w:b w:val="false"/>
                <w:i w:val="false"/>
                <w:color w:val="000000"/>
                <w:sz w:val="20"/>
              </w:rPr>
              <w:t>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w:t>
            </w:r>
            <w:r>
              <w:br/>
            </w:r>
            <w:r>
              <w:rPr>
                <w:rFonts w:ascii="Times New Roman"/>
                <w:b w:val="false"/>
                <w:i w:val="false"/>
                <w:color w:val="000000"/>
                <w:sz w:val="20"/>
              </w:rPr>
              <w:t>
реализации,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w:t>
            </w:r>
            <w:r>
              <w:br/>
            </w:r>
            <w:r>
              <w:rPr>
                <w:rFonts w:ascii="Times New Roman"/>
                <w:b w:val="false"/>
                <w:i w:val="false"/>
                <w:color w:val="000000"/>
                <w:sz w:val="20"/>
              </w:rPr>
              <w:t>
процентам,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w:t>
            </w:r>
            <w:r>
              <w:br/>
            </w:r>
            <w:r>
              <w:rPr>
                <w:rFonts w:ascii="Times New Roman"/>
                <w:b w:val="false"/>
                <w:i w:val="false"/>
                <w:color w:val="000000"/>
                <w:sz w:val="20"/>
              </w:rPr>
              <w:t>
источникам</w:t>
            </w:r>
            <w:r>
              <w:br/>
            </w:r>
            <w:r>
              <w:rPr>
                <w:rFonts w:ascii="Times New Roman"/>
                <w:b w:val="false"/>
                <w:i w:val="false"/>
                <w:color w:val="000000"/>
                <w:sz w:val="20"/>
              </w:rPr>
              <w:t>
заимствования)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(указать</w:t>
            </w:r>
            <w:r>
              <w:br/>
            </w:r>
            <w:r>
              <w:rPr>
                <w:rFonts w:ascii="Times New Roman"/>
                <w:b w:val="false"/>
                <w:i w:val="false"/>
                <w:color w:val="000000"/>
                <w:sz w:val="20"/>
              </w:rPr>
              <w:t>
необходимое)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основных</w:t>
            </w:r>
            <w:r>
              <w:br/>
            </w:r>
            <w:r>
              <w:rPr>
                <w:rFonts w:ascii="Times New Roman"/>
                <w:b w:val="false"/>
                <w:i w:val="false"/>
                <w:color w:val="000000"/>
                <w:sz w:val="20"/>
              </w:rPr>
              <w:t>
средств,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w:t>
            </w:r>
            <w:r>
              <w:br/>
            </w:r>
            <w:r>
              <w:rPr>
                <w:rFonts w:ascii="Times New Roman"/>
                <w:b w:val="false"/>
                <w:i w:val="false"/>
                <w:color w:val="000000"/>
                <w:sz w:val="20"/>
              </w:rPr>
              <w:t xml:space="preserve">
вложения, всего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затраты на</w:t>
            </w:r>
            <w:r>
              <w:br/>
            </w:r>
            <w:r>
              <w:rPr>
                <w:rFonts w:ascii="Times New Roman"/>
                <w:b w:val="false"/>
                <w:i w:val="false"/>
                <w:color w:val="000000"/>
                <w:sz w:val="20"/>
              </w:rPr>
              <w:t>
ремонт и</w:t>
            </w:r>
            <w:r>
              <w:br/>
            </w:r>
            <w:r>
              <w:rPr>
                <w:rFonts w:ascii="Times New Roman"/>
                <w:b w:val="false"/>
                <w:i w:val="false"/>
                <w:color w:val="000000"/>
                <w:sz w:val="20"/>
              </w:rPr>
              <w:t>
эксплуатацию</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основных средств,</w:t>
            </w:r>
            <w:r>
              <w:br/>
            </w:r>
            <w:r>
              <w:rPr>
                <w:rFonts w:ascii="Times New Roman"/>
                <w:b w:val="false"/>
                <w:i w:val="false"/>
                <w:color w:val="000000"/>
                <w:sz w:val="20"/>
              </w:rPr>
              <w:t>
всего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Регрессные иски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бюджет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(раскрыть по видам)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заработной</w:t>
            </w:r>
            <w:r>
              <w:br/>
            </w:r>
            <w:r>
              <w:rPr>
                <w:rFonts w:ascii="Times New Roman"/>
                <w:b w:val="false"/>
                <w:i w:val="false"/>
                <w:color w:val="000000"/>
                <w:sz w:val="20"/>
              </w:rPr>
              <w:t>
платы, в том числе: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w:t>
            </w:r>
            <w:r>
              <w:br/>
            </w:r>
            <w:r>
              <w:rPr>
                <w:rFonts w:ascii="Times New Roman"/>
                <w:b w:val="false"/>
                <w:i w:val="false"/>
                <w:color w:val="000000"/>
                <w:sz w:val="20"/>
              </w:rPr>
              <w:t>
накопительный</w:t>
            </w:r>
            <w:r>
              <w:br/>
            </w:r>
            <w:r>
              <w:rPr>
                <w:rFonts w:ascii="Times New Roman"/>
                <w:b w:val="false"/>
                <w:i w:val="false"/>
                <w:color w:val="000000"/>
                <w:sz w:val="20"/>
              </w:rPr>
              <w:t>
пенсионный фонд"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r>
              <w:br/>
            </w:r>
            <w:r>
              <w:rPr>
                <w:rFonts w:ascii="Times New Roman"/>
                <w:b w:val="false"/>
                <w:i w:val="false"/>
                <w:color w:val="000000"/>
                <w:sz w:val="20"/>
              </w:rPr>
              <w:t>
работникам основного</w:t>
            </w:r>
            <w:r>
              <w:br/>
            </w:r>
            <w:r>
              <w:rPr>
                <w:rFonts w:ascii="Times New Roman"/>
                <w:b w:val="false"/>
                <w:i w:val="false"/>
                <w:color w:val="000000"/>
                <w:sz w:val="20"/>
              </w:rPr>
              <w:t>
производства"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r>
              <w:br/>
            </w:r>
            <w:r>
              <w:rPr>
                <w:rFonts w:ascii="Times New Roman"/>
                <w:b w:val="false"/>
                <w:i w:val="false"/>
                <w:color w:val="000000"/>
                <w:sz w:val="20"/>
              </w:rPr>
              <w:t>
административно-уп-</w:t>
            </w:r>
            <w:r>
              <w:br/>
            </w:r>
            <w:r>
              <w:rPr>
                <w:rFonts w:ascii="Times New Roman"/>
                <w:b w:val="false"/>
                <w:i w:val="false"/>
                <w:color w:val="000000"/>
                <w:sz w:val="20"/>
              </w:rPr>
              <w:t>
равленческого</w:t>
            </w:r>
            <w:r>
              <w:br/>
            </w:r>
            <w:r>
              <w:rPr>
                <w:rFonts w:ascii="Times New Roman"/>
                <w:b w:val="false"/>
                <w:i w:val="false"/>
                <w:color w:val="000000"/>
                <w:sz w:val="20"/>
              </w:rPr>
              <w:t>
персонала"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w:t>
            </w:r>
            <w:r>
              <w:br/>
            </w:r>
            <w:r>
              <w:rPr>
                <w:rFonts w:ascii="Times New Roman"/>
                <w:b w:val="false"/>
                <w:i w:val="false"/>
                <w:color w:val="000000"/>
                <w:sz w:val="20"/>
              </w:rPr>
              <w:t>
реабилитационного</w:t>
            </w:r>
            <w:r>
              <w:br/>
            </w:r>
            <w:r>
              <w:rPr>
                <w:rFonts w:ascii="Times New Roman"/>
                <w:b w:val="false"/>
                <w:i w:val="false"/>
                <w:color w:val="000000"/>
                <w:sz w:val="20"/>
              </w:rPr>
              <w:t>
управляющего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поставщиках услуг, оказываемых реабилитационному управляющему в ходе процедуры реабилитации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2384"/>
        <w:gridCol w:w="2365"/>
        <w:gridCol w:w="2328"/>
        <w:gridCol w:w="944"/>
        <w:gridCol w:w="1175"/>
        <w:gridCol w:w="3018"/>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затрат</w:t>
            </w:r>
            <w:r>
              <w:br/>
            </w:r>
            <w:r>
              <w:rPr>
                <w:rFonts w:ascii="Times New Roman"/>
                <w:b w:val="false"/>
                <w:i w:val="false"/>
                <w:color w:val="000000"/>
                <w:sz w:val="20"/>
              </w:rPr>
              <w:t>
по смете</w:t>
            </w:r>
            <w:r>
              <w:br/>
            </w:r>
            <w:r>
              <w:rPr>
                <w:rFonts w:ascii="Times New Roman"/>
                <w:b w:val="false"/>
                <w:i w:val="false"/>
                <w:color w:val="000000"/>
                <w:sz w:val="20"/>
              </w:rPr>
              <w:t>
администра-</w:t>
            </w:r>
            <w:r>
              <w:br/>
            </w:r>
            <w:r>
              <w:rPr>
                <w:rFonts w:ascii="Times New Roman"/>
                <w:b w:val="false"/>
                <w:i w:val="false"/>
                <w:color w:val="000000"/>
                <w:sz w:val="20"/>
              </w:rPr>
              <w:t>
тивных</w:t>
            </w:r>
            <w:r>
              <w:br/>
            </w:r>
            <w:r>
              <w:rPr>
                <w:rFonts w:ascii="Times New Roman"/>
                <w:b w:val="false"/>
                <w:i w:val="false"/>
                <w:color w:val="000000"/>
                <w:sz w:val="20"/>
              </w:rPr>
              <w:t>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заключенных</w:t>
            </w:r>
            <w:r>
              <w:br/>
            </w:r>
            <w:r>
              <w:rPr>
                <w:rFonts w:ascii="Times New Roman"/>
                <w:b w:val="false"/>
                <w:i w:val="false"/>
                <w:color w:val="000000"/>
                <w:sz w:val="20"/>
              </w:rPr>
              <w:t>
с поставщиком договорах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 тенге</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136"/>
        <w:gridCol w:w="1257"/>
        <w:gridCol w:w="2583"/>
        <w:gridCol w:w="1910"/>
        <w:gridCol w:w="1891"/>
        <w:gridCol w:w="1891"/>
        <w:gridCol w:w="1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w:t>
            </w:r>
            <w:r>
              <w:br/>
            </w:r>
            <w:r>
              <w:rPr>
                <w:rFonts w:ascii="Times New Roman"/>
                <w:b w:val="false"/>
                <w:i w:val="false"/>
                <w:color w:val="000000"/>
                <w:sz w:val="20"/>
              </w:rPr>
              <w:t>
выставленной</w:t>
            </w:r>
            <w:r>
              <w:br/>
            </w:r>
            <w:r>
              <w:rPr>
                <w:rFonts w:ascii="Times New Roman"/>
                <w:b w:val="false"/>
                <w:i w:val="false"/>
                <w:color w:val="000000"/>
                <w:sz w:val="20"/>
              </w:rPr>
              <w:t>
поставщиком счет</w:t>
            </w:r>
            <w:r>
              <w:br/>
            </w:r>
            <w:r>
              <w:rPr>
                <w:rFonts w:ascii="Times New Roman"/>
                <w:b w:val="false"/>
                <w:i w:val="false"/>
                <w:color w:val="000000"/>
                <w:sz w:val="20"/>
              </w:rPr>
              <w:t>
фактуре</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w:t>
            </w:r>
            <w:r>
              <w:br/>
            </w:r>
            <w:r>
              <w:rPr>
                <w:rFonts w:ascii="Times New Roman"/>
                <w:b w:val="false"/>
                <w:i w:val="false"/>
                <w:color w:val="000000"/>
                <w:sz w:val="20"/>
              </w:rPr>
              <w:t>
выполненных</w:t>
            </w:r>
            <w:r>
              <w:br/>
            </w:r>
            <w:r>
              <w:rPr>
                <w:rFonts w:ascii="Times New Roman"/>
                <w:b w:val="false"/>
                <w:i w:val="false"/>
                <w:color w:val="000000"/>
                <w:sz w:val="20"/>
              </w:rPr>
              <w:t>
работ и услуг</w:t>
            </w:r>
            <w:r>
              <w:br/>
            </w: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фактически</w:t>
            </w:r>
            <w:r>
              <w:br/>
            </w:r>
            <w:r>
              <w:rPr>
                <w:rFonts w:ascii="Times New Roman"/>
                <w:b w:val="false"/>
                <w:i w:val="false"/>
                <w:color w:val="000000"/>
                <w:sz w:val="20"/>
              </w:rPr>
              <w:t>
перечисленных денежных</w:t>
            </w:r>
            <w:r>
              <w:br/>
            </w:r>
            <w:r>
              <w:rPr>
                <w:rFonts w:ascii="Times New Roman"/>
                <w:b w:val="false"/>
                <w:i w:val="false"/>
                <w:color w:val="000000"/>
                <w:sz w:val="20"/>
              </w:rPr>
              <w:t>
средствах поставщику по</w:t>
            </w:r>
            <w:r>
              <w:br/>
            </w:r>
            <w:r>
              <w:rPr>
                <w:rFonts w:ascii="Times New Roman"/>
                <w:b w:val="false"/>
                <w:i w:val="false"/>
                <w:color w:val="000000"/>
                <w:sz w:val="20"/>
              </w:rPr>
              <w:t>
заключенным договорам</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w:t>
            </w:r>
            <w:r>
              <w:br/>
            </w:r>
            <w:r>
              <w:rPr>
                <w:rFonts w:ascii="Times New Roman"/>
                <w:b w:val="false"/>
                <w:i w:val="false"/>
                <w:color w:val="000000"/>
                <w:sz w:val="20"/>
              </w:rPr>
              <w:t>
ного</w:t>
            </w:r>
            <w:r>
              <w:br/>
            </w:r>
            <w:r>
              <w:rPr>
                <w:rFonts w:ascii="Times New Roman"/>
                <w:b w:val="false"/>
                <w:i w:val="false"/>
                <w:color w:val="000000"/>
                <w:sz w:val="20"/>
              </w:rPr>
              <w:t>
документа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платеж-</w:t>
            </w:r>
            <w:r>
              <w:br/>
            </w:r>
            <w:r>
              <w:rPr>
                <w:rFonts w:ascii="Times New Roman"/>
                <w:b w:val="false"/>
                <w:i w:val="false"/>
                <w:color w:val="000000"/>
                <w:sz w:val="20"/>
              </w:rPr>
              <w:t>
ного</w:t>
            </w:r>
            <w:r>
              <w:br/>
            </w:r>
            <w:r>
              <w:rPr>
                <w:rFonts w:ascii="Times New Roman"/>
                <w:b w:val="false"/>
                <w:i w:val="false"/>
                <w:color w:val="000000"/>
                <w:sz w:val="20"/>
              </w:rPr>
              <w:t>
документа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w:t>
            </w:r>
            <w:r>
              <w:br/>
            </w:r>
            <w:r>
              <w:rPr>
                <w:rFonts w:ascii="Times New Roman"/>
                <w:b w:val="false"/>
                <w:i w:val="false"/>
                <w:color w:val="000000"/>
                <w:sz w:val="20"/>
              </w:rPr>
              <w:t>
ки вып-</w:t>
            </w:r>
            <w:r>
              <w:br/>
            </w:r>
            <w:r>
              <w:rPr>
                <w:rFonts w:ascii="Times New Roman"/>
                <w:b w:val="false"/>
                <w:i w:val="false"/>
                <w:color w:val="000000"/>
                <w:sz w:val="20"/>
              </w:rPr>
              <w:t>
лаченная</w:t>
            </w:r>
            <w:r>
              <w:br/>
            </w:r>
            <w:r>
              <w:rPr>
                <w:rFonts w:ascii="Times New Roman"/>
                <w:b w:val="false"/>
                <w:i w:val="false"/>
                <w:color w:val="000000"/>
                <w:sz w:val="20"/>
              </w:rPr>
              <w:t>
сумма,</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Сумма текущей кредиторской задолженности образовавшейся в период реабилитационной процедуры ___________________ тысяч тенге.</w:t>
      </w:r>
      <w:r>
        <w:br/>
      </w:r>
      <w:r>
        <w:rPr>
          <w:rFonts w:ascii="Times New Roman"/>
          <w:b w:val="false"/>
          <w:i w:val="false"/>
          <w:color w:val="000000"/>
          <w:sz w:val="28"/>
        </w:rPr>
        <w:t>
      Сведения о кредиторах, перед которыми должник имеет текущую кредиторскую задолженность, на отчетную дату: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229"/>
        <w:gridCol w:w="2080"/>
        <w:gridCol w:w="2848"/>
        <w:gridCol w:w="2890"/>
        <w:gridCol w:w="3126"/>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кредитора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БИН</w:t>
            </w:r>
            <w:r>
              <w:br/>
            </w:r>
            <w:r>
              <w:rPr>
                <w:rFonts w:ascii="Times New Roman"/>
                <w:b w:val="false"/>
                <w:i w:val="false"/>
                <w:color w:val="000000"/>
                <w:sz w:val="20"/>
              </w:rPr>
              <w:t>
(ИИН)</w:t>
            </w:r>
            <w:r>
              <w:br/>
            </w:r>
            <w:r>
              <w:rPr>
                <w:rFonts w:ascii="Times New Roman"/>
                <w:b w:val="false"/>
                <w:i w:val="false"/>
                <w:color w:val="000000"/>
                <w:sz w:val="20"/>
              </w:rPr>
              <w:t>
(при</w:t>
            </w:r>
            <w:r>
              <w:br/>
            </w:r>
            <w:r>
              <w:rPr>
                <w:rFonts w:ascii="Times New Roman"/>
                <w:b w:val="false"/>
                <w:i w:val="false"/>
                <w:color w:val="000000"/>
                <w:sz w:val="20"/>
              </w:rPr>
              <w:t>
наличии)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возникновения</w:t>
            </w:r>
            <w:r>
              <w:br/>
            </w:r>
            <w:r>
              <w:rPr>
                <w:rFonts w:ascii="Times New Roman"/>
                <w:b w:val="false"/>
                <w:i w:val="false"/>
                <w:color w:val="000000"/>
                <w:sz w:val="20"/>
              </w:rPr>
              <w:t>
кредиторской</w:t>
            </w:r>
            <w:r>
              <w:br/>
            </w:r>
            <w:r>
              <w:rPr>
                <w:rFonts w:ascii="Times New Roman"/>
                <w:b w:val="false"/>
                <w:i w:val="false"/>
                <w:color w:val="000000"/>
                <w:sz w:val="20"/>
              </w:rPr>
              <w:t>
задолженности</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возникновения</w:t>
            </w:r>
            <w:r>
              <w:br/>
            </w:r>
            <w:r>
              <w:rPr>
                <w:rFonts w:ascii="Times New Roman"/>
                <w:b w:val="false"/>
                <w:i w:val="false"/>
                <w:color w:val="000000"/>
                <w:sz w:val="20"/>
              </w:rPr>
              <w:t>
кредиторской</w:t>
            </w:r>
            <w:r>
              <w:br/>
            </w:r>
            <w:r>
              <w:rPr>
                <w:rFonts w:ascii="Times New Roman"/>
                <w:b w:val="false"/>
                <w:i w:val="false"/>
                <w:color w:val="000000"/>
                <w:sz w:val="20"/>
              </w:rPr>
              <w:t>
задолженности</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кредиторской</w:t>
            </w:r>
            <w:r>
              <w:br/>
            </w:r>
            <w:r>
              <w:rPr>
                <w:rFonts w:ascii="Times New Roman"/>
                <w:b w:val="false"/>
                <w:i w:val="false"/>
                <w:color w:val="000000"/>
                <w:sz w:val="20"/>
              </w:rPr>
              <w:t>
задолженности,</w:t>
            </w:r>
            <w:r>
              <w:br/>
            </w:r>
            <w:r>
              <w:rPr>
                <w:rFonts w:ascii="Times New Roman"/>
                <w:b w:val="false"/>
                <w:i w:val="false"/>
                <w:color w:val="000000"/>
                <w:sz w:val="20"/>
              </w:rPr>
              <w:t>
тысяч тенге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6" w:id="17"/>
    <w:p>
      <w:pPr>
        <w:spacing w:after="0"/>
        <w:ind w:left="0"/>
        <w:jc w:val="left"/>
      </w:pPr>
      <w:r>
        <w:rPr>
          <w:rFonts w:ascii="Times New Roman"/>
          <w:b/>
          <w:i w:val="false"/>
          <w:color w:val="000000"/>
        </w:rPr>
        <w:t xml:space="preserve"> 
13. Анализ сделок, совершенных должником за период</w:t>
      </w:r>
      <w:r>
        <w:br/>
      </w:r>
      <w:r>
        <w:rPr>
          <w:rFonts w:ascii="Times New Roman"/>
          <w:b/>
          <w:i w:val="false"/>
          <w:color w:val="000000"/>
        </w:rPr>
        <w:t>
в течение трех лет до применения реабилитационной процедуры:</w:t>
      </w:r>
    </w:p>
    <w:bookmarkEnd w:id="17"/>
    <w:p>
      <w:pPr>
        <w:spacing w:after="0"/>
        <w:ind w:left="0"/>
        <w:jc w:val="both"/>
      </w:pPr>
      <w:r>
        <w:rPr>
          <w:rFonts w:ascii="Times New Roman"/>
          <w:b w:val="false"/>
          <w:i w:val="false"/>
          <w:color w:val="000000"/>
          <w:sz w:val="28"/>
        </w:rPr>
        <w:t>      13.1. Динамика изменения показателей финансовой отчетности за три последних года до введения процедуры реабилитации: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2881"/>
        <w:gridCol w:w="2012"/>
        <w:gridCol w:w="2487"/>
        <w:gridCol w:w="2704"/>
        <w:gridCol w:w="2210"/>
      </w:tblGrid>
      <w:tr>
        <w:trPr>
          <w:trHeight w:val="435"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активов по балансу (остаточная</w:t>
            </w:r>
            <w:r>
              <w:br/>
            </w:r>
            <w:r>
              <w:rPr>
                <w:rFonts w:ascii="Times New Roman"/>
                <w:b w:val="false"/>
                <w:i w:val="false"/>
                <w:color w:val="000000"/>
                <w:sz w:val="20"/>
              </w:rPr>
              <w:t>
стоимость без дебиторской задолженности),</w:t>
            </w:r>
            <w:r>
              <w:br/>
            </w:r>
            <w:r>
              <w:rPr>
                <w:rFonts w:ascii="Times New Roman"/>
                <w:b w:val="false"/>
                <w:i w:val="false"/>
                <w:color w:val="000000"/>
                <w:sz w:val="20"/>
              </w:rPr>
              <w:t>
тысяч тенге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w:t>
            </w:r>
            <w:r>
              <w:br/>
            </w:r>
            <w:r>
              <w:rPr>
                <w:rFonts w:ascii="Times New Roman"/>
                <w:b w:val="false"/>
                <w:i w:val="false"/>
                <w:color w:val="000000"/>
                <w:sz w:val="20"/>
              </w:rPr>
              <w:t>
средства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w:t>
            </w:r>
            <w:r>
              <w:br/>
            </w:r>
            <w:r>
              <w:rPr>
                <w:rFonts w:ascii="Times New Roman"/>
                <w:b w:val="false"/>
                <w:i w:val="false"/>
                <w:color w:val="000000"/>
                <w:sz w:val="20"/>
              </w:rPr>
              <w:t>
средства</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за</w:t>
            </w:r>
            <w:r>
              <w:br/>
            </w:r>
            <w:r>
              <w:rPr>
                <w:rFonts w:ascii="Times New Roman"/>
                <w:b w:val="false"/>
                <w:i w:val="false"/>
                <w:color w:val="000000"/>
                <w:sz w:val="20"/>
              </w:rPr>
              <w:t>
3 года,</w:t>
            </w:r>
            <w:r>
              <w:br/>
            </w:r>
            <w:r>
              <w:rPr>
                <w:rFonts w:ascii="Times New Roman"/>
                <w:b w:val="false"/>
                <w:i w:val="false"/>
                <w:color w:val="000000"/>
                <w:sz w:val="20"/>
              </w:rPr>
              <w:t>
предшествующих</w:t>
            </w:r>
            <w:r>
              <w:br/>
            </w:r>
            <w:r>
              <w:rPr>
                <w:rFonts w:ascii="Times New Roman"/>
                <w:b w:val="false"/>
                <w:i w:val="false"/>
                <w:color w:val="000000"/>
                <w:sz w:val="20"/>
              </w:rPr>
              <w:t>
реабилитации</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за</w:t>
            </w:r>
            <w:r>
              <w:br/>
            </w:r>
            <w:r>
              <w:rPr>
                <w:rFonts w:ascii="Times New Roman"/>
                <w:b w:val="false"/>
                <w:i w:val="false"/>
                <w:color w:val="000000"/>
                <w:sz w:val="20"/>
              </w:rPr>
              <w:t>
2 года,</w:t>
            </w:r>
            <w:r>
              <w:br/>
            </w:r>
            <w:r>
              <w:rPr>
                <w:rFonts w:ascii="Times New Roman"/>
                <w:b w:val="false"/>
                <w:i w:val="false"/>
                <w:color w:val="000000"/>
                <w:sz w:val="20"/>
              </w:rPr>
              <w:t>
предшествующих</w:t>
            </w:r>
            <w:r>
              <w:br/>
            </w:r>
            <w:r>
              <w:rPr>
                <w:rFonts w:ascii="Times New Roman"/>
                <w:b w:val="false"/>
                <w:i w:val="false"/>
                <w:color w:val="000000"/>
                <w:sz w:val="20"/>
              </w:rPr>
              <w:t>
реабилитации</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за</w:t>
            </w:r>
            <w:r>
              <w:br/>
            </w:r>
            <w:r>
              <w:rPr>
                <w:rFonts w:ascii="Times New Roman"/>
                <w:b w:val="false"/>
                <w:i w:val="false"/>
                <w:color w:val="000000"/>
                <w:sz w:val="20"/>
              </w:rPr>
              <w:t>
1 год,</w:t>
            </w:r>
            <w:r>
              <w:br/>
            </w:r>
            <w:r>
              <w:rPr>
                <w:rFonts w:ascii="Times New Roman"/>
                <w:b w:val="false"/>
                <w:i w:val="false"/>
                <w:color w:val="000000"/>
                <w:sz w:val="20"/>
              </w:rPr>
              <w:t>
предшествующий</w:t>
            </w:r>
            <w:r>
              <w:br/>
            </w:r>
            <w:r>
              <w:rPr>
                <w:rFonts w:ascii="Times New Roman"/>
                <w:b w:val="false"/>
                <w:i w:val="false"/>
                <w:color w:val="000000"/>
                <w:sz w:val="20"/>
              </w:rPr>
              <w:t>
реабилитации</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момент</w:t>
            </w:r>
            <w:r>
              <w:br/>
            </w:r>
            <w:r>
              <w:rPr>
                <w:rFonts w:ascii="Times New Roman"/>
                <w:b w:val="false"/>
                <w:i w:val="false"/>
                <w:color w:val="000000"/>
                <w:sz w:val="20"/>
              </w:rPr>
              <w:t>
введения</w:t>
            </w:r>
            <w:r>
              <w:br/>
            </w:r>
            <w:r>
              <w:rPr>
                <w:rFonts w:ascii="Times New Roman"/>
                <w:b w:val="false"/>
                <w:i w:val="false"/>
                <w:color w:val="000000"/>
                <w:sz w:val="20"/>
              </w:rPr>
              <w:t>
процедуры</w:t>
            </w:r>
            <w:r>
              <w:br/>
            </w:r>
            <w:r>
              <w:rPr>
                <w:rFonts w:ascii="Times New Roman"/>
                <w:b w:val="false"/>
                <w:i w:val="false"/>
                <w:color w:val="000000"/>
                <w:sz w:val="20"/>
              </w:rPr>
              <w:t>
реабилитации</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293"/>
        <w:gridCol w:w="1927"/>
        <w:gridCol w:w="1644"/>
        <w:gridCol w:w="2664"/>
        <w:gridCol w:w="2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активов по балансу (остаточная</w:t>
            </w:r>
            <w:r>
              <w:br/>
            </w:r>
            <w:r>
              <w:rPr>
                <w:rFonts w:ascii="Times New Roman"/>
                <w:b w:val="false"/>
                <w:i w:val="false"/>
                <w:color w:val="000000"/>
                <w:sz w:val="20"/>
              </w:rPr>
              <w:t>
стоимость без дебиторской задолженности),</w:t>
            </w:r>
            <w:r>
              <w:br/>
            </w:r>
            <w:r>
              <w:rPr>
                <w:rFonts w:ascii="Times New Roman"/>
                <w:b w:val="false"/>
                <w:i w:val="false"/>
                <w:color w:val="000000"/>
                <w:sz w:val="20"/>
              </w:rPr>
              <w:t>
тысяч тенге</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w:t>
            </w:r>
            <w:r>
              <w:br/>
            </w:r>
            <w:r>
              <w:rPr>
                <w:rFonts w:ascii="Times New Roman"/>
                <w:b w:val="false"/>
                <w:i w:val="false"/>
                <w:color w:val="000000"/>
                <w:sz w:val="20"/>
              </w:rPr>
              <w:t>
задолженность</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w:t>
            </w:r>
            <w:r>
              <w:br/>
            </w:r>
            <w:r>
              <w:rPr>
                <w:rFonts w:ascii="Times New Roman"/>
                <w:b w:val="false"/>
                <w:i w:val="false"/>
                <w:color w:val="000000"/>
                <w:sz w:val="20"/>
              </w:rPr>
              <w:t>
задолжен-</w:t>
            </w:r>
            <w:r>
              <w:br/>
            </w:r>
            <w:r>
              <w:rPr>
                <w:rFonts w:ascii="Times New Roman"/>
                <w:b w:val="false"/>
                <w:i w:val="false"/>
                <w:color w:val="000000"/>
                <w:sz w:val="20"/>
              </w:rPr>
              <w:t>
ность</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w:t>
            </w:r>
            <w:r>
              <w:br/>
            </w:r>
            <w:r>
              <w:rPr>
                <w:rFonts w:ascii="Times New Roman"/>
                <w:b w:val="false"/>
                <w:i w:val="false"/>
                <w:color w:val="000000"/>
                <w:sz w:val="20"/>
              </w:rPr>
              <w:t>
шенное</w:t>
            </w:r>
            <w:r>
              <w:br/>
            </w:r>
            <w:r>
              <w:rPr>
                <w:rFonts w:ascii="Times New Roman"/>
                <w:b w:val="false"/>
                <w:i w:val="false"/>
                <w:color w:val="000000"/>
                <w:sz w:val="20"/>
              </w:rPr>
              <w:t>
строите-</w:t>
            </w:r>
            <w:r>
              <w:br/>
            </w:r>
            <w:r>
              <w:rPr>
                <w:rFonts w:ascii="Times New Roman"/>
                <w:b w:val="false"/>
                <w:i w:val="false"/>
                <w:color w:val="000000"/>
                <w:sz w:val="20"/>
              </w:rPr>
              <w:t>
льство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w:t>
            </w:r>
            <w:r>
              <w:br/>
            </w:r>
            <w:r>
              <w:rPr>
                <w:rFonts w:ascii="Times New Roman"/>
                <w:b w:val="false"/>
                <w:i w:val="false"/>
                <w:color w:val="000000"/>
                <w:sz w:val="20"/>
              </w:rPr>
              <w:t>
льные</w:t>
            </w:r>
            <w:r>
              <w:br/>
            </w:r>
            <w:r>
              <w:rPr>
                <w:rFonts w:ascii="Times New Roman"/>
                <w:b w:val="false"/>
                <w:i w:val="false"/>
                <w:color w:val="000000"/>
                <w:sz w:val="20"/>
              </w:rPr>
              <w:t>
активы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w:t>
            </w:r>
            <w:r>
              <w:br/>
            </w:r>
            <w:r>
              <w:rPr>
                <w:rFonts w:ascii="Times New Roman"/>
                <w:b w:val="false"/>
                <w:i w:val="false"/>
                <w:color w:val="000000"/>
                <w:sz w:val="20"/>
              </w:rPr>
              <w:t>
готовой</w:t>
            </w:r>
            <w:r>
              <w:br/>
            </w:r>
            <w:r>
              <w:rPr>
                <w:rFonts w:ascii="Times New Roman"/>
                <w:b w:val="false"/>
                <w:i w:val="false"/>
                <w:color w:val="000000"/>
                <w:sz w:val="20"/>
              </w:rPr>
              <w:t>
продукции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активы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13.2. Информация о заключенных должником договорах о государственных закупках и их исполнении по всей территории Республики Казахстан за период в течение трех лет до возбуждения дела о банкротстве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473"/>
        <w:gridCol w:w="2973"/>
        <w:gridCol w:w="2753"/>
        <w:gridCol w:w="361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должника</w:t>
            </w:r>
            <w:r>
              <w:br/>
            </w:r>
            <w:r>
              <w:rPr>
                <w:rFonts w:ascii="Times New Roman"/>
                <w:b w:val="false"/>
                <w:i w:val="false"/>
                <w:color w:val="000000"/>
                <w:sz w:val="20"/>
              </w:rPr>
              <w:t>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БИН</w:t>
            </w:r>
            <w:r>
              <w:br/>
            </w:r>
            <w:r>
              <w:rPr>
                <w:rFonts w:ascii="Times New Roman"/>
                <w:b w:val="false"/>
                <w:i w:val="false"/>
                <w:color w:val="000000"/>
                <w:sz w:val="20"/>
              </w:rPr>
              <w:t>
(ИИН) (при</w:t>
            </w:r>
            <w:r>
              <w:br/>
            </w:r>
            <w:r>
              <w:rPr>
                <w:rFonts w:ascii="Times New Roman"/>
                <w:b w:val="false"/>
                <w:i w:val="false"/>
                <w:color w:val="000000"/>
                <w:sz w:val="20"/>
              </w:rPr>
              <w:t>
наличии)</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ГУ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(БИН)</w:t>
            </w:r>
            <w:r>
              <w:br/>
            </w:r>
            <w:r>
              <w:rPr>
                <w:rFonts w:ascii="Times New Roman"/>
                <w:b w:val="false"/>
                <w:i w:val="false"/>
                <w:color w:val="000000"/>
                <w:sz w:val="20"/>
              </w:rPr>
              <w:t>
(при наличии) ГУ</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948"/>
        <w:gridCol w:w="1944"/>
        <w:gridCol w:w="1882"/>
        <w:gridCol w:w="1487"/>
        <w:gridCol w:w="1798"/>
        <w:gridCol w:w="2130"/>
        <w:gridCol w:w="23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заключенных</w:t>
            </w:r>
            <w:r>
              <w:br/>
            </w:r>
            <w:r>
              <w:rPr>
                <w:rFonts w:ascii="Times New Roman"/>
                <w:b w:val="false"/>
                <w:i w:val="false"/>
                <w:color w:val="000000"/>
                <w:sz w:val="20"/>
              </w:rPr>
              <w:t>
с поставщиком договорах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фактически</w:t>
            </w:r>
            <w:r>
              <w:br/>
            </w:r>
            <w:r>
              <w:rPr>
                <w:rFonts w:ascii="Times New Roman"/>
                <w:b w:val="false"/>
                <w:i w:val="false"/>
                <w:color w:val="000000"/>
                <w:sz w:val="20"/>
              </w:rPr>
              <w:t>
перечисленных денежных</w:t>
            </w:r>
            <w:r>
              <w:br/>
            </w:r>
            <w:r>
              <w:rPr>
                <w:rFonts w:ascii="Times New Roman"/>
                <w:b w:val="false"/>
                <w:i w:val="false"/>
                <w:color w:val="000000"/>
                <w:sz w:val="20"/>
              </w:rPr>
              <w:t>
средствах поставщику</w:t>
            </w:r>
            <w:r>
              <w:br/>
            </w:r>
            <w:r>
              <w:rPr>
                <w:rFonts w:ascii="Times New Roman"/>
                <w:b w:val="false"/>
                <w:i w:val="false"/>
                <w:color w:val="000000"/>
                <w:sz w:val="20"/>
              </w:rPr>
              <w:t>
по заключенным договорам</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8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к оплате</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13.3. Информация о внешнеэкономической и иной деятельности должника в сфере таможенного дела, включая обязательства по уплате таможенных пошлин, налогов, таможенных сборов и пени, в том числе по условно-выпущенным товарам, находившимся под таможенным контролем, за период до трех лет до возбуждения дела о банкротстве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449"/>
        <w:gridCol w:w="2789"/>
        <w:gridCol w:w="1871"/>
        <w:gridCol w:w="2969"/>
        <w:gridCol w:w="2031"/>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w:t>
            </w:r>
            <w:r>
              <w:br/>
            </w:r>
            <w:r>
              <w:rPr>
                <w:rFonts w:ascii="Times New Roman"/>
                <w:b w:val="false"/>
                <w:i w:val="false"/>
                <w:color w:val="000000"/>
                <w:sz w:val="20"/>
              </w:rPr>
              <w:t>
товара/полу-</w:t>
            </w:r>
            <w:r>
              <w:br/>
            </w:r>
            <w:r>
              <w:rPr>
                <w:rFonts w:ascii="Times New Roman"/>
                <w:b w:val="false"/>
                <w:i w:val="false"/>
                <w:color w:val="000000"/>
                <w:sz w:val="20"/>
              </w:rPr>
              <w:t>
чатель</w:t>
            </w:r>
            <w:r>
              <w:br/>
            </w:r>
            <w:r>
              <w:rPr>
                <w:rFonts w:ascii="Times New Roman"/>
                <w:b w:val="false"/>
                <w:i w:val="false"/>
                <w:color w:val="000000"/>
                <w:sz w:val="20"/>
              </w:rPr>
              <w:t>
товара</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отправления</w:t>
            </w:r>
            <w:r>
              <w:br/>
            </w:r>
            <w:r>
              <w:rPr>
                <w:rFonts w:ascii="Times New Roman"/>
                <w:b w:val="false"/>
                <w:i w:val="false"/>
                <w:color w:val="000000"/>
                <w:sz w:val="20"/>
              </w:rPr>
              <w:t>
товара/страна</w:t>
            </w:r>
            <w:r>
              <w:br/>
            </w:r>
            <w:r>
              <w:rPr>
                <w:rFonts w:ascii="Times New Roman"/>
                <w:b w:val="false"/>
                <w:i w:val="false"/>
                <w:color w:val="000000"/>
                <w:sz w:val="20"/>
              </w:rPr>
              <w:t>
назначения</w:t>
            </w:r>
            <w:r>
              <w:br/>
            </w:r>
            <w:r>
              <w:rPr>
                <w:rFonts w:ascii="Times New Roman"/>
                <w:b w:val="false"/>
                <w:i w:val="false"/>
                <w:color w:val="000000"/>
                <w:sz w:val="20"/>
              </w:rPr>
              <w:t>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товарах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w:t>
            </w:r>
            <w:r>
              <w:br/>
            </w:r>
            <w:r>
              <w:rPr>
                <w:rFonts w:ascii="Times New Roman"/>
                <w:b w:val="false"/>
                <w:i w:val="false"/>
                <w:color w:val="000000"/>
                <w:sz w:val="20"/>
              </w:rPr>
              <w:t>
ционный код по</w:t>
            </w:r>
            <w:r>
              <w:br/>
            </w:r>
            <w:r>
              <w:rPr>
                <w:rFonts w:ascii="Times New Roman"/>
                <w:b w:val="false"/>
                <w:i w:val="false"/>
                <w:color w:val="000000"/>
                <w:sz w:val="20"/>
              </w:rPr>
              <w:t>
номенклатуре</w:t>
            </w:r>
            <w:r>
              <w:br/>
            </w:r>
            <w:r>
              <w:rPr>
                <w:rFonts w:ascii="Times New Roman"/>
                <w:b w:val="false"/>
                <w:i w:val="false"/>
                <w:color w:val="000000"/>
                <w:sz w:val="20"/>
              </w:rPr>
              <w:t>
внешнеэкономи-</w:t>
            </w:r>
            <w:r>
              <w:br/>
            </w:r>
            <w:r>
              <w:rPr>
                <w:rFonts w:ascii="Times New Roman"/>
                <w:b w:val="false"/>
                <w:i w:val="false"/>
                <w:color w:val="000000"/>
                <w:sz w:val="20"/>
              </w:rPr>
              <w:t>
ческой</w:t>
            </w:r>
            <w:r>
              <w:br/>
            </w:r>
            <w:r>
              <w:rPr>
                <w:rFonts w:ascii="Times New Roman"/>
                <w:b w:val="false"/>
                <w:i w:val="false"/>
                <w:color w:val="000000"/>
                <w:sz w:val="20"/>
              </w:rPr>
              <w:t>
деятельности</w:t>
            </w:r>
            <w:r>
              <w:br/>
            </w:r>
            <w:r>
              <w:rPr>
                <w:rFonts w:ascii="Times New Roman"/>
                <w:b w:val="false"/>
                <w:i w:val="false"/>
                <w:color w:val="000000"/>
                <w:sz w:val="20"/>
              </w:rPr>
              <w:t>
на уровне не</w:t>
            </w:r>
            <w:r>
              <w:br/>
            </w:r>
            <w:r>
              <w:rPr>
                <w:rFonts w:ascii="Times New Roman"/>
                <w:b w:val="false"/>
                <w:i w:val="false"/>
                <w:color w:val="000000"/>
                <w:sz w:val="20"/>
              </w:rPr>
              <w:t>
менее первых</w:t>
            </w:r>
            <w:r>
              <w:br/>
            </w:r>
            <w:r>
              <w:rPr>
                <w:rFonts w:ascii="Times New Roman"/>
                <w:b w:val="false"/>
                <w:i w:val="false"/>
                <w:color w:val="000000"/>
                <w:sz w:val="20"/>
              </w:rPr>
              <w:t>
четырех знаков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935"/>
        <w:gridCol w:w="2127"/>
        <w:gridCol w:w="2020"/>
        <w:gridCol w:w="1529"/>
        <w:gridCol w:w="3054"/>
        <w:gridCol w:w="11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товарах</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Задолженности</w:t>
            </w:r>
            <w:r>
              <w:br/>
            </w:r>
            <w:r>
              <w:rPr>
                <w:rFonts w:ascii="Times New Roman"/>
                <w:b w:val="false"/>
                <w:i w:val="false"/>
                <w:color w:val="000000"/>
                <w:sz w:val="20"/>
              </w:rPr>
              <w:t>
по таможенным</w:t>
            </w:r>
            <w:r>
              <w:br/>
            </w:r>
            <w:r>
              <w:rPr>
                <w:rFonts w:ascii="Times New Roman"/>
                <w:b w:val="false"/>
                <w:i w:val="false"/>
                <w:color w:val="000000"/>
                <w:sz w:val="20"/>
              </w:rPr>
              <w:t>
пошлинам,</w:t>
            </w:r>
            <w:r>
              <w:br/>
            </w:r>
            <w:r>
              <w:rPr>
                <w:rFonts w:ascii="Times New Roman"/>
                <w:b w:val="false"/>
                <w:i w:val="false"/>
                <w:color w:val="000000"/>
                <w:sz w:val="20"/>
              </w:rPr>
              <w:t>
налогам и</w:t>
            </w:r>
            <w:r>
              <w:br/>
            </w:r>
            <w:r>
              <w:rPr>
                <w:rFonts w:ascii="Times New Roman"/>
                <w:b w:val="false"/>
                <w:i w:val="false"/>
                <w:color w:val="000000"/>
                <w:sz w:val="20"/>
              </w:rPr>
              <w:t>
таможенным</w:t>
            </w:r>
            <w:r>
              <w:br/>
            </w:r>
            <w:r>
              <w:rPr>
                <w:rFonts w:ascii="Times New Roman"/>
                <w:b w:val="false"/>
                <w:i w:val="false"/>
                <w:color w:val="000000"/>
                <w:sz w:val="20"/>
              </w:rPr>
              <w:t>
сборам и пени</w:t>
            </w:r>
            <w:r>
              <w:br/>
            </w:r>
            <w:r>
              <w:rPr>
                <w:rFonts w:ascii="Times New Roman"/>
                <w:b w:val="false"/>
                <w:i w:val="false"/>
                <w:color w:val="000000"/>
                <w:sz w:val="20"/>
              </w:rPr>
              <w:t>
(с учетом</w:t>
            </w:r>
            <w:r>
              <w:br/>
            </w:r>
            <w:r>
              <w:rPr>
                <w:rFonts w:ascii="Times New Roman"/>
                <w:b w:val="false"/>
                <w:i w:val="false"/>
                <w:color w:val="000000"/>
                <w:sz w:val="20"/>
              </w:rPr>
              <w:t>
данных</w:t>
            </w:r>
            <w:r>
              <w:br/>
            </w:r>
            <w:r>
              <w:rPr>
                <w:rFonts w:ascii="Times New Roman"/>
                <w:b w:val="false"/>
                <w:i w:val="false"/>
                <w:color w:val="000000"/>
                <w:sz w:val="20"/>
              </w:rPr>
              <w:t>
лицевых</w:t>
            </w:r>
            <w:r>
              <w:br/>
            </w:r>
            <w:r>
              <w:rPr>
                <w:rFonts w:ascii="Times New Roman"/>
                <w:b w:val="false"/>
                <w:i w:val="false"/>
                <w:color w:val="000000"/>
                <w:sz w:val="20"/>
              </w:rPr>
              <w:t>
счетов,</w:t>
            </w:r>
            <w:r>
              <w:br/>
            </w:r>
            <w:r>
              <w:rPr>
                <w:rFonts w:ascii="Times New Roman"/>
                <w:b w:val="false"/>
                <w:i w:val="false"/>
                <w:color w:val="000000"/>
                <w:sz w:val="20"/>
              </w:rPr>
              <w:t>
открытых в</w:t>
            </w:r>
            <w:r>
              <w:br/>
            </w:r>
            <w:r>
              <w:rPr>
                <w:rFonts w:ascii="Times New Roman"/>
                <w:b w:val="false"/>
                <w:i w:val="false"/>
                <w:color w:val="000000"/>
                <w:sz w:val="20"/>
              </w:rPr>
              <w:t>
таможенных</w:t>
            </w:r>
            <w:r>
              <w:br/>
            </w:r>
            <w:r>
              <w:rPr>
                <w:rFonts w:ascii="Times New Roman"/>
                <w:b w:val="false"/>
                <w:i w:val="false"/>
                <w:color w:val="000000"/>
                <w:sz w:val="20"/>
              </w:rPr>
              <w:t>
органах), в</w:t>
            </w:r>
            <w:r>
              <w:br/>
            </w:r>
            <w:r>
              <w:rPr>
                <w:rFonts w:ascii="Times New Roman"/>
                <w:b w:val="false"/>
                <w:i w:val="false"/>
                <w:color w:val="000000"/>
                <w:sz w:val="20"/>
              </w:rPr>
              <w:t>
том числе по</w:t>
            </w:r>
            <w:r>
              <w:br/>
            </w:r>
            <w:r>
              <w:rPr>
                <w:rFonts w:ascii="Times New Roman"/>
                <w:b w:val="false"/>
                <w:i w:val="false"/>
                <w:color w:val="000000"/>
                <w:sz w:val="20"/>
              </w:rPr>
              <w:t>
условно-</w:t>
            </w:r>
            <w:r>
              <w:br/>
            </w:r>
            <w:r>
              <w:rPr>
                <w:rFonts w:ascii="Times New Roman"/>
                <w:b w:val="false"/>
                <w:i w:val="false"/>
                <w:color w:val="000000"/>
                <w:sz w:val="20"/>
              </w:rPr>
              <w:t>
выпущенным</w:t>
            </w:r>
            <w:r>
              <w:br/>
            </w:r>
            <w:r>
              <w:rPr>
                <w:rFonts w:ascii="Times New Roman"/>
                <w:b w:val="false"/>
                <w:i w:val="false"/>
                <w:color w:val="000000"/>
                <w:sz w:val="20"/>
              </w:rPr>
              <w:t>
товарам,</w:t>
            </w:r>
            <w:r>
              <w:br/>
            </w:r>
            <w:r>
              <w:rPr>
                <w:rFonts w:ascii="Times New Roman"/>
                <w:b w:val="false"/>
                <w:i w:val="false"/>
                <w:color w:val="000000"/>
                <w:sz w:val="20"/>
              </w:rPr>
              <w:t>
находившимся</w:t>
            </w:r>
            <w:r>
              <w:br/>
            </w:r>
            <w:r>
              <w:rPr>
                <w:rFonts w:ascii="Times New Roman"/>
                <w:b w:val="false"/>
                <w:i w:val="false"/>
                <w:color w:val="000000"/>
                <w:sz w:val="20"/>
              </w:rPr>
              <w:t>
под таможенным</w:t>
            </w:r>
            <w:r>
              <w:br/>
            </w:r>
            <w:r>
              <w:rPr>
                <w:rFonts w:ascii="Times New Roman"/>
                <w:b w:val="false"/>
                <w:i w:val="false"/>
                <w:color w:val="000000"/>
                <w:sz w:val="20"/>
              </w:rPr>
              <w:t>
контролем</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ме-</w:t>
            </w:r>
            <w:r>
              <w:br/>
            </w:r>
            <w:r>
              <w:rPr>
                <w:rFonts w:ascii="Times New Roman"/>
                <w:b w:val="false"/>
                <w:i w:val="false"/>
                <w:color w:val="000000"/>
                <w:sz w:val="20"/>
              </w:rPr>
              <w:t>
ча-</w:t>
            </w:r>
            <w:r>
              <w:br/>
            </w:r>
            <w:r>
              <w:rPr>
                <w:rFonts w:ascii="Times New Roman"/>
                <w:b w:val="false"/>
                <w:i w:val="false"/>
                <w:color w:val="000000"/>
                <w:sz w:val="20"/>
              </w:rPr>
              <w:t>
ние</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единиц</w:t>
            </w:r>
            <w:r>
              <w:br/>
            </w:r>
            <w:r>
              <w:rPr>
                <w:rFonts w:ascii="Times New Roman"/>
                <w:b w:val="false"/>
                <w:i w:val="false"/>
                <w:color w:val="000000"/>
                <w:sz w:val="20"/>
              </w:rPr>
              <w:t>
измере-</w:t>
            </w:r>
            <w:r>
              <w:br/>
            </w:r>
            <w:r>
              <w:rPr>
                <w:rFonts w:ascii="Times New Roman"/>
                <w:b w:val="false"/>
                <w:i w:val="false"/>
                <w:color w:val="000000"/>
                <w:sz w:val="20"/>
              </w:rPr>
              <w:t>
ния</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чество</w:t>
            </w:r>
            <w:r>
              <w:br/>
            </w:r>
            <w:r>
              <w:rPr>
                <w:rFonts w:ascii="Times New Roman"/>
                <w:b w:val="false"/>
                <w:i w:val="false"/>
                <w:color w:val="000000"/>
                <w:sz w:val="20"/>
              </w:rPr>
              <w:t>
дополни-</w:t>
            </w:r>
            <w:r>
              <w:br/>
            </w:r>
            <w:r>
              <w:rPr>
                <w:rFonts w:ascii="Times New Roman"/>
                <w:b w:val="false"/>
                <w:i w:val="false"/>
                <w:color w:val="000000"/>
                <w:sz w:val="20"/>
              </w:rPr>
              <w:t>
тельных</w:t>
            </w:r>
            <w:r>
              <w:br/>
            </w:r>
            <w:r>
              <w:rPr>
                <w:rFonts w:ascii="Times New Roman"/>
                <w:b w:val="false"/>
                <w:i w:val="false"/>
                <w:color w:val="000000"/>
                <w:sz w:val="20"/>
              </w:rPr>
              <w:t>
единиц</w:t>
            </w:r>
            <w:r>
              <w:br/>
            </w:r>
            <w:r>
              <w:rPr>
                <w:rFonts w:ascii="Times New Roman"/>
                <w:b w:val="false"/>
                <w:i w:val="false"/>
                <w:color w:val="000000"/>
                <w:sz w:val="20"/>
              </w:rPr>
              <w:t>
изме-</w:t>
            </w:r>
            <w:r>
              <w:br/>
            </w:r>
            <w:r>
              <w:rPr>
                <w:rFonts w:ascii="Times New Roman"/>
                <w:b w:val="false"/>
                <w:i w:val="false"/>
                <w:color w:val="000000"/>
                <w:sz w:val="20"/>
              </w:rPr>
              <w:t>
рения</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количест-</w:t>
            </w:r>
            <w:r>
              <w:br/>
            </w:r>
            <w:r>
              <w:rPr>
                <w:rFonts w:ascii="Times New Roman"/>
                <w:b w:val="false"/>
                <w:i w:val="false"/>
                <w:color w:val="000000"/>
                <w:sz w:val="20"/>
              </w:rPr>
              <w:t>
во (ки-</w:t>
            </w:r>
            <w:r>
              <w:br/>
            </w:r>
            <w:r>
              <w:rPr>
                <w:rFonts w:ascii="Times New Roman"/>
                <w:b w:val="false"/>
                <w:i w:val="false"/>
                <w:color w:val="000000"/>
                <w:sz w:val="20"/>
              </w:rPr>
              <w:t>
лограмм)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стоимость</w:t>
            </w:r>
            <w:r>
              <w:br/>
            </w:r>
            <w:r>
              <w:rPr>
                <w:rFonts w:ascii="Times New Roman"/>
                <w:b w:val="false"/>
                <w:i w:val="false"/>
                <w:color w:val="000000"/>
                <w:sz w:val="20"/>
              </w:rPr>
              <w:t>
в долла-</w:t>
            </w:r>
            <w:r>
              <w:br/>
            </w:r>
            <w:r>
              <w:rPr>
                <w:rFonts w:ascii="Times New Roman"/>
                <w:b w:val="false"/>
                <w:i w:val="false"/>
                <w:color w:val="000000"/>
                <w:sz w:val="20"/>
              </w:rPr>
              <w:t>
рах США</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долла-</w:t>
            </w:r>
            <w:r>
              <w:br/>
            </w:r>
            <w:r>
              <w:rPr>
                <w:rFonts w:ascii="Times New Roman"/>
                <w:b w:val="false"/>
                <w:i w:val="false"/>
                <w:color w:val="000000"/>
                <w:sz w:val="20"/>
              </w:rPr>
              <w:t>
ра на</w:t>
            </w:r>
            <w:r>
              <w:br/>
            </w:r>
            <w:r>
              <w:rPr>
                <w:rFonts w:ascii="Times New Roman"/>
                <w:b w:val="false"/>
                <w:i w:val="false"/>
                <w:color w:val="000000"/>
                <w:sz w:val="20"/>
              </w:rPr>
              <w:t>
день</w:t>
            </w:r>
            <w:r>
              <w:br/>
            </w:r>
            <w:r>
              <w:rPr>
                <w:rFonts w:ascii="Times New Roman"/>
                <w:b w:val="false"/>
                <w:i w:val="false"/>
                <w:color w:val="000000"/>
                <w:sz w:val="20"/>
              </w:rPr>
              <w:t>
регис-</w:t>
            </w:r>
            <w:r>
              <w:br/>
            </w:r>
            <w:r>
              <w:rPr>
                <w:rFonts w:ascii="Times New Roman"/>
                <w:b w:val="false"/>
                <w:i w:val="false"/>
                <w:color w:val="000000"/>
                <w:sz w:val="20"/>
              </w:rPr>
              <w:t>
трации</w:t>
            </w:r>
            <w:r>
              <w:br/>
            </w:r>
            <w:r>
              <w:rPr>
                <w:rFonts w:ascii="Times New Roman"/>
                <w:b w:val="false"/>
                <w:i w:val="false"/>
                <w:color w:val="000000"/>
                <w:sz w:val="20"/>
              </w:rPr>
              <w:t>
тамо-</w:t>
            </w:r>
            <w:r>
              <w:br/>
            </w:r>
            <w:r>
              <w:rPr>
                <w:rFonts w:ascii="Times New Roman"/>
                <w:b w:val="false"/>
                <w:i w:val="false"/>
                <w:color w:val="000000"/>
                <w:sz w:val="20"/>
              </w:rPr>
              <w:t>
женных</w:t>
            </w:r>
            <w:r>
              <w:br/>
            </w:r>
            <w:r>
              <w:rPr>
                <w:rFonts w:ascii="Times New Roman"/>
                <w:b w:val="false"/>
                <w:i w:val="false"/>
                <w:color w:val="000000"/>
                <w:sz w:val="20"/>
              </w:rPr>
              <w:t>
декла-</w:t>
            </w:r>
            <w:r>
              <w:br/>
            </w:r>
            <w:r>
              <w:rPr>
                <w:rFonts w:ascii="Times New Roman"/>
                <w:b w:val="false"/>
                <w:i w:val="false"/>
                <w:color w:val="000000"/>
                <w:sz w:val="20"/>
              </w:rPr>
              <w:t>
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13.4. Запросы в государственные органы по установлению фактов совершения должником сделок с имуществом, за период в течение трех лет до возбуждения дела о банкротстве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839"/>
        <w:gridCol w:w="2561"/>
        <w:gridCol w:w="2240"/>
        <w:gridCol w:w="2839"/>
        <w:gridCol w:w="1513"/>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венный орган, в который</w:t>
            </w:r>
            <w:r>
              <w:br/>
            </w:r>
            <w:r>
              <w:rPr>
                <w:rFonts w:ascii="Times New Roman"/>
                <w:b w:val="false"/>
                <w:i w:val="false"/>
                <w:color w:val="000000"/>
                <w:sz w:val="20"/>
              </w:rPr>
              <w:t>
направлен</w:t>
            </w:r>
            <w:r>
              <w:br/>
            </w:r>
            <w:r>
              <w:rPr>
                <w:rFonts w:ascii="Times New Roman"/>
                <w:b w:val="false"/>
                <w:i w:val="false"/>
                <w:color w:val="000000"/>
                <w:sz w:val="20"/>
              </w:rPr>
              <w:t>
запрос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направления</w:t>
            </w:r>
            <w:r>
              <w:br/>
            </w:r>
            <w:r>
              <w:rPr>
                <w:rFonts w:ascii="Times New Roman"/>
                <w:b w:val="false"/>
                <w:i w:val="false"/>
                <w:color w:val="000000"/>
                <w:sz w:val="20"/>
              </w:rPr>
              <w:t>
запроса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получения</w:t>
            </w:r>
            <w:r>
              <w:br/>
            </w:r>
            <w:r>
              <w:rPr>
                <w:rFonts w:ascii="Times New Roman"/>
                <w:b w:val="false"/>
                <w:i w:val="false"/>
                <w:color w:val="000000"/>
                <w:sz w:val="20"/>
              </w:rPr>
              <w:t>
ответа</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r>
              <w:br/>
            </w:r>
            <w:r>
              <w:rPr>
                <w:rFonts w:ascii="Times New Roman"/>
                <w:b w:val="false"/>
                <w:i w:val="false"/>
                <w:color w:val="000000"/>
                <w:sz w:val="20"/>
              </w:rPr>
              <w:t>
ответа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p>
        </w:tc>
      </w:tr>
      <w:tr>
        <w:trPr>
          <w:trHeight w:val="12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13.5. Анализ полученной информации, проведение финансовой диагностики неправомерных действий в отношении должника за период в течение трех лет до применения процедуры реабилитации с указанием соответствующих выводов (анализ финансово-хозяйственной деятельности должника, в том числе изучение динамики изменения показателей финансовой отчетности за три последних года, анализ условий совершения сделок должника за этот же период (занижение либо завышение цены на поставляемые (приобретаемые) товары (работы, услуги) по сравнению со сложившейся рыночной конъюнктурой, заведомо невыгодные для должника сроки и (или) способы оплаты по реализованному или приобретенному имуществу, а также любые формы отчуждения или обременения обязательствами имущества должника, если они не сопровождаются эквивалентным сокращением задолженности)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502"/>
        <w:gridCol w:w="2073"/>
        <w:gridCol w:w="2872"/>
        <w:gridCol w:w="2074"/>
        <w:gridCol w:w="1486"/>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Сделка,</w:t>
            </w:r>
            <w:r>
              <w:br/>
            </w:r>
            <w:r>
              <w:rPr>
                <w:rFonts w:ascii="Times New Roman"/>
                <w:b w:val="false"/>
                <w:i w:val="false"/>
                <w:color w:val="000000"/>
                <w:sz w:val="20"/>
              </w:rPr>
              <w:t>
совершенная</w:t>
            </w:r>
            <w:r>
              <w:br/>
            </w:r>
            <w:r>
              <w:rPr>
                <w:rFonts w:ascii="Times New Roman"/>
                <w:b w:val="false"/>
                <w:i w:val="false"/>
                <w:color w:val="000000"/>
                <w:sz w:val="20"/>
              </w:rPr>
              <w:t>
должником за три</w:t>
            </w:r>
            <w:r>
              <w:br/>
            </w:r>
            <w:r>
              <w:rPr>
                <w:rFonts w:ascii="Times New Roman"/>
                <w:b w:val="false"/>
                <w:i w:val="false"/>
                <w:color w:val="000000"/>
                <w:sz w:val="20"/>
              </w:rPr>
              <w:t>
года до введения</w:t>
            </w:r>
            <w:r>
              <w:br/>
            </w:r>
            <w:r>
              <w:rPr>
                <w:rFonts w:ascii="Times New Roman"/>
                <w:b w:val="false"/>
                <w:i w:val="false"/>
                <w:color w:val="000000"/>
                <w:sz w:val="20"/>
              </w:rPr>
              <w:t>
процедуры</w:t>
            </w:r>
            <w:r>
              <w:br/>
            </w:r>
            <w:r>
              <w:rPr>
                <w:rFonts w:ascii="Times New Roman"/>
                <w:b w:val="false"/>
                <w:i w:val="false"/>
                <w:color w:val="000000"/>
                <w:sz w:val="20"/>
              </w:rPr>
              <w:t>
реабилитации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br/>
            </w:r>
            <w:r>
              <w:rPr>
                <w:rFonts w:ascii="Times New Roman"/>
                <w:b w:val="false"/>
                <w:i w:val="false"/>
                <w:color w:val="000000"/>
                <w:sz w:val="20"/>
              </w:rPr>
              <w:t>
подтверж-</w:t>
            </w:r>
            <w:r>
              <w:br/>
            </w:r>
            <w:r>
              <w:rPr>
                <w:rFonts w:ascii="Times New Roman"/>
                <w:b w:val="false"/>
                <w:i w:val="false"/>
                <w:color w:val="000000"/>
                <w:sz w:val="20"/>
              </w:rPr>
              <w:t>
дающий</w:t>
            </w:r>
            <w:r>
              <w:br/>
            </w:r>
            <w:r>
              <w:rPr>
                <w:rFonts w:ascii="Times New Roman"/>
                <w:b w:val="false"/>
                <w:i w:val="false"/>
                <w:color w:val="000000"/>
                <w:sz w:val="20"/>
              </w:rPr>
              <w:t>
факт</w:t>
            </w:r>
            <w:r>
              <w:br/>
            </w:r>
            <w:r>
              <w:rPr>
                <w:rFonts w:ascii="Times New Roman"/>
                <w:b w:val="false"/>
                <w:i w:val="false"/>
                <w:color w:val="000000"/>
                <w:sz w:val="20"/>
              </w:rPr>
              <w:t>
соверше-</w:t>
            </w:r>
            <w:r>
              <w:br/>
            </w:r>
            <w:r>
              <w:rPr>
                <w:rFonts w:ascii="Times New Roman"/>
                <w:b w:val="false"/>
                <w:i w:val="false"/>
                <w:color w:val="000000"/>
                <w:sz w:val="20"/>
              </w:rPr>
              <w:t>
ния</w:t>
            </w:r>
            <w:r>
              <w:br/>
            </w:r>
            <w:r>
              <w:rPr>
                <w:rFonts w:ascii="Times New Roman"/>
                <w:b w:val="false"/>
                <w:i w:val="false"/>
                <w:color w:val="000000"/>
                <w:sz w:val="20"/>
              </w:rPr>
              <w:t>
сделки</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получения</w:t>
            </w:r>
            <w:r>
              <w:br/>
            </w:r>
            <w:r>
              <w:rPr>
                <w:rFonts w:ascii="Times New Roman"/>
                <w:b w:val="false"/>
                <w:i w:val="false"/>
                <w:color w:val="000000"/>
                <w:sz w:val="20"/>
              </w:rPr>
              <w:t>
документа,</w:t>
            </w:r>
            <w:r>
              <w:br/>
            </w:r>
            <w:r>
              <w:rPr>
                <w:rFonts w:ascii="Times New Roman"/>
                <w:b w:val="false"/>
                <w:i w:val="false"/>
                <w:color w:val="000000"/>
                <w:sz w:val="20"/>
              </w:rPr>
              <w:t>
подтверждаю-</w:t>
            </w:r>
            <w:r>
              <w:br/>
            </w:r>
            <w:r>
              <w:rPr>
                <w:rFonts w:ascii="Times New Roman"/>
                <w:b w:val="false"/>
                <w:i w:val="false"/>
                <w:color w:val="000000"/>
                <w:sz w:val="20"/>
              </w:rPr>
              <w:t>
щего факт</w:t>
            </w:r>
            <w:r>
              <w:br/>
            </w:r>
            <w:r>
              <w:rPr>
                <w:rFonts w:ascii="Times New Roman"/>
                <w:b w:val="false"/>
                <w:i w:val="false"/>
                <w:color w:val="000000"/>
                <w:sz w:val="20"/>
              </w:rPr>
              <w:t>
сделки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w:t>
            </w:r>
            <w:r>
              <w:br/>
            </w:r>
            <w:r>
              <w:rPr>
                <w:rFonts w:ascii="Times New Roman"/>
                <w:b w:val="false"/>
                <w:i w:val="false"/>
                <w:color w:val="000000"/>
                <w:sz w:val="20"/>
              </w:rPr>
              <w:t>
сделке</w:t>
            </w:r>
            <w:r>
              <w:br/>
            </w:r>
            <w:r>
              <w:rPr>
                <w:rFonts w:ascii="Times New Roman"/>
                <w:b w:val="false"/>
                <w:i w:val="false"/>
                <w:color w:val="000000"/>
                <w:sz w:val="20"/>
              </w:rPr>
              <w:t>
оснований</w:t>
            </w:r>
            <w:r>
              <w:br/>
            </w:r>
            <w:r>
              <w:rPr>
                <w:rFonts w:ascii="Times New Roman"/>
                <w:b w:val="false"/>
                <w:i w:val="false"/>
                <w:color w:val="000000"/>
                <w:sz w:val="20"/>
              </w:rPr>
              <w:t>
для приз-</w:t>
            </w:r>
            <w:r>
              <w:br/>
            </w:r>
            <w:r>
              <w:rPr>
                <w:rFonts w:ascii="Times New Roman"/>
                <w:b w:val="false"/>
                <w:i w:val="false"/>
                <w:color w:val="000000"/>
                <w:sz w:val="20"/>
              </w:rPr>
              <w:t>
нания ее</w:t>
            </w:r>
            <w:r>
              <w:br/>
            </w:r>
            <w:r>
              <w:rPr>
                <w:rFonts w:ascii="Times New Roman"/>
                <w:b w:val="false"/>
                <w:i w:val="false"/>
                <w:color w:val="000000"/>
                <w:sz w:val="20"/>
              </w:rPr>
              <w:t>
недейст-</w:t>
            </w:r>
            <w:r>
              <w:br/>
            </w:r>
            <w:r>
              <w:rPr>
                <w:rFonts w:ascii="Times New Roman"/>
                <w:b w:val="false"/>
                <w:i w:val="false"/>
                <w:color w:val="000000"/>
                <w:sz w:val="20"/>
              </w:rPr>
              <w:t>
вительной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7" w:id="18"/>
    <w:p>
      <w:pPr>
        <w:spacing w:after="0"/>
        <w:ind w:left="0"/>
        <w:jc w:val="left"/>
      </w:pPr>
      <w:r>
        <w:rPr>
          <w:rFonts w:ascii="Times New Roman"/>
          <w:b/>
          <w:i w:val="false"/>
          <w:color w:val="000000"/>
        </w:rPr>
        <w:t xml:space="preserve"> 
14. Информация о принятых мерах по признанию недействительными</w:t>
      </w:r>
      <w:r>
        <w:br/>
      </w:r>
      <w:r>
        <w:rPr>
          <w:rFonts w:ascii="Times New Roman"/>
          <w:b/>
          <w:i w:val="false"/>
          <w:color w:val="000000"/>
        </w:rPr>
        <w:t>
сделок должника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73"/>
        <w:gridCol w:w="1733"/>
        <w:gridCol w:w="2513"/>
        <w:gridCol w:w="1873"/>
        <w:gridCol w:w="477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договоре</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меры по</w:t>
            </w:r>
            <w:r>
              <w:br/>
            </w:r>
            <w:r>
              <w:rPr>
                <w:rFonts w:ascii="Times New Roman"/>
                <w:b w:val="false"/>
                <w:i w:val="false"/>
                <w:color w:val="000000"/>
                <w:sz w:val="20"/>
              </w:rPr>
              <w:t>
возврату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направлении</w:t>
            </w:r>
            <w:r>
              <w:br/>
            </w:r>
            <w:r>
              <w:rPr>
                <w:rFonts w:ascii="Times New Roman"/>
                <w:b w:val="false"/>
                <w:i w:val="false"/>
                <w:color w:val="000000"/>
                <w:sz w:val="20"/>
              </w:rPr>
              <w:t>
реабилитационным</w:t>
            </w:r>
            <w:r>
              <w:br/>
            </w:r>
            <w:r>
              <w:rPr>
                <w:rFonts w:ascii="Times New Roman"/>
                <w:b w:val="false"/>
                <w:i w:val="false"/>
                <w:color w:val="000000"/>
                <w:sz w:val="20"/>
              </w:rPr>
              <w:t>
управляющим претензий/</w:t>
            </w:r>
            <w:r>
              <w:br/>
            </w:r>
            <w:r>
              <w:rPr>
                <w:rFonts w:ascii="Times New Roman"/>
                <w:b w:val="false"/>
                <w:i w:val="false"/>
                <w:color w:val="000000"/>
                <w:sz w:val="20"/>
              </w:rPr>
              <w:t>
исков в суд (дата, №</w:t>
            </w:r>
            <w:r>
              <w:br/>
            </w:r>
            <w:r>
              <w:rPr>
                <w:rFonts w:ascii="Times New Roman"/>
                <w:b w:val="false"/>
                <w:i w:val="false"/>
                <w:color w:val="000000"/>
                <w:sz w:val="20"/>
              </w:rPr>
              <w:t>
исх., кем направлен)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0"/>
        <w:gridCol w:w="2441"/>
        <w:gridCol w:w="2626"/>
        <w:gridCol w:w="2832"/>
        <w:gridCol w:w="1681"/>
      </w:tblGrid>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меры по</w:t>
            </w:r>
            <w:r>
              <w:br/>
            </w:r>
            <w:r>
              <w:rPr>
                <w:rFonts w:ascii="Times New Roman"/>
                <w:b w:val="false"/>
                <w:i w:val="false"/>
                <w:color w:val="000000"/>
                <w:sz w:val="20"/>
              </w:rPr>
              <w:t>
возврату имущества</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фактического</w:t>
            </w:r>
            <w:r>
              <w:br/>
            </w:r>
            <w:r>
              <w:rPr>
                <w:rFonts w:ascii="Times New Roman"/>
                <w:b w:val="false"/>
                <w:i w:val="false"/>
                <w:color w:val="000000"/>
                <w:sz w:val="20"/>
              </w:rPr>
              <w:t>
возврата</w:t>
            </w:r>
            <w:r>
              <w:br/>
            </w:r>
            <w:r>
              <w:rPr>
                <w:rFonts w:ascii="Times New Roman"/>
                <w:b w:val="false"/>
                <w:i w:val="false"/>
                <w:color w:val="000000"/>
                <w:sz w:val="20"/>
              </w:rPr>
              <w:t>
имущества</w:t>
            </w: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имущества,</w:t>
            </w:r>
            <w:r>
              <w:br/>
            </w:r>
            <w:r>
              <w:rPr>
                <w:rFonts w:ascii="Times New Roman"/>
                <w:b w:val="false"/>
                <w:i w:val="false"/>
                <w:color w:val="000000"/>
                <w:sz w:val="20"/>
              </w:rPr>
              <w:t>
на которое</w:t>
            </w:r>
            <w:r>
              <w:br/>
            </w:r>
            <w:r>
              <w:rPr>
                <w:rFonts w:ascii="Times New Roman"/>
                <w:b w:val="false"/>
                <w:i w:val="false"/>
                <w:color w:val="000000"/>
                <w:sz w:val="20"/>
              </w:rPr>
              <w:t>
обращено</w:t>
            </w:r>
            <w:r>
              <w:br/>
            </w:r>
            <w:r>
              <w:rPr>
                <w:rFonts w:ascii="Times New Roman"/>
                <w:b w:val="false"/>
                <w:i w:val="false"/>
                <w:color w:val="000000"/>
                <w:sz w:val="20"/>
              </w:rPr>
              <w:t>
взыскание,</w:t>
            </w:r>
            <w:r>
              <w:br/>
            </w:r>
            <w:r>
              <w:rPr>
                <w:rFonts w:ascii="Times New Roman"/>
                <w:b w:val="false"/>
                <w:i w:val="false"/>
                <w:color w:val="000000"/>
                <w:sz w:val="20"/>
              </w:rPr>
              <w:t>
тысяч тенге</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p>
        </w:tc>
      </w:tr>
      <w:tr>
        <w:trPr>
          <w:trHeight w:val="75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r>
              <w:br/>
            </w:r>
            <w:r>
              <w:rPr>
                <w:rFonts w:ascii="Times New Roman"/>
                <w:b w:val="false"/>
                <w:i w:val="false"/>
                <w:color w:val="000000"/>
                <w:sz w:val="20"/>
              </w:rPr>
              <w:t>
судебного акта по</w:t>
            </w:r>
            <w:r>
              <w:br/>
            </w:r>
            <w:r>
              <w:rPr>
                <w:rFonts w:ascii="Times New Roman"/>
                <w:b w:val="false"/>
                <w:i w:val="false"/>
                <w:color w:val="000000"/>
                <w:sz w:val="20"/>
              </w:rPr>
              <w:t>
результатам</w:t>
            </w:r>
            <w:r>
              <w:br/>
            </w:r>
            <w:r>
              <w:rPr>
                <w:rFonts w:ascii="Times New Roman"/>
                <w:b w:val="false"/>
                <w:i w:val="false"/>
                <w:color w:val="000000"/>
                <w:sz w:val="20"/>
              </w:rPr>
              <w:t>
рассмотрения</w:t>
            </w:r>
            <w:r>
              <w:br/>
            </w:r>
            <w:r>
              <w:rPr>
                <w:rFonts w:ascii="Times New Roman"/>
                <w:b w:val="false"/>
                <w:i w:val="false"/>
                <w:color w:val="000000"/>
                <w:sz w:val="20"/>
              </w:rPr>
              <w:t>
искового заявле-</w:t>
            </w:r>
            <w:r>
              <w:br/>
            </w:r>
            <w:r>
              <w:rPr>
                <w:rFonts w:ascii="Times New Roman"/>
                <w:b w:val="false"/>
                <w:i w:val="false"/>
                <w:color w:val="000000"/>
                <w:sz w:val="20"/>
              </w:rPr>
              <w:t>
ния должником,</w:t>
            </w:r>
            <w:r>
              <w:br/>
            </w:r>
            <w:r>
              <w:rPr>
                <w:rFonts w:ascii="Times New Roman"/>
                <w:b w:val="false"/>
                <w:i w:val="false"/>
                <w:color w:val="000000"/>
                <w:sz w:val="20"/>
              </w:rPr>
              <w:t>
ссылка на</w:t>
            </w:r>
            <w:r>
              <w:br/>
            </w:r>
            <w:r>
              <w:rPr>
                <w:rFonts w:ascii="Times New Roman"/>
                <w:b w:val="false"/>
                <w:i w:val="false"/>
                <w:color w:val="000000"/>
                <w:sz w:val="20"/>
              </w:rPr>
              <w:t>
нормативно-</w:t>
            </w:r>
            <w:r>
              <w:br/>
            </w:r>
            <w:r>
              <w:rPr>
                <w:rFonts w:ascii="Times New Roman"/>
                <w:b w:val="false"/>
                <w:i w:val="false"/>
                <w:color w:val="000000"/>
                <w:sz w:val="20"/>
              </w:rPr>
              <w:t>
правовой акт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w:t>
            </w:r>
            <w:r>
              <w:br/>
            </w:r>
            <w:r>
              <w:rPr>
                <w:rFonts w:ascii="Times New Roman"/>
                <w:b w:val="false"/>
                <w:i w:val="false"/>
                <w:color w:val="000000"/>
                <w:sz w:val="20"/>
              </w:rPr>
              <w:t>
обжаловании</w:t>
            </w:r>
            <w:r>
              <w:br/>
            </w:r>
            <w:r>
              <w:rPr>
                <w:rFonts w:ascii="Times New Roman"/>
                <w:b w:val="false"/>
                <w:i w:val="false"/>
                <w:color w:val="000000"/>
                <w:sz w:val="20"/>
              </w:rPr>
              <w:t>
(опротесто-</w:t>
            </w:r>
            <w:r>
              <w:br/>
            </w:r>
            <w:r>
              <w:rPr>
                <w:rFonts w:ascii="Times New Roman"/>
                <w:b w:val="false"/>
                <w:i w:val="false"/>
                <w:color w:val="000000"/>
                <w:sz w:val="20"/>
              </w:rPr>
              <w:t>
вании)</w:t>
            </w:r>
            <w:r>
              <w:br/>
            </w:r>
            <w:r>
              <w:rPr>
                <w:rFonts w:ascii="Times New Roman"/>
                <w:b w:val="false"/>
                <w:i w:val="false"/>
                <w:color w:val="000000"/>
                <w:sz w:val="20"/>
              </w:rPr>
              <w:t>
решения</w:t>
            </w:r>
            <w:r>
              <w:br/>
            </w:r>
            <w:r>
              <w:rPr>
                <w:rFonts w:ascii="Times New Roman"/>
                <w:b w:val="false"/>
                <w:i w:val="false"/>
                <w:color w:val="000000"/>
                <w:sz w:val="20"/>
              </w:rPr>
              <w:t>
суда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8" w:id="19"/>
    <w:p>
      <w:pPr>
        <w:spacing w:after="0"/>
        <w:ind w:left="0"/>
        <w:jc w:val="left"/>
      </w:pPr>
      <w:r>
        <w:rPr>
          <w:rFonts w:ascii="Times New Roman"/>
          <w:b/>
          <w:i w:val="false"/>
          <w:color w:val="000000"/>
        </w:rPr>
        <w:t xml:space="preserve"> 
15. Информация о наличии признаков преднамеренного</w:t>
      </w:r>
      <w:r>
        <w:br/>
      </w:r>
      <w:r>
        <w:rPr>
          <w:rFonts w:ascii="Times New Roman"/>
          <w:b/>
          <w:i w:val="false"/>
          <w:color w:val="000000"/>
        </w:rPr>
        <w:t>
и ложного банкротства, принятых мерах</w:t>
      </w:r>
    </w:p>
    <w:bookmarkEnd w:id="19"/>
    <w:p>
      <w:pPr>
        <w:spacing w:after="0"/>
        <w:ind w:left="0"/>
        <w:jc w:val="both"/>
      </w:pPr>
      <w:r>
        <w:rPr>
          <w:rFonts w:ascii="Times New Roman"/>
          <w:b w:val="false"/>
          <w:i w:val="false"/>
          <w:color w:val="000000"/>
          <w:sz w:val="28"/>
        </w:rPr>
        <w:t>      Направление материалов в органы финансовой полиции и другие правоохранительные органы: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000"/>
        <w:gridCol w:w="2153"/>
        <w:gridCol w:w="2746"/>
        <w:gridCol w:w="1941"/>
        <w:gridCol w:w="2683"/>
        <w:gridCol w:w="925"/>
      </w:tblGrid>
      <w:tr>
        <w:trPr>
          <w:trHeight w:val="18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направления</w:t>
            </w:r>
            <w:r>
              <w:br/>
            </w:r>
            <w:r>
              <w:rPr>
                <w:rFonts w:ascii="Times New Roman"/>
                <w:b w:val="false"/>
                <w:i w:val="false"/>
                <w:color w:val="000000"/>
                <w:sz w:val="20"/>
              </w:rPr>
              <w:t>
заявления в</w:t>
            </w:r>
            <w:r>
              <w:br/>
            </w:r>
            <w:r>
              <w:rPr>
                <w:rFonts w:ascii="Times New Roman"/>
                <w:b w:val="false"/>
                <w:i w:val="false"/>
                <w:color w:val="000000"/>
                <w:sz w:val="20"/>
              </w:rPr>
              <w:t>
правоохрани-</w:t>
            </w:r>
            <w:r>
              <w:br/>
            </w:r>
            <w:r>
              <w:rPr>
                <w:rFonts w:ascii="Times New Roman"/>
                <w:b w:val="false"/>
                <w:i w:val="false"/>
                <w:color w:val="000000"/>
                <w:sz w:val="20"/>
              </w:rPr>
              <w:t>
тельные</w:t>
            </w:r>
            <w:r>
              <w:br/>
            </w:r>
            <w:r>
              <w:rPr>
                <w:rFonts w:ascii="Times New Roman"/>
                <w:b w:val="false"/>
                <w:i w:val="false"/>
                <w:color w:val="000000"/>
                <w:sz w:val="20"/>
              </w:rPr>
              <w:t>
органы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w:t>
            </w:r>
            <w:r>
              <w:br/>
            </w:r>
            <w:r>
              <w:rPr>
                <w:rFonts w:ascii="Times New Roman"/>
                <w:b w:val="false"/>
                <w:i w:val="false"/>
                <w:color w:val="000000"/>
                <w:sz w:val="20"/>
              </w:rPr>
              <w:t>
принятые</w:t>
            </w:r>
            <w:r>
              <w:br/>
            </w:r>
            <w:r>
              <w:rPr>
                <w:rFonts w:ascii="Times New Roman"/>
                <w:b w:val="false"/>
                <w:i w:val="false"/>
                <w:color w:val="000000"/>
                <w:sz w:val="20"/>
              </w:rPr>
              <w:t>
правоох-</w:t>
            </w:r>
            <w:r>
              <w:br/>
            </w:r>
            <w:r>
              <w:rPr>
                <w:rFonts w:ascii="Times New Roman"/>
                <w:b w:val="false"/>
                <w:i w:val="false"/>
                <w:color w:val="000000"/>
                <w:sz w:val="20"/>
              </w:rPr>
              <w:t>
раните-</w:t>
            </w:r>
            <w:r>
              <w:br/>
            </w:r>
            <w:r>
              <w:rPr>
                <w:rFonts w:ascii="Times New Roman"/>
                <w:b w:val="false"/>
                <w:i w:val="false"/>
                <w:color w:val="000000"/>
                <w:sz w:val="20"/>
              </w:rPr>
              <w:t>
льными</w:t>
            </w:r>
            <w:r>
              <w:br/>
            </w:r>
            <w:r>
              <w:rPr>
                <w:rFonts w:ascii="Times New Roman"/>
                <w:b w:val="false"/>
                <w:i w:val="false"/>
                <w:color w:val="000000"/>
                <w:sz w:val="20"/>
              </w:rPr>
              <w:t>
органами</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w:t>
            </w:r>
            <w:r>
              <w:br/>
            </w:r>
            <w:r>
              <w:rPr>
                <w:rFonts w:ascii="Times New Roman"/>
                <w:b w:val="false"/>
                <w:i w:val="false"/>
                <w:color w:val="000000"/>
                <w:sz w:val="20"/>
              </w:rPr>
              <w:t>
обжаловании</w:t>
            </w:r>
            <w:r>
              <w:br/>
            </w:r>
            <w:r>
              <w:rPr>
                <w:rFonts w:ascii="Times New Roman"/>
                <w:b w:val="false"/>
                <w:i w:val="false"/>
                <w:color w:val="000000"/>
                <w:sz w:val="20"/>
              </w:rPr>
              <w:t>
решений</w:t>
            </w:r>
            <w:r>
              <w:br/>
            </w:r>
            <w:r>
              <w:rPr>
                <w:rFonts w:ascii="Times New Roman"/>
                <w:b w:val="false"/>
                <w:i w:val="false"/>
                <w:color w:val="000000"/>
                <w:sz w:val="20"/>
              </w:rPr>
              <w:t>
правоохра-</w:t>
            </w:r>
            <w:r>
              <w:br/>
            </w:r>
            <w:r>
              <w:rPr>
                <w:rFonts w:ascii="Times New Roman"/>
                <w:b w:val="false"/>
                <w:i w:val="false"/>
                <w:color w:val="000000"/>
                <w:sz w:val="20"/>
              </w:rPr>
              <w:t>
нительных</w:t>
            </w:r>
            <w:r>
              <w:br/>
            </w:r>
            <w:r>
              <w:rPr>
                <w:rFonts w:ascii="Times New Roman"/>
                <w:b w:val="false"/>
                <w:i w:val="false"/>
                <w:color w:val="000000"/>
                <w:sz w:val="20"/>
              </w:rPr>
              <w:t>
органов</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w:t>
            </w:r>
            <w:r>
              <w:br/>
            </w:r>
            <w:r>
              <w:rPr>
                <w:rFonts w:ascii="Times New Roman"/>
                <w:b w:val="false"/>
                <w:i w:val="false"/>
                <w:color w:val="000000"/>
                <w:sz w:val="20"/>
              </w:rPr>
              <w:t>
ления</w:t>
            </w:r>
            <w:r>
              <w:br/>
            </w:r>
            <w:r>
              <w:rPr>
                <w:rFonts w:ascii="Times New Roman"/>
                <w:b w:val="false"/>
                <w:i w:val="false"/>
                <w:color w:val="000000"/>
                <w:sz w:val="20"/>
              </w:rPr>
              <w:t>
в суд</w:t>
            </w:r>
            <w:r>
              <w:br/>
            </w:r>
            <w:r>
              <w:rPr>
                <w:rFonts w:ascii="Times New Roman"/>
                <w:b w:val="false"/>
                <w:i w:val="false"/>
                <w:color w:val="000000"/>
                <w:sz w:val="20"/>
              </w:rPr>
              <w:t>
материа-</w:t>
            </w:r>
            <w:r>
              <w:br/>
            </w:r>
            <w:r>
              <w:rPr>
                <w:rFonts w:ascii="Times New Roman"/>
                <w:b w:val="false"/>
                <w:i w:val="false"/>
                <w:color w:val="000000"/>
                <w:sz w:val="20"/>
              </w:rPr>
              <w:t>
лов по</w:t>
            </w:r>
            <w:r>
              <w:br/>
            </w:r>
            <w:r>
              <w:rPr>
                <w:rFonts w:ascii="Times New Roman"/>
                <w:b w:val="false"/>
                <w:i w:val="false"/>
                <w:color w:val="000000"/>
                <w:sz w:val="20"/>
              </w:rPr>
              <w:t>
предна-</w:t>
            </w:r>
            <w:r>
              <w:br/>
            </w:r>
            <w:r>
              <w:rPr>
                <w:rFonts w:ascii="Times New Roman"/>
                <w:b w:val="false"/>
                <w:i w:val="false"/>
                <w:color w:val="000000"/>
                <w:sz w:val="20"/>
              </w:rPr>
              <w:t>
мерен-</w:t>
            </w:r>
            <w:r>
              <w:br/>
            </w:r>
            <w:r>
              <w:rPr>
                <w:rFonts w:ascii="Times New Roman"/>
                <w:b w:val="false"/>
                <w:i w:val="false"/>
                <w:color w:val="000000"/>
                <w:sz w:val="20"/>
              </w:rPr>
              <w:t>
ному</w:t>
            </w:r>
            <w:r>
              <w:br/>
            </w:r>
            <w:r>
              <w:rPr>
                <w:rFonts w:ascii="Times New Roman"/>
                <w:b w:val="false"/>
                <w:i w:val="false"/>
                <w:color w:val="000000"/>
                <w:sz w:val="20"/>
              </w:rPr>
              <w:t>
(ложно-</w:t>
            </w:r>
            <w:r>
              <w:br/>
            </w:r>
            <w:r>
              <w:rPr>
                <w:rFonts w:ascii="Times New Roman"/>
                <w:b w:val="false"/>
                <w:i w:val="false"/>
                <w:color w:val="000000"/>
                <w:sz w:val="20"/>
              </w:rPr>
              <w:t>
му) бан-</w:t>
            </w:r>
            <w:r>
              <w:br/>
            </w:r>
            <w:r>
              <w:rPr>
                <w:rFonts w:ascii="Times New Roman"/>
                <w:b w:val="false"/>
                <w:i w:val="false"/>
                <w:color w:val="000000"/>
                <w:sz w:val="20"/>
              </w:rPr>
              <w:t>
кротству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суда по</w:t>
            </w:r>
            <w:r>
              <w:br/>
            </w:r>
            <w:r>
              <w:rPr>
                <w:rFonts w:ascii="Times New Roman"/>
                <w:b w:val="false"/>
                <w:i w:val="false"/>
                <w:color w:val="000000"/>
                <w:sz w:val="20"/>
              </w:rPr>
              <w:t>
факту</w:t>
            </w:r>
            <w:r>
              <w:br/>
            </w:r>
            <w:r>
              <w:rPr>
                <w:rFonts w:ascii="Times New Roman"/>
                <w:b w:val="false"/>
                <w:i w:val="false"/>
                <w:color w:val="000000"/>
                <w:sz w:val="20"/>
              </w:rPr>
              <w:t>
преднаме-</w:t>
            </w:r>
            <w:r>
              <w:br/>
            </w:r>
            <w:r>
              <w:rPr>
                <w:rFonts w:ascii="Times New Roman"/>
                <w:b w:val="false"/>
                <w:i w:val="false"/>
                <w:color w:val="000000"/>
                <w:sz w:val="20"/>
              </w:rPr>
              <w:t>
ренного</w:t>
            </w:r>
            <w:r>
              <w:br/>
            </w:r>
            <w:r>
              <w:rPr>
                <w:rFonts w:ascii="Times New Roman"/>
                <w:b w:val="false"/>
                <w:i w:val="false"/>
                <w:color w:val="000000"/>
                <w:sz w:val="20"/>
              </w:rPr>
              <w:t>
(ложного)</w:t>
            </w:r>
            <w:r>
              <w:br/>
            </w:r>
            <w:r>
              <w:rPr>
                <w:rFonts w:ascii="Times New Roman"/>
                <w:b w:val="false"/>
                <w:i w:val="false"/>
                <w:color w:val="000000"/>
                <w:sz w:val="20"/>
              </w:rPr>
              <w:t>
банкротства,</w:t>
            </w:r>
            <w:r>
              <w:br/>
            </w:r>
            <w:r>
              <w:rPr>
                <w:rFonts w:ascii="Times New Roman"/>
                <w:b w:val="false"/>
                <w:i w:val="false"/>
                <w:color w:val="000000"/>
                <w:sz w:val="20"/>
              </w:rPr>
              <w:t>
ссылка на</w:t>
            </w:r>
            <w:r>
              <w:br/>
            </w:r>
            <w:r>
              <w:rPr>
                <w:rFonts w:ascii="Times New Roman"/>
                <w:b w:val="false"/>
                <w:i w:val="false"/>
                <w:color w:val="000000"/>
                <w:sz w:val="20"/>
              </w:rPr>
              <w:t>
нормативно-</w:t>
            </w:r>
            <w:r>
              <w:br/>
            </w:r>
            <w:r>
              <w:rPr>
                <w:rFonts w:ascii="Times New Roman"/>
                <w:b w:val="false"/>
                <w:i w:val="false"/>
                <w:color w:val="000000"/>
                <w:sz w:val="20"/>
              </w:rPr>
              <w:t>
правовой акт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ме-</w:t>
            </w:r>
            <w:r>
              <w:br/>
            </w:r>
            <w:r>
              <w:rPr>
                <w:rFonts w:ascii="Times New Roman"/>
                <w:b w:val="false"/>
                <w:i w:val="false"/>
                <w:color w:val="000000"/>
                <w:sz w:val="20"/>
              </w:rPr>
              <w:t>
ча-</w:t>
            </w:r>
            <w:r>
              <w:br/>
            </w:r>
            <w:r>
              <w:rPr>
                <w:rFonts w:ascii="Times New Roman"/>
                <w:b w:val="false"/>
                <w:i w:val="false"/>
                <w:color w:val="000000"/>
                <w:sz w:val="20"/>
              </w:rPr>
              <w:t>
ние</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Основания отказа в возбуждении уголовного дела либо его прекращении: _____________________________________________________.</w:t>
      </w:r>
      <w:r>
        <w:br/>
      </w:r>
      <w:r>
        <w:rPr>
          <w:rFonts w:ascii="Times New Roman"/>
          <w:b w:val="false"/>
          <w:i w:val="false"/>
          <w:color w:val="000000"/>
          <w:sz w:val="28"/>
        </w:rPr>
        <w:t>
      Причины и основания вывода активов (решения собственников имущества или уполномоченных органов и так далее):</w:t>
      </w:r>
      <w:r>
        <w:br/>
      </w:r>
      <w:r>
        <w:rPr>
          <w:rFonts w:ascii="Times New Roman"/>
          <w:b w:val="false"/>
          <w:i w:val="false"/>
          <w:color w:val="000000"/>
          <w:sz w:val="28"/>
        </w:rPr>
        <w:t>
__________________________________________________________________.</w:t>
      </w:r>
    </w:p>
    <w:bookmarkStart w:name="z29" w:id="20"/>
    <w:p>
      <w:pPr>
        <w:spacing w:after="0"/>
        <w:ind w:left="0"/>
        <w:jc w:val="left"/>
      </w:pPr>
      <w:r>
        <w:rPr>
          <w:rFonts w:ascii="Times New Roman"/>
          <w:b/>
          <w:i w:val="false"/>
          <w:color w:val="000000"/>
        </w:rPr>
        <w:t xml:space="preserve"> 
16. Заключительное положение</w:t>
      </w:r>
    </w:p>
    <w:bookmarkEnd w:id="20"/>
    <w:p>
      <w:pPr>
        <w:spacing w:after="0"/>
        <w:ind w:left="0"/>
        <w:jc w:val="both"/>
      </w:pPr>
      <w:r>
        <w:rPr>
          <w:rFonts w:ascii="Times New Roman"/>
          <w:b w:val="false"/>
          <w:i w:val="false"/>
          <w:color w:val="000000"/>
          <w:sz w:val="28"/>
        </w:rPr>
        <w:t>      Итоги исполнения плана реабилитации: 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Приложение: на _________ листах.</w:t>
      </w:r>
    </w:p>
    <w:p>
      <w:pPr>
        <w:spacing w:after="0"/>
        <w:ind w:left="0"/>
        <w:jc w:val="both"/>
      </w:pPr>
      <w:r>
        <w:rPr>
          <w:rFonts w:ascii="Times New Roman"/>
          <w:b w:val="false"/>
          <w:i w:val="false"/>
          <w:color w:val="000000"/>
          <w:sz w:val="28"/>
        </w:rPr>
        <w:t>      Реабилитационный управляющий     (п/п)          Ф.И.О.</w:t>
      </w:r>
    </w:p>
    <w:p>
      <w:pPr>
        <w:spacing w:after="0"/>
        <w:ind w:left="0"/>
        <w:jc w:val="both"/>
      </w:pPr>
      <w:r>
        <w:rPr>
          <w:rFonts w:ascii="Times New Roman"/>
          <w:b w:val="false"/>
          <w:i w:val="false"/>
          <w:color w:val="000000"/>
          <w:sz w:val="28"/>
        </w:rPr>
        <w:t>      Главный бухгалтер                (п/п)          Ф.И.О.</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 </w:t>
      </w:r>
      <w:r>
        <w:rPr>
          <w:rFonts w:ascii="Times New Roman"/>
          <w:b w:val="false"/>
          <w:i w:val="false"/>
          <w:color w:val="000000"/>
          <w:sz w:val="28"/>
        </w:rPr>
        <w:t>Государственный классификатор РК 03-2007 "Общий классификатор видов экономической деятельности" (ОКЭД), утвержден приказом Комитета по техническому регулированию и метрологии Министерства индустрии и торговли Республики Казахстан от 14 декабря 2007 года № 683-од</w:t>
      </w:r>
      <w:r>
        <w:br/>
      </w:r>
      <w:r>
        <w:rPr>
          <w:rFonts w:ascii="Times New Roman"/>
          <w:b w:val="false"/>
          <w:i w:val="false"/>
          <w:color w:val="000000"/>
          <w:sz w:val="28"/>
        </w:rPr>
        <w:t>
      * - с приложением копий подтверждающих документов</w:t>
      </w:r>
    </w:p>
    <w:bookmarkStart w:name="z6" w:id="2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ноября 2007 года N 373 </w:t>
      </w:r>
    </w:p>
    <w:bookmarkEnd w:id="21"/>
    <w:bookmarkStart w:name="z7" w:id="22"/>
    <w:p>
      <w:pPr>
        <w:spacing w:after="0"/>
        <w:ind w:left="0"/>
        <w:jc w:val="left"/>
      </w:pPr>
      <w:r>
        <w:rPr>
          <w:rFonts w:ascii="Times New Roman"/>
          <w:b/>
          <w:i w:val="false"/>
          <w:color w:val="000000"/>
        </w:rPr>
        <w:t xml:space="preserve"> 
Правила согласования заключительного отчета </w:t>
      </w:r>
      <w:r>
        <w:br/>
      </w:r>
      <w:r>
        <w:rPr>
          <w:rFonts w:ascii="Times New Roman"/>
          <w:b/>
          <w:i w:val="false"/>
          <w:color w:val="000000"/>
        </w:rPr>
        <w:t xml:space="preserve">
реабилитационного управляющего </w:t>
      </w:r>
    </w:p>
    <w:bookmarkEnd w:id="22"/>
    <w:p>
      <w:pPr>
        <w:spacing w:after="0"/>
        <w:ind w:left="0"/>
        <w:jc w:val="both"/>
      </w:pPr>
      <w:r>
        <w:rPr>
          <w:rFonts w:ascii="Times New Roman"/>
          <w:b w:val="false"/>
          <w:i w:val="false"/>
          <w:color w:val="ff0000"/>
          <w:sz w:val="28"/>
        </w:rPr>
        <w:t xml:space="preserve">      Сноска. Заголовок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Сноска. По всему тексту слова "Комитет либо территориальное подразделение", "Комитет, его территориальное подразделение", "Комитетом либо его территориальным подразделением", "Комитета либо его территориального подразделения" заменены словами "территориальное подразделение Комитета", "территориальное подразделение Комитета", "территориальным подразделением Комитета", "территориального подразделения Комитета", соответственно, приказом Министра финансов РК от 28.12.2010 </w:t>
      </w:r>
      <w:r>
        <w:rPr>
          <w:rFonts w:ascii="Times New Roman"/>
          <w:b w:val="false"/>
          <w:i w:val="false"/>
          <w:color w:val="ff0000"/>
          <w:sz w:val="28"/>
        </w:rPr>
        <w:t>№ 662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23"/>
    <w:p>
      <w:pPr>
        <w:spacing w:after="0"/>
        <w:ind w:left="0"/>
        <w:jc w:val="both"/>
      </w:pPr>
      <w:r>
        <w:rPr>
          <w:rFonts w:ascii="Times New Roman"/>
          <w:b w:val="false"/>
          <w:i w:val="false"/>
          <w:color w:val="000000"/>
          <w:sz w:val="28"/>
        </w:rPr>
        <w:t>
      1. Настоящие Правила согласования заключительного отчета реабилитационного управляющего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банкротстве" (далее - Закон) и определяют порядок согласования территориальным подразделением Комитета по работе с несостоятельными должниками Министерства финансов Республики Казахстан (далее – территориальное подразделение Комитета) или его филиалом заключительного отчета реабилитационного управляющего (далее - отчет).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финансов РК от 12.08.2008 </w:t>
      </w:r>
      <w:r>
        <w:rPr>
          <w:rFonts w:ascii="Times New Roman"/>
          <w:b w:val="false"/>
          <w:i w:val="false"/>
          <w:color w:val="000000"/>
          <w:sz w:val="28"/>
        </w:rPr>
        <w:t>N 399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28.12.2010 </w:t>
      </w:r>
      <w:r>
        <w:rPr>
          <w:rFonts w:ascii="Times New Roman"/>
          <w:b w:val="false"/>
          <w:i w:val="false"/>
          <w:color w:val="000000"/>
          <w:sz w:val="28"/>
        </w:rPr>
        <w:t>№ 662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
    <w:bookmarkStart w:name="z9" w:id="24"/>
    <w:p>
      <w:pPr>
        <w:spacing w:after="0"/>
        <w:ind w:left="0"/>
        <w:jc w:val="both"/>
      </w:pPr>
      <w:r>
        <w:rPr>
          <w:rFonts w:ascii="Times New Roman"/>
          <w:b w:val="false"/>
          <w:i w:val="false"/>
          <w:color w:val="000000"/>
          <w:sz w:val="28"/>
        </w:rPr>
        <w:t xml:space="preserve">
      2. Отчет составляется реабилитационным управляющим по утвержденной форме.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4"/>
    <w:bookmarkStart w:name="z10" w:id="25"/>
    <w:p>
      <w:pPr>
        <w:spacing w:after="0"/>
        <w:ind w:left="0"/>
        <w:jc w:val="both"/>
      </w:pPr>
      <w:r>
        <w:rPr>
          <w:rFonts w:ascii="Times New Roman"/>
          <w:b w:val="false"/>
          <w:i w:val="false"/>
          <w:color w:val="000000"/>
          <w:sz w:val="28"/>
        </w:rPr>
        <w:t xml:space="preserve">
      3. К отчету прилагаются следующие документы: </w:t>
      </w:r>
      <w:r>
        <w:br/>
      </w:r>
      <w:r>
        <w:rPr>
          <w:rFonts w:ascii="Times New Roman"/>
          <w:b w:val="false"/>
          <w:i w:val="false"/>
          <w:color w:val="000000"/>
          <w:sz w:val="28"/>
        </w:rPr>
        <w:t xml:space="preserve">
      1) копии бухгалтерских балансов должника на момент применения процедуры реабилитации и на момент завершения процедуры реабилитации; </w:t>
      </w:r>
      <w:r>
        <w:br/>
      </w:r>
      <w:r>
        <w:rPr>
          <w:rFonts w:ascii="Times New Roman"/>
          <w:b w:val="false"/>
          <w:i w:val="false"/>
          <w:color w:val="000000"/>
          <w:sz w:val="28"/>
        </w:rPr>
        <w:t xml:space="preserve">
      2) копия отчета о доходах и расходах на момент завершения процедуры реабилитации; </w:t>
      </w:r>
      <w:r>
        <w:br/>
      </w:r>
      <w:r>
        <w:rPr>
          <w:rFonts w:ascii="Times New Roman"/>
          <w:b w:val="false"/>
          <w:i w:val="false"/>
          <w:color w:val="000000"/>
          <w:sz w:val="28"/>
        </w:rPr>
        <w:t xml:space="preserve">
      3) копия акта сверки с соответствующими органами налоговой службы на момент завершения процедуры реабилитации; </w:t>
      </w:r>
      <w:r>
        <w:br/>
      </w:r>
      <w:r>
        <w:rPr>
          <w:rFonts w:ascii="Times New Roman"/>
          <w:b w:val="false"/>
          <w:i w:val="false"/>
          <w:color w:val="000000"/>
          <w:sz w:val="28"/>
        </w:rPr>
        <w:t xml:space="preserve">
      4) копии приказов уполномоченного органа об утверждении: </w:t>
      </w:r>
      <w:r>
        <w:br/>
      </w:r>
      <w:r>
        <w:rPr>
          <w:rFonts w:ascii="Times New Roman"/>
          <w:b w:val="false"/>
          <w:i w:val="false"/>
          <w:color w:val="000000"/>
          <w:sz w:val="28"/>
        </w:rPr>
        <w:t xml:space="preserve">
      состава комитета кредиторов и изменении его состава; </w:t>
      </w:r>
      <w:r>
        <w:br/>
      </w:r>
      <w:r>
        <w:rPr>
          <w:rFonts w:ascii="Times New Roman"/>
          <w:b w:val="false"/>
          <w:i w:val="false"/>
          <w:color w:val="000000"/>
          <w:sz w:val="28"/>
        </w:rPr>
        <w:t xml:space="preserve">
      реестра требований кредиторов и о внесении в него изменений; </w:t>
      </w:r>
      <w:r>
        <w:br/>
      </w:r>
      <w:r>
        <w:rPr>
          <w:rFonts w:ascii="Times New Roman"/>
          <w:b w:val="false"/>
          <w:i w:val="false"/>
          <w:color w:val="000000"/>
          <w:sz w:val="28"/>
        </w:rPr>
        <w:t xml:space="preserve">
      5) копии протоколов заседаний комитета кредиторов; </w:t>
      </w:r>
      <w:r>
        <w:br/>
      </w:r>
      <w:r>
        <w:rPr>
          <w:rFonts w:ascii="Times New Roman"/>
          <w:b w:val="false"/>
          <w:i w:val="false"/>
          <w:color w:val="000000"/>
          <w:sz w:val="28"/>
        </w:rPr>
        <w:t xml:space="preserve">
      6) расшифровка дебиторской задолженности на момент применения процедуры реабилитации и на момент завершения процедуры реабилитации; </w:t>
      </w:r>
      <w:r>
        <w:br/>
      </w:r>
      <w:r>
        <w:rPr>
          <w:rFonts w:ascii="Times New Roman"/>
          <w:b w:val="false"/>
          <w:i w:val="false"/>
          <w:color w:val="000000"/>
          <w:sz w:val="28"/>
        </w:rPr>
        <w:t xml:space="preserve">
      7) расшифровка кредиторской задолженности согласно реестру требований кредиторов с указанием суммы и даты погашения задолженности, с приложением подтверждающих документов; </w:t>
      </w:r>
      <w:r>
        <w:br/>
      </w:r>
      <w:r>
        <w:rPr>
          <w:rFonts w:ascii="Times New Roman"/>
          <w:b w:val="false"/>
          <w:i w:val="false"/>
          <w:color w:val="000000"/>
          <w:sz w:val="28"/>
        </w:rPr>
        <w:t xml:space="preserve">
      8) расшифровка кредиторской задолженности, которая образовалась за период проведения процедуры реабилитации и непогашенной на момент завершения процедуры реабилитации; </w:t>
      </w:r>
      <w:r>
        <w:br/>
      </w:r>
      <w:r>
        <w:rPr>
          <w:rFonts w:ascii="Times New Roman"/>
          <w:b w:val="false"/>
          <w:i w:val="false"/>
          <w:color w:val="000000"/>
          <w:sz w:val="28"/>
        </w:rPr>
        <w:t xml:space="preserve">
      9) отчет о движении основных средств за период реабилитации по группам основных средств, с приложением подтверждающих документов; </w:t>
      </w:r>
      <w:r>
        <w:br/>
      </w:r>
      <w:r>
        <w:rPr>
          <w:rFonts w:ascii="Times New Roman"/>
          <w:b w:val="false"/>
          <w:i w:val="false"/>
          <w:color w:val="000000"/>
          <w:sz w:val="28"/>
        </w:rPr>
        <w:t xml:space="preserve">
      10) в случае применения мер санации: </w:t>
      </w:r>
      <w:r>
        <w:br/>
      </w:r>
      <w:r>
        <w:rPr>
          <w:rFonts w:ascii="Times New Roman"/>
          <w:b w:val="false"/>
          <w:i w:val="false"/>
          <w:color w:val="000000"/>
          <w:sz w:val="28"/>
        </w:rPr>
        <w:t xml:space="preserve">
      копия договора санации; </w:t>
      </w:r>
      <w:r>
        <w:br/>
      </w:r>
      <w:r>
        <w:rPr>
          <w:rFonts w:ascii="Times New Roman"/>
          <w:b w:val="false"/>
          <w:i w:val="false"/>
          <w:color w:val="000000"/>
          <w:sz w:val="28"/>
        </w:rPr>
        <w:t xml:space="preserve">
      копия письменного обязательства участника санации о перечислении должнику и (или) кредиторам денежных средств в соответствии с планом реабилитации; </w:t>
      </w:r>
      <w:r>
        <w:br/>
      </w:r>
      <w:r>
        <w:rPr>
          <w:rFonts w:ascii="Times New Roman"/>
          <w:b w:val="false"/>
          <w:i w:val="false"/>
          <w:color w:val="000000"/>
          <w:sz w:val="28"/>
        </w:rPr>
        <w:t xml:space="preserve">
      копии платежных документов, подтверждающих поступление денежных средств участника санации, расходование этих средств в соответствии с планом реабилитации.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5"/>
    <w:bookmarkStart w:name="z11" w:id="26"/>
    <w:p>
      <w:pPr>
        <w:spacing w:after="0"/>
        <w:ind w:left="0"/>
        <w:jc w:val="both"/>
      </w:pPr>
      <w:r>
        <w:rPr>
          <w:rFonts w:ascii="Times New Roman"/>
          <w:b w:val="false"/>
          <w:i w:val="false"/>
          <w:color w:val="000000"/>
          <w:sz w:val="28"/>
        </w:rPr>
        <w:t xml:space="preserve">
      4. Отчет подписывается реабилитационным управляющим, главным бухгалтером, заверяется печатью должника и представляется на рассмотрение в срок не позднее тридцати рабочих дней до момента завершения процедуры реабилитации в территориальное подразделение Комитета или его филиал, в зависимости от того, кем назначен реабилитационный управляющий. </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w:t>
      </w:r>
      <w:r>
        <w:rPr>
          <w:rFonts w:ascii="Times New Roman"/>
          <w:b w:val="false"/>
          <w:i w:val="false"/>
          <w:color w:val="000000"/>
          <w:sz w:val="28"/>
        </w:rPr>
        <w:t xml:space="preserve">приказа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6"/>
    <w:bookmarkStart w:name="z12" w:id="27"/>
    <w:p>
      <w:pPr>
        <w:spacing w:after="0"/>
        <w:ind w:left="0"/>
        <w:jc w:val="both"/>
      </w:pPr>
      <w:r>
        <w:rPr>
          <w:rFonts w:ascii="Times New Roman"/>
          <w:b w:val="false"/>
          <w:i w:val="false"/>
          <w:color w:val="000000"/>
          <w:sz w:val="28"/>
        </w:rPr>
        <w:t xml:space="preserve">
      5. Территориальное подразделение Комитета или его филиал в течение пятнадцати рабочих дней рассматривает отчет и при отсутствии замечаний составляет заключение по итогам проведения процедур реабилитации. </w:t>
      </w:r>
      <w:r>
        <w:br/>
      </w:r>
      <w:r>
        <w:rPr>
          <w:rFonts w:ascii="Times New Roman"/>
          <w:b w:val="false"/>
          <w:i w:val="false"/>
          <w:color w:val="000000"/>
          <w:sz w:val="28"/>
        </w:rPr>
        <w:t xml:space="preserve">
      При наличии замечаний, территориальное подразделение Комитета или его филиал возвращает документы для соответствующей доработки. Реабилитационный управляющий в течение двух рабочих дней устраняет отмеченные недостатки и вновь представляет материалы на согласование.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7"/>
    <w:bookmarkStart w:name="z13" w:id="28"/>
    <w:p>
      <w:pPr>
        <w:spacing w:after="0"/>
        <w:ind w:left="0"/>
        <w:jc w:val="both"/>
      </w:pPr>
      <w:r>
        <w:rPr>
          <w:rFonts w:ascii="Times New Roman"/>
          <w:b w:val="false"/>
          <w:i w:val="false"/>
          <w:color w:val="000000"/>
          <w:sz w:val="28"/>
        </w:rPr>
        <w:t xml:space="preserve">
      6. Согласованный с территориальным подразделением Комитета или его филиалом отчет направляется реабилитационным управляющим в суд для его утверждения не позднее двух рабочих дней со дня согласования, с приложением заключения территориального подразделения Комитета или его филиала. </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w:t>
      </w:r>
      <w:r>
        <w:rPr>
          <w:rFonts w:ascii="Times New Roman"/>
          <w:b w:val="false"/>
          <w:i w:val="false"/>
          <w:color w:val="000000"/>
          <w:sz w:val="28"/>
        </w:rPr>
        <w:t xml:space="preserve">приказа </w:t>
      </w:r>
      <w:r>
        <w:rPr>
          <w:rFonts w:ascii="Times New Roman"/>
          <w:b w:val="false"/>
          <w:i w:val="false"/>
          <w:color w:val="ff0000"/>
          <w:sz w:val="28"/>
        </w:rPr>
        <w:t xml:space="preserve">Министра финансов РК от 12.08.2008 N 399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