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ac5f5" w14:textId="1bac5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 форм документов учета, сроков представления отчетности по вопросам ведения мониторинга хлопкового рынка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10 октября 2007 года № 604. Зарегистрирован в Министерстве юстиции Республики Казахстан 5 ноября 2007 года № 4983.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"О развитии хлопковой отрасли"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документов учета и сроки представления отчетности по вопросам ведения мониторинга хлопкового рынка (приложение 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формы документов учета по вопросам ведения мониторинга хлопкового рынка (приложения 2, 3, 4, 5, 6, 7, 8).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земледелия и фитосанитарной безопасности в установленном законодательством порядке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 октября 2007 года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октября 2007 года N 604  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Перечень документов учета и сроки представления отчетности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по вопросам ведения мониторинга хлопкового рынка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3"/>
        <w:gridCol w:w="4653"/>
      </w:tblGrid>
      <w:tr>
        <w:trPr>
          <w:trHeight w:val="30" w:hRule="atLeast"/>
        </w:trPr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отчетности </w:t>
            </w:r>
          </w:p>
        </w:tc>
      </w:tr>
      <w:tr>
        <w:trPr>
          <w:trHeight w:val="30" w:hRule="atLeast"/>
        </w:trPr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наличии и движении хлопка-сырца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продуктов его первичной переработки 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участников хлопкового рынка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в месяц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числа 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следующего за отчетным </w:t>
            </w:r>
          </w:p>
        </w:tc>
      </w:tr>
      <w:tr>
        <w:trPr>
          <w:trHeight w:val="30" w:hRule="atLeast"/>
        </w:trPr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движении хлопка-сырца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 его первичной переработки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хлопкоперерабатывающих организациях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в месяц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числа 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следующего за отчетным </w:t>
            </w:r>
          </w:p>
        </w:tc>
      </w:tr>
      <w:tr>
        <w:trPr>
          <w:trHeight w:val="30" w:hRule="atLeast"/>
        </w:trPr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качественном состоянии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хлопка-сырца и продуктов его первичной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переработки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в месяц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числа 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следующего за отчетным </w:t>
            </w:r>
          </w:p>
        </w:tc>
      </w:tr>
      <w:tr>
        <w:trPr>
          <w:trHeight w:val="30" w:hRule="atLeast"/>
        </w:trPr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о наличии и движении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хлопка-сырца и продуктов его первичной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переработки во всех категориях хозяйств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в месяц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числа 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отчетным, местным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исполнительным органом района в 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исполнительный 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области; 1 раз в 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12 числа 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следующего за отчетным,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исполнительным органом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в МСХ РК </w:t>
            </w:r>
          </w:p>
        </w:tc>
      </w:tr>
      <w:tr>
        <w:trPr>
          <w:trHeight w:val="30" w:hRule="atLeast"/>
        </w:trPr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о наличии хозяйствующих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субъектов (участников хлопкового рынка)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Два раза в год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окончания посевных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уборочных работ </w:t>
            </w:r>
          </w:p>
        </w:tc>
      </w:tr>
      <w:tr>
        <w:trPr>
          <w:trHeight w:val="30" w:hRule="atLeast"/>
        </w:trPr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о прогнозе урожайности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хлопчатника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в год перед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началом уборочных работ </w:t>
            </w:r>
          </w:p>
        </w:tc>
      </w:tr>
      <w:tr>
        <w:trPr>
          <w:trHeight w:val="30" w:hRule="atLeast"/>
        </w:trPr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весе и статистической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хлопка-волокна, оформленных в режиме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экспорта 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в 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10 числа 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следующего за отчетным 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октября 2007 года N 604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Форма 14-1УХК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Один раз в месяц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Представляется всеми участниками хлопкового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рынка в местный исполнительный орган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один раз в месяц до 10 числа месяца,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следующего за отчетным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Отчет о наличии и движении хлопка-сырца и продуктов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его первичной переработки у участников хлопкового рынка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на "____" _________ 200___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Кем представляется_______________________________________________________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(наименование и адрес)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Конфиденциальность гарантируется получателем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(в тоннах)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4"/>
        <w:gridCol w:w="1460"/>
        <w:gridCol w:w="1455"/>
        <w:gridCol w:w="1509"/>
        <w:gridCol w:w="1456"/>
        <w:gridCol w:w="1366"/>
      </w:tblGrid>
      <w:tr>
        <w:trPr>
          <w:trHeight w:val="315" w:hRule="atLeast"/>
        </w:trPr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Хлопок-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сырец*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Хлопок-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волокно 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вый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  </w:t>
            </w:r>
          </w:p>
        </w:tc>
      </w:tr>
      <w:tr>
        <w:trPr>
          <w:trHeight w:val="315" w:hRule="atLeast"/>
        </w:trPr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на ___ 200__ г.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Приход за отчетный 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__ по __ ________200__ г.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с нового урожая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других источников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импорту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 за отчетный 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__ по __ ________200__ г.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на экспорт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использовано внутри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(сдано на переработку,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переработано, реализовано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покупателям, на посевные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цели*** и т.д.)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отгружено в другие области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на ___ 200__ г.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находится на хранении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хлопкоперерабатывающих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организациях**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* в кондиционном весе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** не заполняется участниками хлопкового рынка, которые осуществляют хранение хлопка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*** только семена хлопчатника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МП          Руководитель _______________________   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(подпись)                      (ФИО)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Гл. бухгалтер ______________________   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(подпись)                      (ФИО)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Телефон ________________ "___" _______ 200__ года 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октября 2007 года N 604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Форма 14-2ХПО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Один раз в месяц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Представляется хлопкоперерабатывающими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организациями в местный исполнительный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 района один раз в месяц до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 числа месяца, следующего за отчетным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Отчет о движении хлопка-сырца и продуктов его первичной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переработки в хлопкоперерабатывающих организациях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на "____" _________ 200___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Кем представляется_______________________________________________________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(наименование и адрес)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Конфиденциальность гарантируется получателем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А. Хлопок-сырец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в тоннах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2"/>
        <w:gridCol w:w="661"/>
        <w:gridCol w:w="1421"/>
        <w:gridCol w:w="1030"/>
        <w:gridCol w:w="991"/>
        <w:gridCol w:w="816"/>
        <w:gridCol w:w="777"/>
        <w:gridCol w:w="1127"/>
        <w:gridCol w:w="1515"/>
        <w:gridCol w:w="1014"/>
        <w:gridCol w:w="723"/>
        <w:gridCol w:w="1513"/>
      </w:tblGrid>
      <w:tr>
        <w:trPr>
          <w:trHeight w:val="30" w:hRule="atLeast"/>
        </w:trPr>
        <w:tc>
          <w:tcPr>
            <w:tcW w:w="1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200__г.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___ по ____ 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200__ г.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___ по ____ 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200__ г. 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___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200__г. 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урожая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тано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отгру-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Б. Продукты первичной переработки хлопка-сырца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в тоннах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5"/>
        <w:gridCol w:w="1516"/>
        <w:gridCol w:w="532"/>
        <w:gridCol w:w="999"/>
        <w:gridCol w:w="1214"/>
        <w:gridCol w:w="838"/>
        <w:gridCol w:w="245"/>
        <w:gridCol w:w="687"/>
        <w:gridCol w:w="1078"/>
        <w:gridCol w:w="1469"/>
        <w:gridCol w:w="883"/>
        <w:gridCol w:w="634"/>
        <w:gridCol w:w="1380"/>
      </w:tblGrid>
      <w:tr>
        <w:trPr>
          <w:trHeight w:val="30" w:hRule="atLeast"/>
        </w:trPr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сырца 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200__г.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___ по ____ 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200__ г.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___ по ____ 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200__ г. </w:t>
            </w:r>
          </w:p>
        </w:tc>
        <w:tc>
          <w:tcPr>
            <w:tcW w:w="1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200__г.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ботки 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отгру-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 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Хлопок-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волокно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чатника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хлопковый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МП          Руководитель _______________________   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(подпись)                      (ФИО)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Гл. бухгалтер ______________________   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(подпись)                      (ФИО)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Телефон ________________ "___" _______ 200__ года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октября 2007 года N 604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Форма 14-3ХПО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Один раз в месяц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Представляется хлопкоперерабатывающими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организациями в местный исполнительный орган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района один раз в месяц до 10 числа месяца,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следующего за отчетным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Отчет о качественном состоянии хлопка-сырца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продуктов его первичной переработки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на "____" _________ 200___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Кем представляется_______________________________________________________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(наименование и адрес)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Конфиденциальность гарантируется получателем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Наличие и качественное состояние хлопка-сырца и продуктов его первичной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переработки на отчетную дату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8"/>
        <w:gridCol w:w="1396"/>
        <w:gridCol w:w="552"/>
        <w:gridCol w:w="438"/>
        <w:gridCol w:w="1231"/>
        <w:gridCol w:w="1011"/>
        <w:gridCol w:w="935"/>
        <w:gridCol w:w="1165"/>
        <w:gridCol w:w="2205"/>
        <w:gridCol w:w="819"/>
        <w:gridCol w:w="1050"/>
      </w:tblGrid>
      <w:tr>
        <w:trPr>
          <w:trHeight w:val="30" w:hRule="atLeast"/>
        </w:trPr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</w:p>
        </w:tc>
        <w:tc>
          <w:tcPr>
            <w:tcW w:w="1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дящей-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 </w:t>
            </w:r>
          </w:p>
        </w:tc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</w:tc>
        <w:tc>
          <w:tcPr>
            <w:tcW w:w="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</w:tc>
        <w:tc>
          <w:tcPr>
            <w:tcW w:w="1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примесь, в % </w:t>
            </w:r>
          </w:p>
        </w:tc>
        <w:tc>
          <w:tcPr>
            <w:tcW w:w="2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поврежден-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гоммозом,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причину)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числе*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Хлопок-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сырец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 Хлопок-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волокно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В. 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хлопчатника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хлопковый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* при необходимости в пустых графах указывается наименование примеси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МП          Руководитель _______________________   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(подпись)                      (ФИО)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Гл. бухгалтер ______________________   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(подпись)                      (ФИО)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Телефон ________________ "___" _______ 200__ года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к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октября 2007 года N 604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Форма 14-4 МИО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Один раз в месяц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Представляется один раз в месяц: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Местным исполнительным органом района в местный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исполнительный орган области до 11 числа месяца,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следующего за отчетным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Местным исполнительным органом области в Министерство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 Республики Казахстан до 12 числа месяца,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следующего за отчетным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Наличие и движение хлопка-сырца и продуктов его первичной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переработки во всех категориях хозяйств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(административная единица)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на "____" _________ 200___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А. Баланс хлопка-сырца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(кондиционном весе, в тоннах)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3"/>
        <w:gridCol w:w="773"/>
        <w:gridCol w:w="893"/>
        <w:gridCol w:w="1227"/>
        <w:gridCol w:w="893"/>
        <w:gridCol w:w="756"/>
        <w:gridCol w:w="723"/>
        <w:gridCol w:w="1194"/>
        <w:gridCol w:w="1362"/>
        <w:gridCol w:w="963"/>
        <w:gridCol w:w="693"/>
        <w:gridCol w:w="1660"/>
      </w:tblGrid>
      <w:tr>
        <w:trPr>
          <w:trHeight w:val="30" w:hRule="atLeast"/>
        </w:trPr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200__г.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___ по 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 200__ г.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___ по ____ _________ 200__ г. </w:t>
            </w:r>
          </w:p>
        </w:tc>
        <w:tc>
          <w:tcPr>
            <w:tcW w:w="1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200__г.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жая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тано 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отгру-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Б. Баланс продуктов первичной переработки хлопка-сырца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 в тоннах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4"/>
        <w:gridCol w:w="1487"/>
        <w:gridCol w:w="538"/>
        <w:gridCol w:w="820"/>
        <w:gridCol w:w="914"/>
        <w:gridCol w:w="839"/>
        <w:gridCol w:w="539"/>
        <w:gridCol w:w="665"/>
        <w:gridCol w:w="1094"/>
        <w:gridCol w:w="1449"/>
        <w:gridCol w:w="889"/>
        <w:gridCol w:w="460"/>
        <w:gridCol w:w="1652"/>
      </w:tblGrid>
      <w:tr>
        <w:trPr>
          <w:trHeight w:val="30" w:hRule="atLeast"/>
        </w:trPr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сырца </w:t>
            </w:r>
          </w:p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на ___ _____ 200__г.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___ по 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 200__ г.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 с ___ по 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 200__ г. </w:t>
            </w:r>
          </w:p>
        </w:tc>
        <w:tc>
          <w:tcPr>
            <w:tcW w:w="1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200__г.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отгру-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 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Хлопок-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волокно 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хлопчат-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 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хлопковый 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  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Руководитель местного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исполнительного органа      __________________   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(подпись)                   (ФИО)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                 __________________   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(подпись)                   (ФИО)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 ______________________ "____" _____________ 200__ года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к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октября 2007 года N 604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Форма 14-5 МИО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Представляется два раза в год после окончания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посевных и уборочных работ: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Местным исполнительным органом района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местный исполнительный орган области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Местным исполнительным органом области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Министерство сельского хозяйства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Наличие хозяйствующих субъектов (участников хлопкового рынка)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 ______________ районе ______________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на "___" _______ 200__ года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9"/>
        <w:gridCol w:w="2941"/>
        <w:gridCol w:w="4444"/>
        <w:gridCol w:w="2916"/>
      </w:tblGrid>
      <w:tr>
        <w:trPr>
          <w:trHeight w:val="30" w:hRule="atLeast"/>
        </w:trPr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(области)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хозяйствующих субъектов (участников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хлопкового рынка), занимающихся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производством хлопка-сырца 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хлопка-сырца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хлопок-волокно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 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Примечание: к отчету, представляемому районом в область, прилагаются списки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хозяйствующих субъектов (участников хлопкового рынка), занимающихся производством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хлопка-сырца, первичной переработкой хлопка-сырца в хлопок-волокно и реализацией хлопка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местного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исполнительного органа      __________________   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(подпись)                   (ФИО)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                 __________________   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(подпись)                   (ФИО)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 ______________________ "____" _____________ 200__ года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 к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октября 2007 года N 604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Форма 14-6 МИО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Представляется перед началом уборочных работ: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Местным исполнительным органом района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местный исполнительный орган области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Местным исполнительным органом области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Министерство сельского хозяйства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Прогноз урожайности хлопчатника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в ______________ районе ______________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 "___" _______ 200__ года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8"/>
        <w:gridCol w:w="3078"/>
        <w:gridCol w:w="2224"/>
        <w:gridCol w:w="2661"/>
        <w:gridCol w:w="2149"/>
      </w:tblGrid>
      <w:tr>
        <w:trPr>
          <w:trHeight w:val="30" w:hRule="atLeast"/>
        </w:trPr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(районов)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посеяно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хлопчатника, га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уборке,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гектар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ожидаемая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урожайность,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центнер/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гектар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ожидаемый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 хлопка-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 </w:t>
            </w:r>
          </w:p>
        </w:tc>
      </w:tr>
      <w:tr>
        <w:trPr>
          <w:trHeight w:val="30" w:hRule="atLeast"/>
        </w:trPr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Руководитель местного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исполнительного органа      __________________   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(подпись)                   (ФИО)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                 __________________   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(подпись)                   (ФИО)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 ______________________ "____" _____________ 200__ года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 к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октября 2007 года N 604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Форма 14-8 КТК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Представляется Комитетом таможенного контроля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финансов Республики Казахстан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Министерство сельского хозяйства 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один раз в месяц до 10 числа месяца, следующего за отчетным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Отчет о весе и статистической стоимости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хлопка-волокна, оформленных в режиме экспорта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 состоянию на "___" ___________ 200__ года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1547"/>
        <w:gridCol w:w="1383"/>
        <w:gridCol w:w="1449"/>
        <w:gridCol w:w="1712"/>
        <w:gridCol w:w="1929"/>
        <w:gridCol w:w="1183"/>
        <w:gridCol w:w="1256"/>
        <w:gridCol w:w="1641"/>
      </w:tblGrid>
      <w:tr>
        <w:trPr>
          <w:trHeight w:val="30" w:hRule="atLeast"/>
        </w:trPr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ВЭД 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товара </w:t>
            </w:r>
          </w:p>
        </w:tc>
        <w:tc>
          <w:tcPr>
            <w:tcW w:w="1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тонн,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итогом </w:t>
            </w:r>
          </w:p>
        </w:tc>
        <w:tc>
          <w:tcPr>
            <w:tcW w:w="1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</w:p>
        </w:tc>
        <w:tc>
          <w:tcPr>
            <w:tcW w:w="1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дол-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США </w:t>
            </w:r>
          </w:p>
        </w:tc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США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долларов США </w:t>
            </w:r>
          </w:p>
        </w:tc>
        <w:tc>
          <w:tcPr>
            <w:tcW w:w="1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(исходя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мости),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США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цена 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5201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Волокно-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санное 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5203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Волокно-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гребне-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чесанное 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Руководитель _______________________   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(подпись)                      (ФИО)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Исполнитель  _______________________   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(подпись)                      (ФИО)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Телефон ________________ "___" _______ 200__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