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b79bf" w14:textId="aab7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документов строгой отчетности, используемых организациями высшего и (или) послевузовского образования в образовательной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23 октября 2007 года № 502. Зарегистрирован в Министерстве юстиции Республики Казахстан 9 ноября 2007 года № 4991.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науки и высшего образования РК от 23.08.2023 </w:t>
      </w:r>
      <w:r>
        <w:rPr>
          <w:rFonts w:ascii="Times New Roman"/>
          <w:b w:val="false"/>
          <w:i w:val="false"/>
          <w:color w:val="ff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"О некоторых вопросах Министерства науки и высшего образования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науки и высшего образования РК от 23.08.2023 </w:t>
      </w:r>
      <w:r>
        <w:rPr>
          <w:rFonts w:ascii="Times New Roman"/>
          <w:b w:val="false"/>
          <w:i w:val="false"/>
          <w:color w:val="00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Министра образования и науки РК от 16.09.2021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транскрипта,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приказом Министра науки и высшего образования РК от 29.05.2023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Министра науки и высшего образования РК от 29.05.2023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студенческого билета обучающегося/Казахстанская студенческая идентификационная карта (для организаций высшего и (или) послевузовского образования),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135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удостоверения магистранта,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35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удостоверения докторанта,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35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форму результата единого национального тестирования, тестируемого для обучения в организациях высшего и (или) послевузовского образования на платной основе,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35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форму свидетельства о присуждении образовательного гранта по группам образовательных программ высшего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5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форму заявления для участия в едином национальном тестировании,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6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форму заявления для участия в конкурсе на присуждение образовательного гранта (высшее образование),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науки и высшего образования РК от 23.08.2023 </w:t>
      </w:r>
      <w:r>
        <w:rPr>
          <w:rFonts w:ascii="Times New Roman"/>
          <w:b w:val="false"/>
          <w:i w:val="false"/>
          <w:color w:val="00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форму результата единого национального тестирования для поступающих по группам образовательных программ, предусматривающий сокращенный срок обучения в организациях высшего и (или) послевузовского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36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форму результата единого национального тестирования, тестируемого для участия в конкурсе по присуждению образовательных грантов и обучения в организациях высшего и (или) послевузовского образования на платной основе,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36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форму заявления для участия в конкурсе на присуждение образовательного гранта (высшее образование) через информационную систему,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3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форму заявления для участия в комплексном тестировании в магистратуру,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36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форму результата комплексного тестирования тестируемого, согласно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36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форму результата комплексного тестирования тестируемого для магистратуры с английским языком обучения,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136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форму заявления для участия в конкурсе на присуждение образовательного гранта (послевузовское образование) через информационную систему,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136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форму заявления для участия в конкурсе на присуждение образовательного гранта (послевузовское образование),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137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форму свидетельства о присуждении образовательного гранта по группам образовательных программ послевузовского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137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форму результата комплексного тестирования тестируемого для групп образовательных программ, требующих творческой подготовки,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137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форму результата комплексного тестирования тестируемого для групп образовательных программ, требующих знания арабского языка,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137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форму результата вступительного экзамена по иностранному языку тестируемого,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1"/>
    <w:bookmarkStart w:name="z137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форму результата единого национального тестирования тестируемого, выданного выпускнику АОО "НИШ", где баллы внешнего оценивания результатов обучения переведены в баллы единого национального тестирования,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2"/>
    <w:bookmarkStart w:name="z14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форму заявления для участия во вступительном экзамене в докторантуру,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14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форму результата единого национального тестирования тестируемого, полученного при конвертации баллов международного сертификата в баллы единого национального тестирования,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145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форму результата вступительного экзамена поступающего в докторантуру,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образования и науки РК от 02.09.2020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с изменениями, внесенными приказами Министра образования и науки РК от 16.09.2021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29.05.2023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23.08.2023 </w:t>
      </w:r>
      <w:r>
        <w:rPr>
          <w:rFonts w:ascii="Times New Roman"/>
          <w:b w:val="false"/>
          <w:i w:val="false"/>
          <w:color w:val="00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Департаменту дошкольного и среднего общего образования (М.Т. Санатова) представить настоящий приказ в установленном порядке на государственную регистрацию в Министерство юстиции Республики Казахстан. </w:t>
      </w:r>
    </w:p>
    <w:bookmarkEnd w:id="26"/>
    <w:bookmarkStart w:name="z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 в Министерстве юстиции Республики Казахстан. </w:t>
      </w:r>
    </w:p>
    <w:bookmarkEnd w:id="27"/>
    <w:bookmarkStart w:name="z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26 ноября 2004 года N 969 "Об утверждении формы документов строгой отчетности, используемых организациями образования в образовательной деятельности", (зарегистрированный в Реестре государственной регистрации нормативных правовых актов за N 3280). </w:t>
      </w:r>
    </w:p>
    <w:bookmarkEnd w:id="28"/>
    <w:bookmarkStart w:name="z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образования и науки Республики Казахстан Шамшидинову К.Н.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7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учета бланков дипломов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приказом Министра образования и науки РК от 16.09.2021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 xml:space="preserve">(жоғары және (немесе) жоғары оқу орнынан кейінгі білім беру ұйымының атауы/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 xml:space="preserve">name of organizations of higher and (or) postgraduate education/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наименование организации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_________________________________________________________________________</w:t>
      </w:r>
    </w:p>
    <w:bookmarkStart w:name="z138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Транскрипт/Transcript/Транскрипт Серия 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образования и науки РК от 02.09.2020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Т.А.Ә. (бар болған жағдайда)/Last Name, First Name, Patronymic (if any) /Ф.И.О.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(при его наличии)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Факультеті/Department/School of/Факультет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Мамандықтың және (немесе) білім беру бағдарламасының коды және атауы 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Сode and name of the specialty and (or) educational program/Код и наименование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специальности и (или) образовательной программы_________________________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Түскен жылы:/Enter year/Год поступления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Оқу тілі/Language of study/Язык 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тауы /Courses/Наименование дисциплины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 /Credit hours/ Количество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Баға/Grade/Оценка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эквивалент бойынша/By digital equivalent/ По цифровому эквиваленту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Әріптік жүйе бойынша /According to the letter system/ По буквенной системе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Балдық жүйе бойынша / In the score system /По бальной системе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жүйе бойынша/ Grafe in the traditional system/По традиционной системе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Кәсіптік практикаларды өтті/Information of professional practice/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Прошел профессиональные практики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практикалардың түрлері/ The form of professional practice/виды профессиональ- ных практик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өту кезеңі/the period of of practice/ Период прохождения практики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саны/ Credit hours/ Количе- ство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Баға/ Grade /Оценка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эквивалент бойынша/By digital equivalent/ По цифровому эквиваленту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Әріптік жүйе бойынша /According to the letter system/ По буквенной системе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Балдық жүйе бойынша / In the score system /По бальной системе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жүйе бойынша/ Grafe in the traditional system/По традиционной системе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алушылардың қорытынды аттестаттау/Result of state examination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аттестация обучающихся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емтиханды тапсырды/ State examination was passed on /Сдал государственные экзамены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аттестаттау және (немесе) Аттестаттау комиссиясының хаттамасының күні және нөмірі /The date and the number of the report of State Attestation Commission and (or) Attestation Commission /Дата и номер протокола Государственной аттестационной и (или) Аттестационной комиссии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Баға/ Grade /Оценка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эквивалент бойынша/By digital equivalent/ По цифровому эквиваленту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Әріптік жүйе бойынша /According to the letter system/ По буквенной системе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Балдық жүйе бойынша / In the score system /По бальной системе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жүйе бойынша/ Grafe in the traditional system/По традиционной системе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 және (немесе) білім беру бағдарламасы бойынша/ On the specialty and (or) educational program /По специальности и (или) образовательной программе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бойынша/ On subjects/ По дисциплинам: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Дипломдық жұмысты (жобаны) орындады және қорғады/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Information about the completion of thesis project /Выполнил (а)и защитил (а) дипломную работу (проект)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жұмыстың тақырыбы/ Thesis theme//Тема дипломной работы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аттестаттау және (немесе) Аттестаттау комиссиясының хаттамасының күні және нөмірі /The date and the number of the report of State Attestation Commission and (or) Attestation Commission /Дата и номер протокола Государственной аттестационной и (или) Аттестационной комиссии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саны/ Credit hours/ Количество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Баға/ Grade /Оценка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эквивалент бойынша/By digital equivalent/ По цифровому эквиваленту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Әріптік жүйе бойынша /According to the letter system/ По буквенной системе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Балдық жүйе бойынша / In the score system /По бальной системе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жүйе бойынша/ Grafe in the traditional system/По традиционной системе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кредит саны/Total number of credit/Общее число кредитов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GPA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Ректор/Rector/Ректор                   (қолы/signature/подпись)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Декан/ Dean/Декан                         (қолы/signature/подпись)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Тіркеу офисінің басшысы/Head of the Registrar's office/Руководитель Офиса регистратора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(қолы/signature/подпись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М.О. М.П. Тіркеу №/registration №/регистрационный 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________________ 20__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</w:tbl>
    <w:bookmarkStart w:name="z138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СПРАВКА-ВЫЗОВ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приказом Министра науки и высшего образования РК от 29.05.2023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</w:tbl>
    <w:bookmarkStart w:name="z138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СПРАВКА-ПОДТВЕРЖДЕНИЕ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исключено приказом Министра науки и высшего образования РК от 29.05.2023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38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Студенческий билет обучающегося/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Казахстанская студенческая идентификационная карта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(для организации высшего и (или) послевузовского образования)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образования и науки РК от 02.09.2020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левая сторона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Студенческий билет обучающегося/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Казахстанская студенческая идентификационная карта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 высшего и (или) послевузовского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логотип организации высшего и (или) послевузовского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(при его наличии) студента                   место для фото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поступления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Факультет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обучения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специальности и (или) образовательной программы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Ректор ________________________                   №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правая сторона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магнитная полоса или QR код для считывания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 учебного заведения с указанием реквизитов организации высшего 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(или) послевузовского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карты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Студенческий билет обучающегося/Казахстанская студенческая идентификационная карта может выдаваться как на весь период обучения, так и ежегодно после зачисления на следующий курс обучения. В данной карте содержатся данные о студенте, реквизиты организации высшего и (или) послевузовского образования. Кроме того, данная карта может использоваться как читательский билет и пропуск, а также как дисконтная карта в культурно-досуговые учреждения города.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Левая сторона </w:t>
      </w:r>
    </w:p>
    <w:bookmarkStart w:name="z139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МАГИСТРАНТА № ________________ 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Форма - в редакции приказа Министра образования и науки РК от 02.09.2020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(при его наличии)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поступления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специальности и (или) образовательной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Ректор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выдачи билета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Правая сторона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20___/_____ учебный год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Декан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20___/_____ учебный год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Декан 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Левая сторона </w:t>
      </w:r>
    </w:p>
    <w:bookmarkStart w:name="z139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ДОКТОРАНТА № _________________ 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Форма - в редакции приказа Министра образования и науки РК от 02.09.2020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(при его наличии)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поступления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специальности и (или) образовательной программы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Ректор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выдачи билета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Правая сторона 20____/_____ учебный год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Декан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20____/_____ учебный год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Декан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20____/_____ учебный год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Декан 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5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Результат единого национального тестирования тестируемого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для обучения в организациях высшего и (или) послевузовского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образования на платной основе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приказа Министра науки и высшего образования РК от 29.05.2023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08100" cy="711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күні: _________________</w:t>
            </w:r>
          </w:p>
        </w:tc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46200" cy="711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создания: _______________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нөмір: 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номер: 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Тестіленушінің ҰБТ нәтижесі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Результаты ЕНТ тестируемого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ТЖК/ИКТ: ____________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Т.А.Ә.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бар болған жағдайда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ҰБТ тапсырған мерзімі: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сдачи ЕНТ: _____________________________________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ҰБТ тапсыру тілі: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сдачи ЕНТ: _____________________________________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Пәндер атауы/Наименование предметов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Жинаған балдары/ Набранные баллы
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- - - - - - - - - - - - - - - - - - - - -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сауатылық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- - - - - - - - - - - - - - - - - - - - -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Математическая грамотность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сауаттылығы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- - - - - - - - - - - - - - - - - - - - -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Грамотность чтения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Бейіндік пән 1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Профильный предмет 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Бейіндік пән 2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Профильный предмет 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Барлығы/Итого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                                                                                     мүмкін болған _____________ балдан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                                                                                    из возможных ______________баллов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гранттарын беру конкурсына қатысу үшін жарамсыз Не действителен для участия в конкурсе по присуждению образовательных грантов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ҰБТ нәтижесінің жарамдылық мерзімі _________________________ дейін Срок действия результатов ЕНТ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Тұлғаны куәландыратын құжат болған жағдайда күші бар Действителен при предъявлении документа, удостоверяющего личность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63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ТЖК - тестіленушінің жеке коды;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ИКТ - индивидуальный код тестируемого;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ТАӘ - тегі, аты, әкесінің 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- фамилия, имя, отчество;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ҰБТ – ұлттық бірыңғай тестілеу;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ЕНТ – единое национальное тестирование.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5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Cвидетельство о присуждении образовательного гранта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по группам образовательных программ высшего образования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приказа Министра науки и высшего образования РК от 29.05.2023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54100" cy="584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күні: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создания: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нөмір: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номер: _______________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54100" cy="584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5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Куәлік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Свидетельство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ЖӘНЕ ЖОҒАРЫ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Т.А.Ә. бар болған жағдайда/Ф.И.О. при его наличии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ЖСН/ИИН __________________________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ТЖК/ИКТ __________________________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ғылым және жоғары білім министрінің 20__ жылғы__ _____________№____ бұйрығы негізінде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основании приказа Министра науки и высшего образования Республики Казахстан от ___ _____________ 20__ года №____ является обладателем образовательного гранта по группе образовательных программ высшего образования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ББТ коды мен атауы _____________________________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и наименование ГОП _________________________________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ЖЖОКБҰ атауы _________________________________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ОВПО _________________________________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білімнің білім беру бағдарламалары тобы бойынша білім грантының иегері болып табылады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қысқартылған оқу мерзімі (қажет болған жағдайда)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сокращенный срок обучения (при его необходимости)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Квота түрі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(бар болған жағдайда)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квоты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(при его наличии)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"Білім туралы" Заңының 47-бабы 17-тармағына сәйкес мемлекеттік білім беру тапсырысы негізінде білім алған Қазақстан Республикасының азаматтары Қазақстан Республикасы Үкіметімен белгіленген тәртіпте жұмыспен өтеуге міндетті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47 Закона Республики Казахстан "Об образовании", граждане Республики Казахстан, обучившиеся на основе государственного образовательного заказа, обязаны отработать в порядке, определяемом Правительством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ТҰЛҒАНЫ КУӘЛАНДЫРАТЫН ҚҰЖАТ БОЛҒАН ЖАҒДАЙДА КҮШІ 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ЖАРАМДЫЛЫҒЫ: БАРЛЫҚ ОҚУ МЕРЗІМІ.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ДЕЙСТВИТЕЛЬНО ПРИ ПРЕДЪЯВЛЕНИИ ДОКУМЕНТА, УДОСТОВЕРЯЮЩЕГО ЛИЧНОСТЬ.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ДЕЙСТВИЯ: НА ПЕРИОД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63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ТАӘ - тегі, аты, әкесінің 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- фамилия, имя, отчество;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ЖСН – жеке сәйкестендіру номері;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ТЖК - тестіленушінің жеке коды;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ИКТ - индивидуальный код тестируемого;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ББТ – білім беру бағдарламалар тобы;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ГОП – группа образовательных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ЖЖОКБҰ - жоғары және (немесе) жоғары оқу орнынан кейінгі білім беру ұйымдары;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ОВПО - организации высшего и (или) послевузовского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8 - в редакции приказа Министра науки и высшего образования РК от 29.05.2023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для участия в едином национальном тестировании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приказа Министра науки и высшего образования РК от 29.05.2023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Персональные данные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Контактные телефоны: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Сведение об 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окончания: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Информация о тестировании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 сдачи тестирования: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 сдачи предмета "История Казахстана" Профильные предметы: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тестирования: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тестирования: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Время тестирования: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Информация об инвалидности (при его наличии):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Подтверждающие документы об инвалидности (загружают в информационную систему)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Необходимость помощника для сдачи тестирования: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Информация о Международных сертификатах на знание английского языка (при наличии):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сертификата: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получения сертификата: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Информация о международных сертификатах SAT, ACT, IB (при наличии):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сертификата: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получения сертификата: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Соглашение: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Согласие поступающих на сбор и обработку персональных данных, в случае недостижения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18-летнего возраста, согласие дает законный представитель поступающего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Ознакомление и подтверждение: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Ознакомление с правилами поведения поступающих в аудитории и подтверждение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ознакомлении </w:t>
      </w:r>
      <w:r>
        <w:rPr>
          <w:rFonts w:ascii="Times New Roman"/>
          <w:b w:val="false"/>
          <w:i w:val="false"/>
          <w:color w:val="000000"/>
          <w:sz w:val="28"/>
        </w:rPr>
        <w:t>п.31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единого национального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тестирования, утвержденными приказом Министра образования и науки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от 2 мая 2017 года № 204 (зарегистрирован в Министерстве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№ 15173).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0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участия в конкурсе на присуждение образовательного гранта (высшее образование)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образования и науки РК от 02.09.2020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32700" cy="1098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1098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</w:tbl>
    <w:bookmarkStart w:name="z141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ответов итоговой аттестации обучающихся 11(12) класса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исключено приказом Министра науки и высшего образования РК от 23.08.2023 </w:t>
      </w:r>
      <w:r>
        <w:rPr>
          <w:rFonts w:ascii="Times New Roman"/>
          <w:b w:val="false"/>
          <w:i w:val="false"/>
          <w:color w:val="ff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6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Форма результата единого национального тестирования для поступающих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по группам образовательных программ, предусматривающий сокращенный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срок обучения в организациях высшего и (или) послевузовского образования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приказа Министра науки и высшего образования РК от 29.05.2023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63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күні: _____________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63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создания: __________________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нөмір: ______________________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номер: ________________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6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Тестіленушінің ҰБТ нәтижесі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Результаты ЕНТ тестируемого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ТЖК/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ИКТ:_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63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Т.А.Ә. бар болған жағдайда/Ф.И.О. при его наличии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ҰБТ тапсырған мерзімі: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сдачи ЕНТ: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ҰБТ тапсыру тілі: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сдачи ЕНТ: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Пәндер атауы/Наименование предметов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Жинаған балдары/ Набранные баллы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кәсіптік пән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- - - - - - - - - - - - - - - - - - - - - - - - - - - - - -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Общепрофессиональная дисциплина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пән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- - - - - - - - - - - - - - - - - - - - - - - - - - - - - -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дисциплина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Барлығы/Итого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мүмкін болған _________ балдан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                                                                                         из возможных__________ баллов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ҰБТ нәтижесінің жарамдылық мерзімі _____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результатов ЕНТ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Тұлғаны куәландыратын құжат болған жағдайда күші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при предъявлении документа, удостоверяющего личность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63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ТЖК - тестіленушінің жеке коды;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ИКТ - индивидуальный код тестируемого;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ТАӘ - тегі, аты, әкесінің 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- фамилия, имя, отчество;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ҰБТ – ұлттық бірыңғай тестілеу;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ЕНТ – единое национальное тестирование.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6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Результат единого национального тестирования тестируемого для участия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 в конкурсе по присуждению образовательных грантов и обучения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организациях высшего и (или) послевузовского образования на платной основе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приказа Министра науки и высшего образования РК от 29.05.2023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63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күні: _________________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028700" cy="6350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8700" cy="63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создания: __________________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нөмір: ______________________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номер: ________________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6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Тестіленушінің ҰБТ нәтижесі</w:t>
      </w:r>
      <w:r>
        <w:br/>
      </w:r>
      <w:r>
        <w:rPr>
          <w:rFonts w:ascii="Times New Roman"/>
          <w:b/>
          <w:i w:val="false"/>
          <w:color w:val="000000"/>
        </w:rPr>
        <w:t xml:space="preserve">                                Результаты ЕНТ тестируемого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ТЖК/ИКТ: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Т.А.Ә. бар болған жағдайда/Ф.И.О. при его наличии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ҰБТ тапсырған мерзімі: _______________________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сдачи ЕНТ: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ҰБТ тапсыру тілі: _______________________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сдачи ЕНТ: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Пәндер атауы/Наименование предметов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Жинаған балдары/ Набранные баллы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- - - - - - - - - - - - - - - - - - - - - - - - - - -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сауатылық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- - - - - - - - - - - - - - - - - - - - - - - - - - -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Математическая грамотность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сауаттылығы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- - - - - - - - - - - - - - - - - - - - - - - - - - -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Грамотность чтения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Бейіндік пән 1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Профильный предмет 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Бейіндік пән 2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Профильный предмет 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Барлығы/Итого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                                                                                    мүмкін болған ____________балдан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                                                                                     из возможных ___________баллов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ҰБТ нәтижесінің жарамдылық мерзімі ________________________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результатов ЕНТ до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Тұлғаны куәландыратын құжат болған жағдайда күші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при предъявлении документа, удостоверяющего личность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63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ТЖК - тестіленушінің жеке коды;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ИКТ - индивидуальный код тестируемого;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ТАӘ - тегі, аты, әкесінің 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- фамилия, имя, отчество;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ҰБТ – ұлттық бірыңғай тестілеу;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ЕНТ – единое национальное тестирование.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6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для участия в конкурсе на присуждение образовательного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гранта (высшее образование) через информационную систему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приказа Министра науки и высшего образования РК от 29.05.2023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</w:tblGrid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деректер / Личные данные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Тегі/Фамилия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Аты/Имя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Әкесінің аты (бар болған жағдайда)/Отчество (при наличии)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ЖСН/ИИН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ТЖК/ИКТ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бірыңғай тестілеу сертификатының нөмірі/Номер сертификата Единого национального тестирования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Жоспарланған оқытуды таңдау / Выбор планируемого обучения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нысаны/Форма обучения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толық/очная полная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қысқартылған/очная сокращенная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Конкурстың түрі/Вид Конкурса</w:t>
            </w:r>
          </w:p>
        </w:tc>
        <w:tc>
          <w:tcPr>
            <w:tcW w:w="0" w:type="auto"/>
            <w:gridSpan w:val="2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білімнің білім беру гранттарының жалпы негіздердегі конкурсы / Конкурс образовательных грантов высшего образования на общих основаниях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Тығыз қоныстанған және батыс өңірлердің жастарын жетекші жоғары оқу орындарында оқыту үшін нысаналы білім беру гранттарының конкурсы / Конкурс целевых образовательных грантов для обучения в ведущих высших учебных заведениях молодежи из густонаселенных и западных регионов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Жоғары білімнің білім беру гранттарының жалпы негіздердегі конкурсын таңдаған жағдайда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/ При выборе Конкурса образовательных грантов высшего образования на общих основаниях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Білім беру бағдарламасы тобының коды/ 1- Код группы образовательной программы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ЖЖОКБҰ коды / Код ОВПО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Білім беру бағдарламасы тобының коды/ 2- Код группы образовательной программы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ЖЖОКБҰ коды / Код ОВПО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Білім беру бағдарламасы тобының коды/ 3- Код группы образовательной программы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ЖЖОКБҰ коды / Код ОВПО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Білім беру бағдарламасы тобының коды/ 4- Код группы образовательной программы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ЖЖОКБҰ коды / Код ОВПО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Тығыз қоныстанған және батыс өңірлердің жастарын жетекші жоғары оқу орындарында оқыту үшін нысаналы білім беру гранттарының конкурсын таңдаған жағдайда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выборе Конкурса целевых образовательных грантов для обучения в ведущих высших учебных заведениях молодежи из густонаселенных и западных регионов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Білім беру бағдарламасы тобының коды/ 1- Код группы образовательной программы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 коды / Код региона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ЖЖОКБҰ-лар коды / Коды ОВПО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Білім беру бағдарламасы тобының коды/ 2- Код группы образовательной программы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 коды / Код региона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ЖЖОКБҰ-лар коды / Коды ОВПО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Білім беру бағдарламасы тобының коды/ 3- Код группы образовательной программы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 коды / Код региона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ЖЖОКБҰ-лар коды / Коды ОВПО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Білім беру бағдарламасы тобының коды/ 4- Код группы образовательной программы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 коды / Код региона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ЖЖОКБҰ-лар коды / Коды ОВПО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Аттестат туралы деректер / Данные аттестата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Аттестаттағы(дипломдағы) "3", "4", "5" бағаларының саны / Количество оценок "3", "4", "5" в аттестате (дипломе)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Балдары тең болған жағдайда басым құқық иегерлері / Обладатели преимущественного права при равенстве баллов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белгi" белгiсі / Знак "Алтын белгі"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Патриоттық танытқаны және белсенді азаматтық ұстанымы үшін ерекшелік белгісі / Знак отличия за проявленный патриотизм и активную гражданскую позицию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білімнің білім беру бағдарламаларын іске асыратын білім беру ұйымдарының білім туралы құжаттары бар адамдардың біліктілігін растауы және мамандығы бойынша кемінде бір жыл жұмыс өтілі / Подтверждения квалификации и стажа работы по специальности не менее одного года у лиц имеющих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олимпиадалар жеңімпазы / Победитель Международных олимпиад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ғылыми жобалар конкурстарының жеңімпазы / Победитель Международных конкурсов научных проектов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Орындаушылардың халықаралық конкурстарының жеңімпазы / Победитель Международных конкурсов исполнителей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спорттық жарыстарының жеңімпазы / Победитель Международных спортивных соревнований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олимпиадалардың жеңімпазы / Победитель Республиканских олимпиад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ғылыми жобалар конкурстарының жеңімпазы / Победитель Республиканских конкурсов научных проектов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Орындаушылардың республикалық конкурстарының жеңімпазы / Победитель Республиканских конкурсов исполнителей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спорттық жарыстардың жеңімпазы / Победитель Республиканских спортивных соревнований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Президенттік олимпиаданың жеңімпазы / Победитель Президентской олимпиады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Олимпиадалар, ғылыми жарыстар жобалары, орындаушылық конкурстар және спорттық жарыстар пәнінің коды / Код предмета олимпиад, конкурсов научных проектов, исполнительских конкурсов и спортивных соревнований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/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мемлекеттердiң аумағындағы ұрыс қимылдарының ардагерлері, жеңілдіктер бойынша Ұлы Отан соғысының ардагерлеріне теңестірілген ардагерлер / Ветераны боевых действий на территории других государств, ветераны, приравненные по льготам к ветеранам Великой Отечественной войны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немесе екінші топтағы мүгедектігі бар адамдар, бала кезінен мүгедектігі бар адамдар, мүгедектігі бар балалар арасынан шыққан азаматтар / Лица с инвалидностью первой или второй группы, лица с инвалидностью с детства, дети с инвалидностью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 төрт және одан көп бала тәрбиелеп отырған отбасылардағы балалар / Дети из семей, в которых воспитывается четыре и более несовершеннолетних детей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үш жыл толық емес отбасы мәртебесі бар отбасылардағы балалар / Дети из числа неполных семей, имеющих данный статус не менее трех лет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кезінен мүгедектігі бар балаларды, бірінші немесе екінші топтағы мүгедектігі бар адамдарды тәрбиелеп отырған отбасылардағы балалар / Дети из семей, воспитывающих детей с инвалидностью с детства, лица с инвалидностью первой или второй группы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 білімі туралы құжат (куәлік, аттестат, диплом) / Документ об образовании (свидетельства, аттестаты, дипломы) с отличием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Қосымша мәлімет / Дополнительные сведения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тілін меңгергендігін растайтын халықаралық сертификат / Международный сертификат, подтверждающий владение иностранным языком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Тестілеуді тапсыру күні / Дата прохождения тестирования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Тестілеу нәтижесі / Результат тестирования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ЖЖОКБҰ / ОВПО регистрации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хатшының коды / Код технического секретаря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хатшының қолы / Подпись технического секретаря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Түсушінің қолы / Подпись поступающего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күні / Дата регистрации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ЖСН – жеке сәйкестендіру номері;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ТЖК - тестіленушінің жеке коды;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ИКТ - индивидуальный код тестируемого;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ЖЖОКБҰ - жоғары және (немесе) жоғары оқу орнынан кейінгі білім беру ұйымдары;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ОВПО - организации высшего и (или) после вузовского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6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для участия в комплексном тестировании в магистратуру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приказа Министра науки и высшего образования РК от 29.05.2023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Выбрать тип тестирования: Комплексное тестирование в магистратуру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Выбрать категорию тестирования: Комплексное тестирование в магистратуру/ Комплексное тестирование в профильную магистратуру с английским языком обучения/ Комплексное тестирование в магистратуру для групп образовательных программ, требующих творческой подготовки/ Комплексное тестирование в магистратуру для групп образовательных программ, требующих арабского языка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Персональные данные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☐ о наличии международного сертификата, подтверждающего владение иностранным языком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Выбрать международный сертификат, подтверждающий владение иностранным языком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Указать балл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ПАРАМЕТРЫ ТЕСТИРОВАНИЯ: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Выбрать направление подготовки магистратуры: научно-педагогическая/ профильная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Выбрать область образования магистратуры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Выбрать код и наименование группы образовательных программ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Выбрать язык сдачи тестирования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Выбрать язык сдачи иностранного языка из выпадающего списка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если выбранное направление подготовки "научно-педагогическое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Выбрать язык сдачи ТГО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Выбрать область, где находится ОВПО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если выбранная категория тестирования - комплексное тестирование в магистратуру для групп образовательных программ, требующих творческой подготовки или знания арабского языка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Выбрать ОВПО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если выбранная категория тестирования - комплексное тестирование в магистратуру для групп образовательных программ, требующих творческой подготовки или знания арабского языка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Выбрать город тестирования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Данные об инвалидности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Ознакомление с Правилами проведения комплексного тестирования и подтверждение об ознакомлении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47-11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Правил проведения комплексного тестирования, утвержденными приказом Министра образования и науки Республики Казахстан от 8 мая 2019 года № 190 (зарегистрирован в Министерстве юстиции Республики Казахстан № 18657), а также предоставление согласия на сбор и обработку персональных данных (использование фото, видео и видеодемонстрации, в том числе в информационных системах персональных данных с использованием средств автоматизации или без использования таких средств).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Произведение оплаты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ТГО - Тест на определение готовности к обучению;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ОВПО - организации высшего и (или) послевузовского образования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2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комплексного тестирования тестируемого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образования и науки РК от 02.09.2020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5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2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комплексного тестирования тестируемого для магистратуры с английским языком обучения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образования и науки РК от 02.09.2020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6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7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для участия в конкурсе на присуждение образовательного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гранта (послевузовское образование) через информационную систему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приказа Министра науки и высшего образования РК от 29.05.2023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Қатысушы туралы мәлімет/Информация об участнике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Тегі/Фамилия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  <w:tblLayout w:type="fixed"/>
                  </w:tblPr>
                  <w:tblGrid>
                    <w:gridCol w:w="1025"/>
                    <w:gridCol w:w="1025"/>
                    <w:gridCol w:w="1025"/>
                    <w:gridCol w:w="1025"/>
                    <w:gridCol w:w="1025"/>
                    <w:gridCol w:w="1025"/>
                    <w:gridCol w:w="1025"/>
                    <w:gridCol w:w="1025"/>
                    <w:gridCol w:w="1025"/>
                    <w:gridCol w:w="1025"/>
                    <w:gridCol w:w="1025"/>
                    <w:gridCol w:w="1025"/>
                  </w:tblGrid>
                  <w:tr>
                    <w:trPr>
                      <w:trHeight w:val="30" w:hRule="atLeast"/>
                    </w:trPr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</w:tr>
                </w:tbl>
                <w:p/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Аты/Имя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  <w:tblLayout w:type="fixed"/>
                  </w:tblPr>
                  <w:tblGrid>
                    <w:gridCol w:w="1025"/>
                    <w:gridCol w:w="1025"/>
                    <w:gridCol w:w="1025"/>
                    <w:gridCol w:w="1025"/>
                    <w:gridCol w:w="1025"/>
                    <w:gridCol w:w="1025"/>
                    <w:gridCol w:w="1025"/>
                    <w:gridCol w:w="1025"/>
                    <w:gridCol w:w="1025"/>
                    <w:gridCol w:w="1025"/>
                    <w:gridCol w:w="1025"/>
                    <w:gridCol w:w="1025"/>
                  </w:tblGrid>
                  <w:tr>
                    <w:trPr>
                      <w:trHeight w:val="30" w:hRule="atLeast"/>
                    </w:trPr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</w:tr>
                </w:tbl>
                <w:p/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Әкесінің аты (бар болған жағдайда)/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Отчество (при наличи)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  <w:tblLayout w:type="fixed"/>
                  </w:tblPr>
                  <w:tblGrid>
                    <w:gridCol w:w="1025"/>
                    <w:gridCol w:w="1025"/>
                    <w:gridCol w:w="1025"/>
                    <w:gridCol w:w="1025"/>
                    <w:gridCol w:w="1025"/>
                    <w:gridCol w:w="1025"/>
                    <w:gridCol w:w="1025"/>
                    <w:gridCol w:w="1025"/>
                    <w:gridCol w:w="1025"/>
                    <w:gridCol w:w="1025"/>
                    <w:gridCol w:w="1025"/>
                    <w:gridCol w:w="1025"/>
                  </w:tblGrid>
                  <w:tr>
                    <w:trPr>
                      <w:trHeight w:val="30" w:hRule="atLeast"/>
                    </w:trPr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</w:tr>
                </w:tbl>
                <w:p/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ЖСН/ИИН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  <w:tblLayout w:type="fixed"/>
                  </w:tblPr>
                  <w:tblGrid>
                    <w:gridCol w:w="1025"/>
                    <w:gridCol w:w="1025"/>
                    <w:gridCol w:w="1025"/>
                    <w:gridCol w:w="1025"/>
                    <w:gridCol w:w="1025"/>
                    <w:gridCol w:w="1025"/>
                    <w:gridCol w:w="1025"/>
                    <w:gridCol w:w="1025"/>
                    <w:gridCol w:w="1025"/>
                    <w:gridCol w:w="1025"/>
                    <w:gridCol w:w="1025"/>
                    <w:gridCol w:w="1025"/>
                  </w:tblGrid>
                  <w:tr>
                    <w:trPr>
                      <w:trHeight w:val="30" w:hRule="atLeast"/>
                    </w:trPr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</w:tr>
                </w:tbl>
                <w:p/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Сертификат номері/Номер сертификата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  <w:tblLayout w:type="fixed"/>
                  </w:tblPr>
                  <w:tblGrid>
                    <w:gridCol w:w="123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123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</w:tr>
                </w:tbl>
                <w:p/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Тестілеу тілі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  <w:tblLayout w:type="fixed"/>
                  </w:tblPr>
                  <w:tblGrid>
                    <w:gridCol w:w="123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123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</w:tr>
                </w:tbl>
                <w:p/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Жоспарлаған оқытуды таңдау/ Выбор планируемого обучения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Магистратураға дайындық формасы/Форма подготовки в магистратуру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бағдарламалары тобының коды және атауы/Код и наименование группы образовательных программ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ЖЖОКБҰ коды атауы / Код наименование ОВПО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ЖЖОКБҰ коды атауы / Код наименование ОВПО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ЖЖОКБҰ коды атауы / Код наименование ОВПО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GPA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тілін меңгергендігін растайтын халықаралық сертификат / Международный сертификат, подтверждающий владение иностранным языком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Балл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Тіркелген ЖЖОКБҰ / ОВПО регистрации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  <w:tblLayout w:type="fixed"/>
                  </w:tblPr>
                  <w:tblGrid>
                    <w:gridCol w:w="4100"/>
                    <w:gridCol w:w="4100"/>
                    <w:gridCol w:w="41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</w:tr>
                </w:tbl>
                <w:p/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Техникалық хатшының коды / Код технического секретаря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  <w:tblLayout w:type="fixed"/>
                  </w:tblPr>
                  <w:tblGrid>
                    <w:gridCol w:w="4100"/>
                    <w:gridCol w:w="4100"/>
                    <w:gridCol w:w="41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</w:tr>
                </w:tbl>
                <w:p/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Техникалық хатшының қолы / Подпись технического секретаря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  <w:tblLayout w:type="fixed"/>
                  </w:tblPr>
                  <w:tblGrid>
                    <w:gridCol w:w="123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123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</w:tr>
                </w:tbl>
                <w:p/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Түсушінің қолы / Подпись поступающего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  <w:tblLayout w:type="fixed"/>
                  </w:tblPr>
                  <w:tblGrid>
                    <w:gridCol w:w="123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123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</w:tr>
                </w:tbl>
                <w:p/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Тіркелген күні / Дата регистрации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  <w:tblLayout w:type="fixed"/>
                  </w:tblPr>
                  <w:tblGrid>
                    <w:gridCol w:w="1230"/>
                    <w:gridCol w:w="1230"/>
                    <w:gridCol w:w="1230"/>
                    <w:gridCol w:w="1230"/>
                    <w:gridCol w:w="1230"/>
                    <w:gridCol w:w="1230"/>
                    <w:gridCol w:w="1230"/>
                    <w:gridCol w:w="1230"/>
                    <w:gridCol w:w="1230"/>
                    <w:gridCol w:w="1230"/>
                  </w:tblGrid>
                  <w:tr>
                    <w:trPr>
                      <w:trHeight w:val="30" w:hRule="atLeast"/>
                    </w:trPr>
                    <w:tc>
                      <w:tcPr>
                        <w:tcW w:w="123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</w:tr>
                </w:tbl>
                <w:p/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ЖСН – жеке сәйкестендіру номері;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ЖЖОКБҰ - жоғары және (немесе) жоғары оқу орнынан кейінгі білім беру ұйымдары;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ОВПО - организации высшего и (или) послевузовского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3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участия в конкурсе на присуждение образовательного гранта (послевузовское образование)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образования и науки РК от 02.09.2020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31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1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7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Свидетельство о присуждении образовательного гранта по группам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образовательных программ послевузовского образования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21 - в редакции приказа Министра науки и высшего образования РК от 29.05.2023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63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күні: ________________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63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создания: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нөмір: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номер: ____________________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7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Куәлік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Свидетельство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ҒЫЛЫМ ЖӘНЕ ЖОҒАРЫ БІЛІМ МИНИСТРЛІГІ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Т.А.Ә. бар болған жағдайда/Ф.И.О. при его наличии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ЖСН/ИИН _________________________________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ТЖК/ИКТ _________________________________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ғылым және жоғары білім министрінің 20__ жылғы__ _____________№____ бұйрығы негізінде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основании приказа Министра науки и высшего образования Республики Казахстан от ___ _____________ 20__ года №____ является обладателем образовательного гранта по группе образовательных программ послевузовского образования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ББТ коды мен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код и наименование ГОП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Дайындық бағыты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_________________________________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подготовки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_________________________________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ЖЖОКБҰ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_________________________________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наименование ОВПО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_________________________________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орнынан кейінгі білім беру бағдарламалары тобы бойынша білім грантының иегері болып табылады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"Білім туралы" Заңының 47-бабы 17-тармағына сәйкес мемлекеттік білім беру тапсырысы негізінде білім алған Қазақстан Республикасының азаматтары Қазақстан Республикасы Үкіметімен белгіленген тәртіпте жұмыспен өтеуге міндетті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47 Закона Республики Казахстан "Об образовании", граждане Республики Казахстан, обучившиеся на основе государственного образовательного заказа, обязаны отработать в порядке, определяемом Правительством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ТҰЛҒАНЫ КУӘЛАНДЫРАТЫН ҚҰЖАТ БОЛҒАН ЖАҒДАЙДА КҮШІ БАР. ЖАРАМДЫЛЫҒЫ: БАРЛЫҚ ОҚУ МЕРЗІМІ.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63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ДЕЙСТВИТЕЛЬНО ПРИ ПРЕДЪЯВЛЕНИИ ДОКУМЕНТА, УДОСТОВЕРЯЮЩЕГО ЛИЧНОСТЬ. СРОК ДЕЙСТВИЯ: НА ПЕРИОД ОБУЧЕНИЯ</w:t>
            </w: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ТАӘ - тегі, аты, әкесінің 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- фамилия, имя, отчество;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ЖСН – жеке сәйкестендіру номері;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ТЖК - тестіленушінің жеке коды;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ИКТ - индивидуальный код тестируемого;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ББТ – білім беру бағдарламалар тобы;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ГОП – группа образовательных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ЖЖОКБҰ - жоғары және (немесе) жоғары оқу орнынан кейінгі білім беру ұйымдары;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ОВПО - организации высшего и (или) послевузовского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комплексного тестирования тестируемого для групп образовательных программ, требующих творческой подготовки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образования и науки РК от 02.09.2020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45400" cy="767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комплексного тестирования тестируемого для групп образовательных программ, требующих знания арабского языка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образования и науки РК от 02.09.2020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3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вступительного экзамена по иностранному языку тестируемого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образования и науки РК от 02.09.2020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2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единого национального тестирования тестируемого, выданный выпускнику АОО "НИШ", где баллы внешнего оценивания результатов обучения переведены в баллы единого национального тестирования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образования и науки РК от 02.09.2020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3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7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для участия во вступительном экзамене в докторантуру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26 в соответствии с приказом Министра науки и высшего образования РК от 29.05.2023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(ДОКТОРАНТУРА)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Выбрать тип тестирования: Вступительный экзамен в докторантуру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Персональные данные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☐ о наличии международного сертификата, подтверждающего владение иностранным языком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Выбрать международный сертификат, подтверждающий владение иностранным языком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балл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Выбрать официальный сертификат о сдаче экзамена по государственному языку "КАЗТЕСТ"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уровень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ТЕСТИРОВАНИЯ: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Выбрать код и наименование группы образовательных программ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Выбрать область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Выбрать наименование ОВПО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Выбрать язык сдачи тестирования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Выбрать город тестирования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об инвалидности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Правилами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Произведение оплаты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ОВПО - организации высшего и (или) послевузовского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7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Результат единого национального тестирования тестируемого,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полученного при конвертации баллов международного сертификата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в баллы единого национального тестирования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27 в соответствии с приказом Министра науки и высшего образования РК от 29.05.2023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63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күні: _________________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63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создания: __________________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нөмір: ______________________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номер: ________________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8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Тестіленушінің ҰБТ нәтижесі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Результаты ЕНТ тестируемого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ЖСН/ИИН: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ТЖК/ИКТ</w:t>
      </w:r>
      <w:r>
        <w:rPr>
          <w:rFonts w:ascii="Times New Roman"/>
          <w:b w:val="false"/>
          <w:i w:val="false"/>
          <w:color w:val="000000"/>
          <w:sz w:val="28"/>
        </w:rPr>
        <w:t>: 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Т.А.Ә. бар болған жағдайда/Ф.И.О. при его наличии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 халықаралық тест сертификаты бар тұлғаға Қазақстан Республикасы Білім және ғылым министрінің 2018 жылғы 31 қазандағы №600 бұйрығымен бекітілген ауыстыру шкаласы негізінде ________________________________________________________________________________________ пәндерінің балдары ҰБТ балына ауыстырылды.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Обладателю(нице) сертификата международных тестов _____________________________________________ на основании шкалы перевода,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31 октября 2018 № 600 (Зарегистрирован в Министерстве юстиции Республики Казахстан 31 октября 2018 года № 17650) года, баллы по предметам ____________________________________________________________________ переведены в баллы ЕНТ.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ҰБТ тапсырған мерзімі: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сдачи ЕНТ: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ҰБТ тапсыру тілі: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сдачи ЕНТ: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Пәндер атауы/Наименование предметов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Жинаған балдары/ Набранные баллы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тарихы/Жалпы кәсіптік пән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- - - - - - - - - - - - - - - - - - - - - - - - - - - - - - -</w:t>
            </w:r>
          </w:p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Казахстана/Общепрофессиональная дисциплина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сауаттылық/Арнайы пән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- - - - - - - - - - - - - - - - - - - - - - - - - - - - - - -</w:t>
            </w:r>
          </w:p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Математическая грамотность/Специальная дисциплина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сауаттылығы/-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- - - - - - - - - - - - - - - - - - - - - - - - - - - - - - -</w:t>
            </w:r>
          </w:p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Грамотность чтения/-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Бейіндік пән 1/-</w:t>
            </w:r>
          </w:p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Профильный предмет 1/-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Бейіндік пән 2/-</w:t>
            </w:r>
          </w:p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Профильный предмет 2/-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Барлығы/Итого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                                                                       мүмкін болған ________ балдан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                                                                       из возможных _________баллов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ҰБТ нәтижесінің жарамдылық мерзімі __________________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действия результатов ЕНТ до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Тұлғаны куәландыратын құжат болған жағдайда күші бар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Действителен при предъявлении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63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ҰБТ – ұлттық бірыңғай тестілеу;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ЕНТ – единое национальное тестирование;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ЖСН – жеке сәйкестендіру номері;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ТЖК - тестіленушінің жеке коды;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ИКТ - индивидуальный код тестируемого;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ТАӘ - тегі, аты, әкесінің аты; ФИО - фамилия, имя, отчество.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8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РЕЗУЛЬТАТЫ ВСТУПИТЕЛЬНОГО ЭКЗАМЕНА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ПОСТУПАЮЩЕГО В ДОКТОРАНТУРУ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28 в соответствии с приказом Министра науки и высшего образования РК от 29.05.2023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ЖСН/ИИН: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ТЖК/ИКТ: 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Тапсырған күні/Дата сдачи: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(Т.А.Ә. бар болған жағдайда/Ф.И.О. при его наличии)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Тапсыру тілі: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Язык сдачи</w:t>
      </w:r>
      <w:r>
        <w:rPr>
          <w:rFonts w:ascii="Times New Roman"/>
          <w:b w:val="false"/>
          <w:i w:val="false"/>
          <w:color w:val="000000"/>
          <w:sz w:val="28"/>
        </w:rPr>
        <w:t>: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Білім беру бағдарламалары тобының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группы образовательных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Жоғары және (немесе) жоғары оқу орнынан кейінгі білім беру бағдарламаларын іске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асыратын білім беру ұйымының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образования, реализующие образовательные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высшего и (или) послевузовского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Бөлім/Блок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Жинаған балдары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Набранные баллы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Оқуға түсушімен жоғары және (немесе) жоғары оқу орнынан кейінгі білім беру бағдарламаларын іске асыратын білім беру ұйымының емтихан комиссиясы өткізетін әңгімелесу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Собеседование с поступающим, проводимое экзаменационной комиссией организации образования, реализующие образовательные программы высшего и (или) послевузовского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Докторантурада оқуға дайындығын анықтауға арналған тест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готовность к обучению в докторантуре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Білім беру бағдарламасы тобының бейіні бойынша емтихан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Экзамен по профилю группы образовательной программы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Барлығы/Итого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 болған - балдан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возможных - баллов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Докторантураға түсу емтиханы нәтижесінің жарамдылық мерзімі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результатов вступительного экзамена докторантуру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Тұлғаны куәландыратын құжат болған жағдайда күші 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Действителен при предъявлении документа, удостоверящего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ЖСН – жеке сәйкестендіру номері;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ТЖК - тестіленушінің жеке коды;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ИКТ - индивидуальный код тестируемого;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ТАӘ - тегі, аты, әкесінің 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- фамилия, имя, отчество.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