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35f79" w14:textId="2235f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поощрению работников образования и науки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20 ноября 2007 года № 373-к. Зарегистрирован в Министерстве юстиции Республики Казахстан 27 ноября 2007 года № 5008. Утратил силу приказом и.о. Министра образования и науки Республики Казахстан от 8 августа 2013 года № 324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образования и науки РК от 08.08.2013 </w:t>
      </w:r>
      <w:r>
        <w:rPr>
          <w:rFonts w:ascii="Times New Roman"/>
          <w:b w:val="false"/>
          <w:i w:val="false"/>
          <w:color w:val="ff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39)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Инструкцию по поощрению работников образования и науки.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административного обеспечения (Мекамбаев Т.Т.) в установленном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направить настоящий приказ на государственную регистрацию в Министерство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официальное опубликование настоящего приказа после его государственной регистрации. 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приказ Министра образования и науки Республики Казахстан от 12 декабря 2000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1159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видов поощрения Министерства образования и науки Республики Казахстан" (зарегистрированный в Министерстве юстиции Республики Казахстан за N 1361);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приказ и.о. Министра образования и науки Республики Казахстан от 27 июля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652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дополнений и изменений в приказ Министра образования и науки Республики Казахстан от 12 декабря 2000 года N 1159 "Об утверждении видов поощрения Министерства образования и науки Республики Казахстан" (зарегистрированный в Министерстве юстиции Республики Казахстан за N 2985).     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официального опубликования. 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ответственного секретаря Пралиева С.Ж.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 приказом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образования и науки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ноября 2007 года N 373-к  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поощрению работников образования и науки  1. Общие положения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(далее - Инструкция) по поощрению работников образования и науки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образовании". 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Поощрения являются формой стимулирования труда работников системы образования, науки и других организаций в области образования и науки. 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целях поощрения работников за успехи в труде и достижения в области образования и науки устанавливаются следующие виды поощрения: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Нагрудный знак "Почетный работник образования Республики Казахстан"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Нагрудный знак "За заслуги в развитии науки Республики Казахстан"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Нагрудный знак "Ы. Алтынсарин"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Нагрудный знак " За высокие заслуги в развитии образования и науки Республики Казахстан "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Почетная грамота Министерства образования и науки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Благодарность Министерства образования и науки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приказом Министра образования и науки РК от 08.07.2009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153-к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Нагрудный знак носится на правой стороне груди ниже государственных наград Республики Казахстан. 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Награждение нагрудным знаком повторно не производится. 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Условия награждения нагрудным знаком </w:t>
      </w:r>
      <w:r>
        <w:br/>
      </w:r>
      <w:r>
        <w:rPr>
          <w:rFonts w:ascii="Times New Roman"/>
          <w:b/>
          <w:i w:val="false"/>
          <w:color w:val="000000"/>
        </w:rPr>
        <w:t xml:space="preserve">
"Почетный работник образования Республики Казахстан"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Нагрудным знаком награждаются лучшие работники: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 внедренные в учебный процесс активные формы и методы организации и проведения занятий, контроля знаний и новые интерактивные технологии, обеспечивающие развитие самостоятельности учащихся, воспитанников и студентов, индивидуализацию их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 успехи в руководстве научно-исследовательской и проектно-конструкторской деятельностью обучаемых;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 достижения в региональных, республиканских, международных образовательных и научно-технических программах и проектах;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 исследования по актуальным проблемам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 заслуги в подготовке и повышении педагогической и научной квалификации преподавательских кадров, переподготовке специалистов системы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 успехи в разработке учебной литературы и производстве учебных пособий и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за успехи в организации финансово-хозяйственной деятельности, развитии и укреплении материально-технической и экспериментально-производственной базы организаций образования. 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Нагрудным знаком награждаются работники, имеющие стаж работы в организациях образования, не менее десяти лет и высшую либо первую квалификационную категорию (для педагогических работников). </w:t>
      </w:r>
    </w:p>
    <w:bookmarkEnd w:id="15"/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Условия награждения нагрудным знаком </w:t>
      </w:r>
      <w:r>
        <w:br/>
      </w:r>
      <w:r>
        <w:rPr>
          <w:rFonts w:ascii="Times New Roman"/>
          <w:b/>
          <w:i w:val="false"/>
          <w:color w:val="000000"/>
        </w:rPr>
        <w:t xml:space="preserve">
"За заслуги в развитии науки Республики Казахстан"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Нагрудным знаком награждаются лучшие работники: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 важные результаты в области фундаментальных и прикладных исследований, способствующие выводу отечественной науки и техники на уровень мировых достижений;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 достижения в реализации международных, республиканских, региональных и других научно-технических программ по приоритетным направлениям науки, техники и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 изобретения, вносящие крупный вклад в создание новой и совершенствование существующей техники и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 разработанные новые технологии, имеющие большое практическое значение;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 значительные успехи в организации и совершенствовании научно-исследовательского процесса в свете современных достижений науки и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 высокие достижения в подготовке квалификации научных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за высокие достижения в организации управления научной сферы финансово-хозяйственной деятельности, укреплении и развитии материально-технической и экспериментально-производственной базы науки. 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Нагрудным знаком награждаются научные работники, имеющие стаж работы не менее десяти лет. </w:t>
      </w:r>
    </w:p>
    <w:bookmarkEnd w:id="18"/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Условия награждения нагрудным знаком "Ы. Алтынсарин"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Нагрудным знаком награждаются педагогические работники органов и организаций образования: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 значительные успехи в организации и совершенствовании образовательного и воспитательного процессов, обеспечении единства обучения и воспитания, реализации образовательных и воспитательных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 успехи в практической подготовке учащихся, воспитанников, в развитии их творческой активности;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 достижения в областных (районных), республиканских международных образовательных программах и проектах. 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Нагрудным знаком награждаются работники, имеющие стаж работы в органах и организациях образования, не менее десяти лет. </w:t>
      </w:r>
    </w:p>
    <w:bookmarkEnd w:id="21"/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Условия награждения нагрудным знаком </w:t>
      </w:r>
      <w:r>
        <w:br/>
      </w:r>
      <w:r>
        <w:rPr>
          <w:rFonts w:ascii="Times New Roman"/>
          <w:b/>
          <w:i w:val="false"/>
          <w:color w:val="000000"/>
        </w:rPr>
        <w:t xml:space="preserve">
"За высокие заслуги в развитии образования и науки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Казахстан"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Заголовок главы 5 с изменениями, внесенными приказом Министра образования и науки РК от 08.07.2009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153-к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Нагрудным знаком награждаются лучшие работники образования и науки, имеющие стаж работы в органах и организациях образования не менее десяти лет, а также выдающиеся зарубежные деятели науки и образования, внесшие значительный вклад в развитие сотрудничества между государствами, научными и образовательными организациями Казахстана и страны-партнера. </w:t>
      </w:r>
    </w:p>
    <w:bookmarkEnd w:id="23"/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Условия награждения Почетной грамотой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образования и науки Республики Казахстан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Почетной грамотой награждаются лучшие работники: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 большую и плодотворную работу по подготовке, переподготовке и повышению квалификации научно-педагогических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 внедрение в образовательный и воспитательный процессы новых технологий, форм и методов обучения, обеспечение единства обучения и воспитания;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 развитие научных исследований по актуальным проблемам фундаментальной и прикладной науки, в том числе по проблемам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 достижения в региональных, республиканских, международных образовательных и научно-технических программах и проектах, реализации региональных межвузовских программ по приоритетным направлениям науки, техники и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 успехи в практической подготовке учащихся, воспитанников, студентов и слушателей, в развитии их творческой активности и самостоятельности;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 значительные успехи в обучении;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за постоянную и активную помощь организациям образования в практической подготовке высококвалифицированных специалистов, развитии материально-технической базы. 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Почетной грамотой награждаются научные и педагогические работники, имеющие стаж работы в организациях образования и науки, не менее пяти лет. </w:t>
      </w:r>
    </w:p>
    <w:bookmarkEnd w:id="26"/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Условия объявления благодарности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Министерством образования и науки Республики Казахстан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Благодарность объявляется лучшим работникам: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 проведение отдельных, разовых мероприятий (конкурсы, олимпиады, смотры, выставки и другие мероприятия), организуемых Министерством или органами управления образованием;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 выполнение на высоком уровне поручений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 успехи в трудовой, учебной, воспитательной и административной деятельности. </w:t>
      </w:r>
    </w:p>
    <w:bookmarkEnd w:id="28"/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Порядок представления и рассмотрения наградных материалов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Для награждения работников в области образования и науки представляются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ходатайство организации образования с приложением выписки из решения ученого (педагогического) совета, коллегии;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наградной лист,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5 </w:t>
      </w:r>
      <w:r>
        <w:rPr>
          <w:rFonts w:ascii="Times New Roman"/>
          <w:b w:val="false"/>
          <w:i w:val="false"/>
          <w:color w:val="000000"/>
          <w:sz w:val="28"/>
        </w:rPr>
        <w:t xml:space="preserve">к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Ходатайство и наградной лист подписывается руководителем государственного органа, организации, представившим кандидатуру. 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Организации среднего, технического и профессионального и послесреднего образования представляют наградные материалы в местные исполнительные органы в области образования. 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Государственные органы Республики Казахстан, Акимы областей, городов Астаны, Алматы, научные и республиканские организации образования, а также подведомственные организации представляют наградные материалы в Министерство образования и науки Республики Казахстан. 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Наградные материалы рассматриваются на заседании Комиссии Министерства образования и науки Республики Казахстан по наградам. Решение комиссии оформляется протоколом и вносится на рассмотрение Министра образования и науки Республики Казахстан. 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Награждение Нагрудным знаком, Почетной грамотой и Благодарностью осуществляется приказом Министра образования и науки Республики Казахстан.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поощрению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работников образования и науки   </w:t>
      </w:r>
    </w:p>
    <w:bookmarkEnd w:id="35"/>
    <w:bookmarkStart w:name="z3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нагрудного знака </w:t>
      </w:r>
      <w:r>
        <w:br/>
      </w:r>
      <w:r>
        <w:rPr>
          <w:rFonts w:ascii="Times New Roman"/>
          <w:b/>
          <w:i w:val="false"/>
          <w:color w:val="000000"/>
        </w:rPr>
        <w:t xml:space="preserve">
"Почетный работник образования Республики Казахстан"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Знак представляет собой окружность диаметром 28 мм толщиной 2 мм, прикрепленный к планке размером 25х15 мм с голубой лентой. На знаке изображение раскрытой книги, в центре которой солнце, в правой части по окружности лежит лавровая ветвь. На обратной стороне знака надпись на государственном языке "Почетный работник образования Республики Казахстан". Знак изготовляется из медно-никелевого сплава.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(рисунок см. на бумажном варианте) </w:t>
      </w:r>
    </w:p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поощрению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работников образования и науки  </w:t>
      </w:r>
    </w:p>
    <w:bookmarkEnd w:id="37"/>
    <w:bookmarkStart w:name="z3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нагрудного знака </w:t>
      </w:r>
      <w:r>
        <w:br/>
      </w:r>
      <w:r>
        <w:rPr>
          <w:rFonts w:ascii="Times New Roman"/>
          <w:b/>
          <w:i w:val="false"/>
          <w:color w:val="000000"/>
        </w:rPr>
        <w:t xml:space="preserve">
"За заслуги в развитии науки Республики Казахстан"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Знак представляет собой окружность диаметром 28 мм толщиной 2 мм, прикрепленный к планке размером 25х15 мм с голубой лентой. На знаке изображение восьмиугольника, в центре которого древний знак "Вечности". На обратной стороне знака надпись на государственном языке "За заслуги в развитии науки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(рисунок см. на бумажном варианте) </w:t>
      </w:r>
    </w:p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поощрению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работников образования и науки  </w:t>
      </w:r>
    </w:p>
    <w:bookmarkEnd w:id="39"/>
    <w:bookmarkStart w:name="z4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нагрудного знака "Ы. Алтынсарин"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Нагрудный знак "Ы. Алтынсарин" изготовлен в виде юбилейной медали диаметром 32 мм, толщиной 2 мм, из сплава меди и никеля.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аверсе (лицевой стороне медали) изображение Ы. Алтынсарина.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изображением надпись "Ы. АЛТЫНСАРИН".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реверсе (оборотной стороне медали) выбиты слова на государственном языке "Педагогикалық қызметтегі табыстары үшін". Сторона медалировная.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 прикреплена к планке длиной 15 мм и шириной 25 мм, которая обшита голубой лентой.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(рисунок см. на бумажном варианте) </w:t>
      </w:r>
    </w:p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поощрению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работников образования и науки  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нагрудного знака </w:t>
      </w:r>
      <w:r>
        <w:br/>
      </w:r>
      <w:r>
        <w:rPr>
          <w:rFonts w:ascii="Times New Roman"/>
          <w:b/>
          <w:i w:val="false"/>
          <w:color w:val="000000"/>
        </w:rPr>
        <w:t xml:space="preserve">
"За высокие заслуги в развитии образования и науки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Приложение 4 в редакции приказа Министра образования и науки РК от 08.07.2009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153-к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Нагрудный знак "За высокие заслуги в развитии образования и науки Республики Казахстан" состоит из подвески и планки.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Подвеска знака представляет собой восьмиконечную звезду, лучи которой покрыты эмалью синего цвета и также разделены двумя лучами меньшего размера.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Внутри звезды расположен круг с изображением трех перекрещенных между собой электронных орбит, по окружности расположена надпись на казахском языке "Қазақстан Республикасының білімі мен ғылымын дамытудағы зор еңбегі үшін", буквы выступающие матовые.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оборотной стороне подвески надпись на английском языке "For great merits on education and science development of the Republic of Kazakhstan", буквы и изображение выступающие блестящие.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Подвеска изготовлена из сплава мельхиор - металл белого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помощью кольца и скобы подвеска закреплена на вертикально удлиненной планке длиной 50 мм. и шириной 32 мм., изготовленной из латуни.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Планка обтянута муаровой лентой имеющей голубой, желтый и синий цвета. На оборотной стороне планки расположена булавка с визорным замком, при помощи которой нагрудный знак крепится к одежде для ношения. 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поощрению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работников образования и науки 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 КАЗАХСТАН 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НАГРАДНОЙ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Фамилия, имя, отчество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Должность, место работы, службы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(указать точное наименование подразделения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предприятия, учреждения, организации, министерства,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государственного комитета)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Пол ________________ 4. Год и место рождения______________________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Образование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Ученая степень, ученое звание_____________________________________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Домашний адрес: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Общий стаж работы ________ 9. Стаж работы в отрасли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Стаж работы в данном трудовом коллективе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Характеристика с указанием конкретных особых заслуг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награждаемого________________________________________________________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Кандидатура обсуждена и рекомендована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организации, дата обсуждения, N протокола)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Представляется к награждению нагрудным знаком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"___"______________года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(дата заполнения)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фамилия, имя, отчество награждаемого заполняются по удостоверению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личности и обязательно указывается транскрипция на казахском и русском языках.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Елтаңбасы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БІЛІМ ЖӘНЕ ҒЫЛЫМ МИНИСТРЛІГІ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ҚҰPMET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ГРАМОТАСЫ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ТӘУЕЛСІЗ ҚАЗАҚСТАННЫҢ РУХАНИ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ЖӘНЕ ӘЛЕУМЕТТІК ДАМУЫ ЖОЛЫНДА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ҚОЛ ЖЕТКЕН ТАБЫСТАРЫ ЖӘНЕ ОНЫҢ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ГҮЛДЕНУІНЕ ҚОСҚАН ЗОР ҮЛЕСІ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МАРАПАТТАЛАДЫ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"___" _________ 200__ж.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Елтаңбасы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БІЛІМ ЖӘНЕ ҒЫЛЫМ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БІЛІМ БЕРУ ЖҮЙЕСІН ДАМЫТУҒА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ҚОСҚАН ЗОР ЖЕКЕ ҮЛЕСІ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АЛҒЫС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БІЛДІРЕДІ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"___" _________ 200__ж.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