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6234" w14:textId="b5a6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научными центрами курортологии бальнеологического медицинского заключения на использование природных минеральных вод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октября 2007 года N 632. Зарегистрирован в Министерстве юстиции Республики Казахстан 30 ноября 2007 года N 5017. Утратил силу приказом Министра здравоохранения Республики Казахстан от 22 апреля 2014 года № 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22.04.2014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безопасности пищевой продукции",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научными центрами курортологии бальнеологического медицинского заключения на использование природных минеральных вод.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организационно-правового обеспечения Министерства здравоохранения Республики Казахстан (Мухамеджанов Ж.М.)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Омарова К.Т.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 1 января 2008 года и подлежит обязательному официальному опубликованию.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2007 г N 632           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выдачи научными центрами курортологии </w:t>
      </w:r>
      <w:r>
        <w:br/>
      </w:r>
      <w:r>
        <w:rPr>
          <w:rFonts w:ascii="Times New Roman"/>
          <w:b/>
          <w:i w:val="false"/>
          <w:color w:val="000000"/>
        </w:rPr>
        <w:t xml:space="preserve">
бальнеологического медицинского заключения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использование природных минеральных вод  1. Общие  положения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научными центрами курортологии бальнеологического медицинского заключения на использование природных минеральных вод (далее - Правила)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безопасности пищевой продукции".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устанавливают порядок организации выдачи бальнеологического медицинского заключения на использование природных минеральных вод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распространяются также на природные минеральные воды, импортируемые на территорию Республики Казахстан.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Правила обязательны для исполнения физическими и юридическими лицами.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Термины и определения, используемые в настоящих Правилах: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заказчик - физические и/или юридические лица, дающие заказ на получение бальнеологического медицинского заключения на использование природных минеральных вод, осуществляющие ее финансирование, а также представляющие необходимую документацию в порядке, установленном настоящими Правилами;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исполнитель - организация, осуществляющая выдачу бальнеологического медицинского заключения;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бальнеологическое (медицинское) заключение - это заключение, сделанное на основании медико-биологических, органолептических, микробиологических, санитарно-химических, токсикологических и радиологических исследований состава и свойств природных лечебных ресурсов, о возможности их использования в целях лечения, медицинской реабилитации и профилактики заболеваний. 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выдачи бальнеологического медицинского заключения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Выдача бальнеологического медицинского заключения на использование природных минеральных вод Республики Казахстан проводится по заявлениям физических и юридических лиц на основании положительного санитарно-эпидемиологического заключения, выданного по результатам санитарно-эпидемиологической экспертизы природной минеральной воды на органолептические, микробиологические, санитарно-химические, токсикологические и радиологические показатели, а также по результатам медико-биологической оценки физиологической полноценности и/или лечебных свойств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Медико-биологическая оценка природных минеральных вод предоставляется по результатам доклинических и клинических исследований, выполненных на клинических базах специализированных научных и лечебно-профилактических учреждений.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Выдача бальнеологического медицинского заключения на использование природных минеральных вод осуществляется организацией, которая определяется уполномоченным органом в области здравоохранения (далее - Исполнитель).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бальнеологического медицинского заключения заказчик направляет исполнителю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 указанием основной цели использования минеральной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гидрогеологический паспорт на эксплуатационную скважину;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пробы воды на химический анализ и акт отбора проб, заверенный уполномоченными представителями заказчика и органов государственного санитарно-эпидемиологического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результаты полного химического анализа на период оценки, выполненного аккредитованной гидрохимической лабораторией;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результаты сокращенных химических анализов, выполненных аккредитованной гидрохимической или производственной лабораторией;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санитарно-эпидемиологическое заключение по результатам санитарно-эпидемиологической экспертизы на органолептические, микробиологические, санитарно-химические, токсикологические и радиологические показатели по безопасности продукции, выданное государственными органами санитарно-эпидемиологической службы. Выдача санитарно-эпидемиологического заключения к лечебным минеральным водам устанавливается и регламентируется приказом и.о. Министра здравоохранения Республики Казахстан от 24 марта 2005 года </w:t>
      </w:r>
      <w:r>
        <w:rPr>
          <w:rFonts w:ascii="Times New Roman"/>
          <w:b w:val="false"/>
          <w:i w:val="false"/>
          <w:color w:val="000000"/>
          <w:sz w:val="28"/>
        </w:rPr>
        <w:t>N 147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производству, качеству и безопасности расфасованных в емкости питьевых, минеральных природных и искусственно минерализованных вод" (зарегистрированный в Реестре государственной регистрации нормативных правовых актов Республики Казахстан за N 3608);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отчет о научно-исследовательской работе по медико-биологической оценке природной минеральной воды, подписанный руководителем клинической базы, ответственным исполнителем и заверенный печатью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технологическая схема эксплуатации месторождения природных минеральных вод, утвержденная в соответствии с действующими законодательными 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стандарты организации на питьевую природную минеральную воду, соответствующую требованиям Технических регламентов;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копия сертификата соответствия на продукцию;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копия Контракта на проведение операций по недропользованию на месторождении природных минеральных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договор на вторичное водопользование, в случае, если заказчик не является недропользователем;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заключение о санитарно-эпидемиологическом состоянии территории зоны санитарной охраны месторождения, выданное уполномоченным органом в области государственного санитарно-эпидемиологического надзора.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Заказчики могут ознакомиться с предварительными данными бальнеологического медицинского заключения, при необходимости представляют дополнительные сведения о месторождении природных минеральных вод, качестве и свойствах воды.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Исполнитель получает всю необходимую информацию для выдачи бальнеологического медицинского заключения, а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изучает и оценивает представленные ему объекты экспертиз в соответствии с требованиями задания и сроков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результатам рассмотрения документов и образцов выносит решение о соответствии требованиям, отказе в выдаче бальнеологического медицинского заключения или возврате на доработку.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Регистрация бальнеологического медицинского заключения, выданного исполнителем ведется в Журнале регистрации бальнеологических медицинских заключений согласно приложению к настоящим Правилам.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Срок действия бальнеологического медицинского заключения не должен превышать 3 года со дня выдачи на природные питьевые минеральные воды, расфасованные в емкости и 5 лет на питьевые и бальнеологические природные минеральные воды, используемые в оздоровительных организациях (здравницы, санатории, курорты).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окончания срока действия бальнеологического медицинского заключения и в случае продолжения деятельности заказчик должен подать заявление на получение такого заключения с предоставлением документов, указанных в пункте 7 настоящих Правил.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Срок рассмотрения документов исполнителем для выдачи и продления бальнеологического медицинского заключения на использование природных минеральных вод не должен превышать одного месяца со дня поступления документов. В необходимых случаях он может быть продлен, но не более чем до трех месяцев.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Предоставление неполного пакета документов, указанных в пункте 7 настоящих Правил является основанием для возврата их на доработку.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Срок выдачи бальнеологического медицинского заключения при повторном рассмотрении устанавливается не более 15 календарных дней.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Оплата за проводимые лабораторные исследования проводится в порядке, установленном законодательством Республики Казахстан.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Основанием для отказа в выдаче бальнеологического медицинского заключения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использование в составе минеральных вод, веществ и материалов, запрещенных к применению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заявителем недостоверных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отказ заявителя от проведения испытаний, необходимых для определения безопасности и медико-биологической оценки природных минеральных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представление отрицательного санитарно-эпидемиологического заключения по результатам санитарно-эпидемиологической экспертизы природных минеральных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если в отношении природных минеральных вод и условий ее изготовления не установлены требования безопасности, отсутствие методик определения и измерения в природной минеральной воде и в окружающей среде опасных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отсутствие эффективных мер по предотвращению вредного воздействия минеральной воды на здоровье человека при их производстве, применении (использовании), или эти меры не могут быть обеспечены.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После принятия решения исполнитель сообщает заказчику в письменной форме в выдаче положительного или отрицательного бальнеологического медицинского заключения или возврате на доработку.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Решение об отказе в выдаче бальнеологического медицинского заключения может быть обжаловано в судебном порядке.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Действие бальнеологического медицинского заключения может быть приостановлено сроком до 6 месяцев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получения дополнительных сведений об отрицательных и/или побочных действиях природной минеральной воды, ранее неизвестных опасных свойств при ее производстве или применении;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нарушения заявителем требований законодательства в области санитарно-эпидемиологического благополучия населения.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научными центрами курортологии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бальнеологического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заключения на использование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природных минеральных вод      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Журнал регистрации бальнеологических медицинских заключений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2873"/>
        <w:gridCol w:w="1313"/>
        <w:gridCol w:w="1773"/>
        <w:gridCol w:w="1413"/>
        <w:gridCol w:w="2133"/>
        <w:gridCol w:w="241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официального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заказчику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