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7c39c" w14:textId="747c3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оказания государственных услуг через центры обслуживания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12 октября 2007 года № 286. Зарегистрирован в Министерстве юстиции Республики Казахстан 30 ноября 2007 года № 5019. Утратил силу приказом Министра юстиции Республики Казахстан от 30 марта 2010 года № 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юстиции РК от 30.03.2010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30 июня 2007 года N 558 "Об утверждении Типового стандарта оказания государственной услуги", руководствуясь подпунктом 3)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стандарт приема и снятие с учета офицеров запаса через центры обслуживания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стандарт приема и снятие с учета солдат и сержантов запаса через центры обслуживания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стандарт приема и снятие с учета призывников через центры обслуживания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курирующего вице-министра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 октября 2007 года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октября 2007 года N 286 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"Прием и снятие с учета офицеров запаса через </w:t>
      </w:r>
      <w:r>
        <w:br/>
      </w:r>
      <w:r>
        <w:rPr>
          <w:rFonts w:ascii="Times New Roman"/>
          <w:b/>
          <w:i w:val="false"/>
          <w:color w:val="000000"/>
        </w:rPr>
        <w:t xml:space="preserve">
центры обслуживания населения"  1. Общие положения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Данный стандарт определяет порядок приема и снятия с учета офицеров запаса через центры обслуживания населения, с целью определения количественного и качественного состава призывных и мобилизационных людских ресурсов в интересах их эффективного использования для обеспечения обороны страны и безопасности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Воинский учет граждан Республики Казахстан, временно проживающих за границей, осуществляется по прибытию их на постоянное местожительство в Республику Казахстан.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воинской обязанности и воинской службе";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N 371 "Об утверждении Правил о порядке ведения воинского учета военнообязанных и призывников в Республике Казахстан"; Постановления Правительства Республики Казахстан от 12 декабря 2005 года N 1232 (ДСП) "Об утверждении Положения о местных органах военного управления в Республике Казахстан".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местными органами военного управления (города, района), (далее - уполномоченный орган) через центры обслуживания населения (далее - Центр).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оказываемой государственной услуги, является отметка (проставляется штамп) о приеме/снятии с воинского учета в военном билете и книге регистрации граждан.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всем категориям граждан, подлежащих воинскому учету, за исключением: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женщин, не имеющих военно-учетной специальности;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освобожденных от исполнения воинской обязанности;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отбывающих наказание в виде лишения свободы;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постоянно проживающих за пределами Республики Казахстан.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оформления документов - один рабочий день с момента поступления документов в уполномоченный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ожидания в очереди не более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приказом Министра юстиции РК от 11.02.2009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веб-сайтах Министерства юстиции Республики Казахстан, Министерства обороны Республики Казахстан, и центров,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стандарту, а также в официальных источниках информации и на стендах расположенных в помещениях центров.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представляется шесть дней в неделю, за исключением воскресенья, в соответствии с установленным графиком работы с 9.00 часов до 20.00 часов, без перерыва на обед. Прием осуществляется в порядке "электронной" очереди, без предварительной записи и ускоренного обслуживания.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здании Центра по месту проживания потребителя. В зале располагаются справочное бюро, кресла ожидания, информационные стенды с образцами заполненных бланков. 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приема и снятия с воинского учета офицеров запаса необходимо предоставление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постановки на воинский учет: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установленного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удостоверения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военный билет или временное удостоверение с отметкой о снятии с воинского учета в 7-ми дневный срок;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водительского удостоверения (при его наличии);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книга регистрации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снятия с воинского учета: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установленного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военный билет или временное удостоверение взамен военного билета;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книга регистрации граждан.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Бланки размещаются на специальной стойке в зале ожидания, либо у консультантов Центра.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Прием документов осуществляется посредством "окон", на которых размещается информация о предназначении и выполняемых функциях "окон", а также указываются фамилия, имя, отчество и должность инспектора Центра.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Потребителю выдается расписка о приеме соответствующих документов с указанием: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номера и даты приема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вида запрашиваемой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количества и названий приложенных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даты (время) и места выдачи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фамилии, имени, отчества инспектора Центра принявшего заявление на оформление документов.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Выдача готовых документов потребителю осуществляется инспектором Центра посредством "окон" ежедневно на основании расписки в указанный в ней срок.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выявлении ошибок (исправлений, подчисток) в оформлении документов, уполномоченный орган в течение одного рабочего дня после получения пакета документов возвращает их в Центр с письменным обоснованием о причине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получения пакета документов Центр информирует потребителя в течение одного рабочего дня после их получения и выдает письменные обоснования уполномоченного органа о причине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если потребитель не обратился за получением документов в срок, Центр обеспечивает их хранение в течение 1 месяца, после чего передает их в уполномоченные органы. </w:t>
      </w:r>
    </w:p>
    <w:bookmarkEnd w:id="23"/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Деятельность центров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соблюдения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информации. </w:t>
      </w:r>
    </w:p>
    <w:bookmarkEnd w:id="25"/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bookmarkEnd w:id="28"/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Жалобы принимаются в устной или в письменной форме по почте, или в электронном виде в случаях, предусмотренных действующим законодательством, либо нарочно через канцелярию Центра в рабочие дни.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претензий по качеству предоставления государственной услуги жалоба подается на имя директора Центра или руководства Министерства юстиции Республики Казахстан.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Центра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 </w:t>
      </w:r>
    </w:p>
    <w:bookmarkEnd w:id="32"/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График работы и приема директора Центра определяется в соответствии с графиком работы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Контактные телефоны Центра указываются в официальных источниках информации и на стендах, расположенных в помещениях Центра.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Адрес Министерства юстиции Республики Казахстан: 010000, город Астана, улица N 35, дом N 8, веб-сайт: www.minjust.kz., адрес Министерства обороны Республики Казахстан: 010000, город Астана, свободная экономическая зона дом N 2, веб-сайт: www. www.mod.kz.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398"/>
        <w:gridCol w:w="4113"/>
        <w:gridCol w:w="3009"/>
      </w:tblGrid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центров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расположения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1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Жубанова, д.2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37-02-06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2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города Астаны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70 "а"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40-65-62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1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Сарыарка города Астаны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Пушкина, д.97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37-70-65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2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Сарыарка города Астаны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81, д. 85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43-84-14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Алмалинского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Богенбай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батыра, д. 221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263-82-51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Турксибского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Зорге, д.9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234-09-64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Бостандыкского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Ходжанова, д.9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248-17-77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города Кокшетау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Ауэзова, д. 189 "а"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40-10-76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города Актобе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Тургенева, д.109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57-84-84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Талдыкоргана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Талдыкорган,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Тауелсиздик, д.67 "б"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24-41-33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города Атырау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Атырау,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Баймуханова, д.16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35-47-05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города Уральска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Уральск, 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Жамбыла, д.81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28-40-73,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28-13-12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города Тараза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Койгельды, д.158 "а"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43-84-18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(вн. 147)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1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Караганды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Муканова, д.5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77-26-57,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77-37-43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2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Караганды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р-н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Казыбек би,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Чкалова, д.7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41-63-03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3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Караганды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Октябрьский р-н,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мкр., д.67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42-72-60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(вн.137)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4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Караганды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Темиртау,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Блюхера, д.23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98-65-87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города Костаная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Костанай, 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Тарана, д.114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53-45-74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города Кызылорды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Муратбаева, б/н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23-05-78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города Актау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мкр., д.67 "б"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31-85-16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1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Мадели-Кожа, б/н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30-06-79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2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Мадели-Кожа, б/н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21-46-37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города Павлодара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Павлова, д.48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33-47-55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Петропавловска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Ауэзова, д.157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33-66-16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1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Усть-Каменогорска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Белинского,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д.37 "а"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22-24-28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2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Усть-Каменогорска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Ушанова, д.99/1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29-61-28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3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Усть-Каменогорска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Семей, ул. 408-ой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д. 21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33-55-93 </w:t>
            </w:r>
          </w:p>
        </w:tc>
      </w:tr>
    </w:tbl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Таблица. Значения показателей качества и доступности 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5"/>
        <w:gridCol w:w="2521"/>
        <w:gridCol w:w="2662"/>
        <w:gridCol w:w="2472"/>
      </w:tblGrid>
      <w:tr>
        <w:trPr>
          <w:trHeight w:val="3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отчетном году </w:t>
            </w:r>
          </w:p>
        </w:tc>
      </w:tr>
      <w:tr>
        <w:trPr>
          <w:trHeight w:val="3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  
</w:t>
            </w:r>
          </w:p>
        </w:tc>
      </w:tr>
      <w:tr>
        <w:trPr>
          <w:trHeight w:val="3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с момента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сдачи документа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___ минут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предоставления услуги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оформленных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должностным лицом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(регистрация)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заполненных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потребителем документов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сданных с первого раза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45%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которых доступно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Интернет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40%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общему количеству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обслуженных потребителей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данному виду услуг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0,1% 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0,3%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рассмотренных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существующим порядком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октября 2007 года N 286  </w:t>
      </w:r>
    </w:p>
    <w:bookmarkEnd w:id="39"/>
    <w:bookmarkStart w:name="z4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"Прием и снятие с учета солдат и сержантов запаса через </w:t>
      </w:r>
      <w:r>
        <w:br/>
      </w:r>
      <w:r>
        <w:rPr>
          <w:rFonts w:ascii="Times New Roman"/>
          <w:b/>
          <w:i w:val="false"/>
          <w:color w:val="000000"/>
        </w:rPr>
        <w:t xml:space="preserve">
центры обслуживания населения"  1. Общие положения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Данный стандарт определяет порядок приема и снятие с учета солдат и сержантов запаса, с целью воинского учета и определения количественного и качественного состава призывных и мобилизационных людских ресурсов в интересах их эффективного использования для обеспечения обороны страны и безопасности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Воинский учет граждан Республики Казахстан, временно проживающих за границей, осуществляется по прибытию их на постоянное местожительство в Республику Казахстан.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воинской обязанности и воинской службе";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N 371 "Об утверждении Правил о порядке ведения воинского учета военнообязанных и призывников в Республике Казахстан"; Постановления Правительства Республики Казахстан от 12 декабря 2005 года N 1232 (ДСП) "Об утверждении Положения о местных органах военного управления в Республики Казахстан".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местными органами военного управления (города, района), (далее - уполномоченный орган) через центры обслуживания населения (далее - Центр).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оказываемой государственной услуги, которую получит потребитель, является отметка (проставляется штамп) о приеме/снятии с воинского учета в военном билете и книге регистрации граждан.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всем категориям граждан, подлежащих воинскому учету, за исключением: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женщин, не имеющих военно-учетной специальности;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освобожденных от исполнения воинской обязанности;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отбывающих наказание в виде лишения свободы;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постоянно проживающих за пределами Республики Казахстан.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оформления документов - один рабочий день с момента поступления документов в уполномоченный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ожидания в очереди при сдаче документов - не более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приказом Министра юстиции РК от 11.02.2009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веб-сайтах Министерства юстиции Республики Казахстан, Министерства обороны Республики Казахстан, и центров,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стандарту, а также в официальных источниках информации и на стендах расположенных в помещениях центров.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представляется шесть дней в неделю, за исключением воскресенья, в соответствии с установленным графиком работы с 9.00 часов до 20.00 часов, без перерыва на обед. Прием осуществляется в порядке "электронной" очереди, без предварительной записи и ускоренного обслуживания.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здании Центра по месту проживания потребителя. В зале располагаются справочное бюро, кресла ожидания, информационные стенды с образцами заполненных бланков. </w:t>
      </w:r>
    </w:p>
    <w:bookmarkEnd w:id="51"/>
    <w:bookmarkStart w:name="z5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приема и снятия с учета солдат и сержантов запаса через центры обслуживания населения необходимо предоставление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постановки на воинский учет: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установленного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удостоверения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военный билет или временное удостоверение с отметкой о снятии с воинского учета в 7-ми дневный срок;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водительского удостоверения (при его наличии);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книга регистрации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снятия с воинского учета: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установленного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военный билет или временное удостоверение взамен военного билета;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книга регистрации граждан.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Бланки размещаются на специальной стойке в зале ожидания, либо у консультантов Центра.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Прием документов (бланки, формы, заявления и другие документы) осуществляется посредством "окон", на которых размещается информация о предназначении и выполняемых функциях "окон", а также указываются фамилия, имя, отчество и должность инспектора Центра. 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Потребителю выдается расписка о приеме соответствующих документов с указанием: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номера и даты приема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вида запрашиваемой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количества и названий приложенных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даты (время) и места выдачи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фамилии, имени, отчества инспектора Центра принявшего заявление на оформление документов.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Выдача готовых документов потребителю осуществляется инспектором Центра посредством "окон" ежедневно на основании расписки в указанный в ней срок. 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выявлении ошибок (исправлений, подчисток) в оформлении документов, уполномоченный орган в течение одного рабочего дня после получения пакета документов возвращает их в Центр с письменным обоснованием о причине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получения пакета документов Центр информирует потребителя в течение одного рабочего дня после их получения и выдает письменные обоснования уполномоченного органа о причине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если потребитель не обратился за получением документов в срок, Центр обеспечивает их хранение в течение 1 месяца, после чего передает их в уполномоченные органы. </w:t>
      </w:r>
    </w:p>
    <w:bookmarkEnd w:id="58"/>
    <w:bookmarkStart w:name="z6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Деятельность центров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соблюдения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информации. </w:t>
      </w:r>
    </w:p>
    <w:bookmarkEnd w:id="60"/>
    <w:bookmarkStart w:name="z6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bookmarkEnd w:id="63"/>
    <w:bookmarkStart w:name="z6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Жалобы принимаются в устной или в письменной форме по почте, или в электронном виде в случаях, предусмотренных действующим законодательством, либо нарочно через канцелярию Центра в рабочие дни. 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претензий по качеству предоставления государственной услуги жалоба подается на имя директора Центра или руководства Министерства юстиции Республики Казахстан. 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Центра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 </w:t>
      </w:r>
    </w:p>
    <w:bookmarkEnd w:id="67"/>
    <w:bookmarkStart w:name="z6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График работы и приема директора Центра определяется в соответствии с графиком работы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Контактные телефоны Центра указываются в официальных источниках информации и на стендах, расположенных в помещениях Центра. 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Адрес Министерства юстиции Республики Казахстан: 010000, город Астана, улица N 35, дом N 8, веб-сайт: www.minjust.kz., адрес Министерства обороны Республики Казахстан: 010000, город Астана, свободная экономическая зона дом N 2, веб-сайт: www. www.mod.kz. 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067"/>
        <w:gridCol w:w="4871"/>
        <w:gridCol w:w="2591"/>
      </w:tblGrid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центров 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расположения центров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1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города Астаны 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Жубанова, д.2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37-02-06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2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города Астаны 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ул. 70 "а"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40-65-62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1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Сарыарка города Астаны 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Пушкина, д.97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37-70-65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2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Сарыарка города Астаны 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ул. 81, д.85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43-84-14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Алмалинского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Богенбай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батыра, д.221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263-82-51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Турксибского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Зорге, д.9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234-09-64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Бостандыкского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Ходжанова, д.9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248-17-77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города Кокшетау 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Ауэзова, д.189 "а"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40-10-76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города Актобе 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Тургенева, д.109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57-84-84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Талдыкоргана 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Талдыкорган,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Тауелсиздик, д.67 "б"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24-41-33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города Атырау 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Баймуханова, д.16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35-47-05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города Уральска 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Жамбыла, д.81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28-40-73,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28-13-12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города Тараза 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ул. Койгельды,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д.158 "а"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43-84-18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(вн. 147)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1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Караганды 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Муканова, д.5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77-26-57,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77-37-43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2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Караганды 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р-н Казыбек би,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Чкалова, д.7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41-63-03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3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Караганды 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Октябрьский р-н,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мкр., д.67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42-72-60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(вн.137)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4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Караганды 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Темиртау,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Блюхера, д.23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98-65-87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города Костаная 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Тарана, д.114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53-45-74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города Кызылорды 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Муратбаева, б/н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23-05-78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города Актау 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15 мкр.,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д.67 "б"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31-85-16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1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Мадели-Кожа, б/н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30-06-79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2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Мадели-Кожа, б/н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21-46-37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города Павлодара 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Павлова, д.48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33-47-55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Петропавловска 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Ауэзова, д.157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33-66-16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1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Усть-Каменогорска 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Белинского, д.37 "а"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22-24-28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2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Усть-Каменогорска 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Ушанова, д.99/1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29-61-28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3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Усть-Каменогорска 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Семей, ул. 408-ой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д.21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33-55-93 </w:t>
            </w:r>
          </w:p>
        </w:tc>
      </w:tr>
    </w:tbl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Таблица. Значения показателей качества и доступности 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8"/>
        <w:gridCol w:w="2542"/>
        <w:gridCol w:w="2596"/>
        <w:gridCol w:w="2414"/>
      </w:tblGrid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  
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с момента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сдачи документа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___ минут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предоставления услуги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оформленных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должностным лицом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(регистрация)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заполненных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потребителем документов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сданных с первого раза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45%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которых доступно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Интернет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40%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общему количеству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обслуженных потребителей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данному виду услуг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0,1%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0,3%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рассмотренных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существующим порядком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октября 2007 года N 286  </w:t>
      </w:r>
    </w:p>
    <w:bookmarkEnd w:id="74"/>
    <w:bookmarkStart w:name="z7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"Прием и снятие с учета призывников через </w:t>
      </w:r>
      <w:r>
        <w:br/>
      </w:r>
      <w:r>
        <w:rPr>
          <w:rFonts w:ascii="Times New Roman"/>
          <w:b/>
          <w:i w:val="false"/>
          <w:color w:val="000000"/>
        </w:rPr>
        <w:t xml:space="preserve">
центры обслуживания населения"  1. Общие положения 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Данный стандарт определяет порядок учета с целью определения количества призывников, разработки мероприятий по подготовке своевременной замены призываемых в Вооруженные Силы, другие войска и воинские формирования Республики Казахстан, осуществления контроля за соблюдением призывниками Правил воинского учета и оказания всесторонней помощи местными органами военного управления (города, района) в подготовке молодежи к воинской службе и ведения воинского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Воинский учет граждан Республики Казахстан, временно проживающих за границей, осуществляется по прибытии их на постоянное место жительства в Республике Казахстан. 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воинской обязанности и воинской службе";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N 371 "Об утверждении Правил о порядке ведения воинского учета военнообязанных и призывников в Республике Казахстан"; Постановления Правительства Республики Казахстан от 12 декабря 2005 года N 1232 (ДСП) "Об утверждении Положения о местных органах военного управления в Республике Казахстан". 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местными органами военного управления (города, района), (далее - уполномоченный орган) через центры обслуживания населения (далее - Центр). 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оказываемой государственной услуги, которую получит потребитель, является отметка (проставляется штамп) о приеме/снятии с воинского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в удостоверении о приписке и книге регистрации граждан. 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предоставляется всем категориям граждан, подлежащих воинскому учету, за исключением: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женщин, не имеющих военно-учетной специальности;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освобожденных от исполнения воинской обязанности;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отбывающих наказание в виде лишения свободы;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постоянно проживающих за пределами Республики Казахстан. 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оформления документов - один рабочий день с момента поступления документов в уполномоченный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ожидания в очереди при сдаче документов - не более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приказом Министра юстиции РК от 11.02.2009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веб-сайтах Министерства юстиции Республики Казахстан, Министерства обороны Республики Казахстан, и центров,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стандарту, а также в официальных источниках информации и на стендах расположенных в помещениях центров. 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представляется шесть дней в неделю, за исключением воскресенья, в соответствии с установленным графиком работы с 9.00 часов до 20.00 часов, без перерыва на обед. Прием осуществляется в порядке "электронной" очереди, без предварительной записи и ускоренного обслуживания. 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здании Центра по месту проживания потребителя. В зале располагаются справочное бюро, кресла ожидания, информационные стенды с образцами заполненных бланков. </w:t>
      </w:r>
    </w:p>
    <w:bookmarkEnd w:id="86"/>
    <w:bookmarkStart w:name="z8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приема и снятия с учета призывников через центры обслуживания населения необходимо предоставление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постановки на воинский учет: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установленного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удостоверения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о приписке с отметкой о снятии с воинского учета в 7-ми дневный срок;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водительского удостоверения (при его наличии);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книга регистрации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снятия с воинского учета: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установленного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о приписке;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книга регистрации граждан. 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Бланки размещаются на специальной стойке в зале ожидания, либо у консультантов Центра. 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Прием документов осуществляется посредством "окон", на которых размещается информация о предназначении и выполняемых функциях "окон", а также указываются фамилия, имя, отчество и должность инспектора Центра. 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Потребителю выдается расписка о приеме соответствующих документов с указанием: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вида запрашиваемой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количества и названий приложенных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даты (время) и места выдачи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фамилии, имени, отчества инспектора Центра принявшего заявление на оформление документов. 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Выдача готовых документов заявителю осуществляется инспектором Центра посредством "окон" ежедневно на основании расписки в указанный в ней срок. 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выявлении ошибок (исправлений, подчисток) в оформлении документов, уполномоченный орган в течение одного рабочего дня после получения пакета документов возвращает их в Центр с письменным обоснованием о причине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получения пакета документов Центр информирует потребителя в течение одного рабочего дня после их получения и выдает письменные обоснования уполномоченного органа о причине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если потребитель не обратился за получением документов в срок, Центр обеспечивает их хранение в течение 1 месяца, после чего передает их в уполномоченные органы. </w:t>
      </w:r>
    </w:p>
    <w:bookmarkEnd w:id="93"/>
    <w:bookmarkStart w:name="z9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Деятельность центров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соблюдения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информации. </w:t>
      </w:r>
    </w:p>
    <w:bookmarkEnd w:id="95"/>
    <w:bookmarkStart w:name="z9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bookmarkEnd w:id="98"/>
    <w:bookmarkStart w:name="z10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Жалобы принимаются в устной или в письменной форме по почте, или в электронном виде в случаях, предусмотренных действующим законодательством, либо нарочно через канцелярию Центра в рабочие дни. 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претензий по качеству предоставления государственной услуги жалоба подается на имя директора Центра или руководства Министерства юстиции Республики Казахстан. 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Центра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 </w:t>
      </w:r>
    </w:p>
    <w:bookmarkEnd w:id="102"/>
    <w:bookmarkStart w:name="z10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103"/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График работы и приема директора Центра определяется в соответствии с графиком работы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Контактные телефоны Центра указываются в официальных источниках информации и на стендах, расположенных в помещениях Центра. </w:t>
      </w:r>
    </w:p>
    <w:bookmarkEnd w:id="104"/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Адрес Министерства юстиции Республики Казахстан: 010000, город Астана, улица N 35, дом N 8, веб-сайт: www.minjust.kz., адрес Министерства обороны Республики Казахстан: 010000, город Астана, свободная экономическая зона дом N 2, веб-сайт: www. www.mod.kz. 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4736"/>
        <w:gridCol w:w="4588"/>
        <w:gridCol w:w="3208"/>
      </w:tblGrid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 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центров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расположения центров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1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города Астаны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Жубанова, д.2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37-02-06 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2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города Астаны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ул. 70 "а"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40-65-62 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1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Сарыарка города Астаны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Пушкина, д.97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37-70-65 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2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Сарыарка города Астаны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ул. 81, д.85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43-84-14 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Алмалинского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Богенбай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батыра, д.221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263-82-51 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Турксибского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Зорге, д.9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234-09-64 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Бостандыкского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Ходжанова, д.9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248-17-77 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города Кокшетау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Ауэзова, д.189 "а"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40-10-76 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города Актобе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Тургенева, д.109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57-84-84 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Талдыкоргана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Талдыкорган,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Тауелсиздик, д.67 "б"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24-41-33 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города Атырау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Баймуханова, д.16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35-47-05 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города Уральска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Жамбыла, д.81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28-40-73,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28-13-12 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города Тараза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Койгельды, д.158 "а"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43-84-18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(вн. 147) 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1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Караганды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Муканова, д.5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77-26-57,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77-37-43 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2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Караганды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р-н Казыбек би,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Чкалова, д.7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41-63-03 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3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Караганды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Октябрьский р-н,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мкр., д.67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42-72-60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(вн. 137) 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4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Караганды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Темиртау,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Блюхера, д.23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98-65-87 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города Костаная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Тарана, д.114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53-45-74 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города Кызылорды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Муратбаева, б/н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23-05-78 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города Актау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15 мкр.,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д.67 "б"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31-85-16 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1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Мадели-Кожа, б/н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30-06-79 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2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Мадели-Кожа, б/н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21-46-37 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города Павлодара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Павлова, д.48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33-47-55 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Петропавловска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Ауэзова, д.157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33-66-16 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1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Усть-Каменогорска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Белинского, д.37 "а"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22-24-28 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2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Усть-Каменогорска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Ушанова, д.99/1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29-61-28 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N 3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Усть-Каменогорска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Семей, ул. 408-ой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д. 21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33-55-93 </w:t>
            </w:r>
          </w:p>
        </w:tc>
      </w:tr>
    </w:tbl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</w:p>
    <w:bookmarkEnd w:id="107"/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Таблица. Значения показателей качества и доступности 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3"/>
        <w:gridCol w:w="2650"/>
        <w:gridCol w:w="2562"/>
        <w:gridCol w:w="2475"/>
      </w:tblGrid>
      <w:tr>
        <w:trPr>
          <w:trHeight w:val="30" w:hRule="atLeast"/>
        </w:trPr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отчетном году </w:t>
            </w:r>
          </w:p>
        </w:tc>
      </w:tr>
      <w:tr>
        <w:trPr>
          <w:trHeight w:val="30" w:hRule="atLeast"/>
        </w:trPr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  
</w:t>
            </w:r>
          </w:p>
        </w:tc>
      </w:tr>
      <w:tr>
        <w:trPr>
          <w:trHeight w:val="30" w:hRule="atLeast"/>
        </w:trPr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с момента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сдачи документа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___ минут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предоставления услуги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оформленных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должностным лицом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(регистрация)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заполненных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потребителем документов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сданных с первого раза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45%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которых доступно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Интернет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40%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общему количеству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обслуженных потребителей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данному виду услуг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0,1%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0,3%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рассмотренных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существующим порядком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