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f2fd" w14:textId="b11f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через центры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12 октября 2007 года № 288. Зарегистрирован в Министерстве юстиции Республики Казахстан 30 ноября 2007 года № 5021.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558 "Об утверждении Типового стандарта оказания государственной услуги",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оказания государственной услуги по выдаче паспортов, удостоверений личности гражданам Республики Казахстан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оказания государственной услуги по оформлению регистрации (снятия с регистрации) граждан по месту жительства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стандарт оказания государственной услуги по государственной регистрации прав (обременений) на недвижимое имущество и сделок с ним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стандарт оказания государственной услуги по регистрации залога движимого имущества, не подлежащего обязательной регистрации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стандарт оказания государственной услуги по выдаче справки о зарегистрированных правах (обременениях) на недвижимое имущество и его технических характеристиках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стандарт оказания государственной услуги по выдаче копий документов регистрационного дела, заверенных регистрирующим органом, включая план (схемы) объектов недвижимости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стандарт оказания государственной услуги по выдаче справки об отсутствии (наличии) недвижимого имущества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стандарт оказания государственной услуги по оформлению документов о государственной регистрации и перерегистрации юридических лиц, регистрации внесенных изменений и дополнений в учредительные документы юридических лиц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стандарт оказания государственной услуги по оформлению документов для учетной регистрации (перерегистрации) филиалов и представительств, регистрации внесенных изменений и дополнений в положение о филиалах и представительствах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стандарт оказания государственной услуги по оформлению документов для выдачи дубликата свидетельства о государственной регистрации (перерегистрации) юридического лица филиала и представительства) и учредительных документов юридического лица (филиала и представительства)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стандарт оказания государственной услуги по оформлению документов для регистрации прекращения деятельности юридического лица, снятие с учетной регистрации филиала и представительства юридического лица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стандарт оказания государственной услуги по выдаче свидетельства о расторжении брака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стандарт оказания государственной услуги по регистрации рождения и выдаче свидетельства о рождении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стандарт оказания государственной услуги по выдаче повторного свидетельства о регистрации актов гражданского состояния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стандарт оказания государственной услуги по выдаче свидетельства о перемене имени, фамилии, отчества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стандарт оказания государственной услуги по оформлению временного удостоверения личности гражданам Республики Казахстан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Руководству Центров обслуживания населения обеспечить внедрение в деятельность ЦОН указанных стандартов и их соблюдение.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Руководству Центров обслуживания населения обеспечить размещение стандартов на web-сайтах и информационных стендах в здании ЦОН.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органам обеспечить соблюдение стандартов по своим направлениям.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паспортов, удостоверений личности гражданам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через центры обслуживания населения"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1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паспортов, удостоверений личности гражданам Республики Казахстан - выдачи документов, удостоверяющих личность гражданам Республики Казахстан для осуществления своих конституционных и гражданских прав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2000 года N 1063 "Об утверждении Правил документирования и регистрации населения Республики Казахстан" и приказа Министра юстиции Республики Казахстан от 4 марта 2005 года 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применению органами юстиции Правил документирования и регистрации населения Республики Казахстан" (зарегистрированный в Реестре государственной регистрации нормативных правовых актов за N 3513).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(города, района)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паспорта и (или) удостоверения личности гражданина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 (паспорт и удостоверение личности) выдаются не позднее двух месячного срока со дня оформления заявления формы-1 на получение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может оказываться ускоренно в сроки до 7, 10 и 15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Прейскурант цен на услуги по ускоренному изготовлению и обеспечению доставки документов определяется в соответствии с приказом Председателя Агентства Республики Казахстан по регулированию естественных монополий от 26 декабря 2008 года № 400-ОД "Об утверждении прейскуранта цен на услуги по ускоренному изготовлению и обеспечению доставки документов Республики Казахстан, удостоверяющих личность, оказываемых Республиканским государственным предприятием на праве хозяйственного ведения "Информационно-производственный центр Комитета регистрационной службы и оказания правовой помощи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приказами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выдачу паспорта гражданина Республики Казахстан взимается государственная пошлина в размере 400% от месячного расчетного показателя, за удостоверение личности гражданина Республики Казахстан - в размере 20% от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Освобождаются от уплаты государственной пошлины за выдачу паспортов и удостоверений личности граждан Республики Казахстан: Герои Советского Союза, Герои Социалистического Труда, лица, награжденные орденами Славы трех степеней и Трудовой Славы трех степеней, "Алтын Қыран", "Халық Каhарманы", "Отан", многодетные матери, удостоенные звания "Мать-героиня", награжденные подвесками "Алтын алқа", "Күмiс алқа", участники и инвалиды Великой Отечественной войны и лица, приравненные к ним, в соответствии с законодательными актами Республики Казахстан, инвалиды с детства, инвалиды I и II групп, престарелые, проживающие в домах-интернатах для престарелых, дети-сироты и дети, оставшиеся без попечения родителей, находящиеся на полном государственном обеспечении и проживающие в детских домах и интернатных организациях, граждане, пострадавшие вследствие Чернобыльской катастрофы.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 по месту проживания потребителя. В зале располагаются справочное бюро, кресла для ожидания, информационные стенды с образцами заполненных бланков.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"/>
    <w:bookmarkStart w:name="z1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граждане предоставляют книгу регистрации граждан, подтверждающую регистрацию по месту жительства, квитанцию об оплате государственной пошлины за документ (лица, освобожденные от уплаты государственной пошлины подтверждающие документы), фотографии и один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личности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приеме в гражданство Республики Казахстан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на возвращение.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на удостоверения личности требуется 2 фотографии размером 3,5х4,5 см, при оформлении на удостоверение личности с паспортом или только паспорт, необходимо предоставление 3-х фотографий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Фотография должна соответствовать возрасту заявителя на момент оформления документа, выполнена строго в анфас на светлом фоне, с нейтральным выражением лица и закрытым ртом, причем лицо должно занимать около 75% общей площади фотографии.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Фотографии должны быть выполнены методом фотопечати с одного негатива на плотной фотобумаге. Не допускается использование изображений, изготовленных методом компьютерного сканирования, моделирования или ксерокопирования.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 заявления формы-1 на выдачу документов, удостоверяющих личность, является бланком строгой отчетности и находится у инспектора Центра, которым производится его заполнение.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оформившего заявление формы-1;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отрывной корешок заявления формы-1 на выдачу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корешка 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Центром в предоставлении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в течение одного рабочего дня после получения пакета документов возвращает их в Центр в письменном виде с обоснованным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обоснованного отказа Центр информирует заявителя в течение одного рабочего дня после их получения и выдает письменные обоснования уполномоченного органа причин отказа.</w:t>
      </w:r>
    </w:p>
    <w:bookmarkEnd w:id="12"/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3"/>
    <w:bookmarkStart w:name="z1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14"/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5"/>
    <w:bookmarkStart w:name="z18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16"/>
    <w:bookmarkStart w:name="z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7"/>
    <w:bookmarkStart w:name="z19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18"/>
    <w:bookmarkStart w:name="z1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9"/>
    <w:bookmarkStart w:name="z1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Таблица. Значения показателей качества и доступности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8"/>
        <w:gridCol w:w="2502"/>
        <w:gridCol w:w="2426"/>
        <w:gridCol w:w="2324"/>
      </w:tblGrid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 доступно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24"/>
    <w:bookmarkStart w:name="z2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регистрации (снятия с регистрации) граждан</w:t>
      </w:r>
      <w:r>
        <w:br/>
      </w:r>
      <w:r>
        <w:rPr>
          <w:rFonts w:ascii="Times New Roman"/>
          <w:b/>
          <w:i w:val="false"/>
          <w:color w:val="000000"/>
        </w:rPr>
        <w:t>
по месту жительства через центры обслуживания населения"</w:t>
      </w:r>
    </w:p>
    <w:bookmarkEnd w:id="25"/>
    <w:bookmarkStart w:name="z2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"/>
    <w:bookmarkStart w:name="z1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Регистрация граждан по месту жительства осуществляется с целью ведения учета внутренней миграции населения в Республике Казахстан, планирования социально-экономических и других вопросов, связанных с развитием государства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2000 года N 1063 "Об утверждении Правил документирования и регистрации населения Республики Казахстан" и Приказа Министра юстиции Республики Казахстан от 4 марта 2005 года 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применению органами юстиции Правил документирования и регистрации населения Республики Казахстан" (зарегистрированный в Реестре государственной регистрации нормативных правовых актов за N 3513).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(города, района)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является: выдача книги регистрации граждан с отметкой о произведенной регистрации (снятия с регистрации) граждан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Регистрации по месту жительства подлежат граждане Республики Казахстан, постоянно проживающие на ее территории или прибывшие на постоянное жительство из-за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Снятию с регистрации подлежат лица, выбывшие на другое место жительства, осужденные к лишению свободы на основании приговора суда, признанные судом утратившими право пользования жилым помещением, умершие.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и снятия с регистрации граждан производится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регистрацию по месту жительства производится оплата в размере 10% от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Снятие с регистрации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 по месту проживания потребителя. В зале располагаются справочное бюро, кресла для ожидания, информационные стенды с образцами заполненных бланков.</w:t>
      </w:r>
    </w:p>
    <w:bookmarkEnd w:id="27"/>
    <w:bookmarkStart w:name="z2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8"/>
    <w:bookmarkStart w:name="z20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регистрации по месту жительства граждане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регистрации с согласием собственника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копию документа на жилище (сотрудник Центра сверяет подлинность копии с оригиналом, и возвращает оригинал заявителю);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 или документ, подтверждающий оплату;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адресный листок убытия с прежнего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копию удостоверения личности (дети до шестнадцати лет - оригинал и копию свидетельства о рождении; граждане, прибывшие из-за границы на постоянное жительство в Республику Казахстан - оригинал паспорта гражданина Республики Казахстан и копии его страниц с установочными данными и отметками о снятии с прежнего места регистрации). Сотрудник Центра сверяет подлинность копии с оригиналом, и возвращает оригинал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книгу регистрации граждан (при ее отсутствии, книга регистрации граждан заводится одновременно с подачей заявления на регистрацию).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Военнообязанные дополнительно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копию военного билета (временное удостоверение, выданное взамен военного билета) или приписного свидетельства (для призывников) с отметкой местного органа военного управления о принятии на воинский учет. С приписного свидетельства, военного билета (временного удостоверения, выданного взамен военного билета) снимаются копии страниц, содержащих установочные данные гражданина и отметки о принятии на воинский учет. Сотрудник Центра сверяет подлинность копии с оригиналом,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снятия с регистрации граждане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книгу регистрации граждан (при ее отсутствии - справку о регистрации с адресного бюро или справку органа юстиции, где адресное бюро отсутствует);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копию удостоверения личности (дети до шестнадцати лет - оригинал и копию свидетельства о рождении). Сотрудник Центра сверяет подлинность копии с оригиналом,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Военнообязанные дополнительно представляют оригинал и копию военного билета (временное удостоверение, выданное взамен военного билета) или приписного свидетельства (для призывников) с отметкой местного органа военного управления о снятии с воинского учета. С приписного свидетельства, военного билета (временного удостоверения, выданного взамен военного билета) снимаются копии страниц, содержащих установочные данные гражданина и отметки о снятии с воинского учета. Сотрудник Центра сверяет подлинность копии с оригиналом,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приказа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при выявлении ошибок в оформлении документов, в течение одного рабочего дня после получения пакета документов возвращает их в Центр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заявителя в течение одного рабочего дня после их получения и выдает письменные обоснования уполномоченного органа причин отказа.</w:t>
      </w:r>
    </w:p>
    <w:bookmarkEnd w:id="29"/>
    <w:bookmarkStart w:name="z2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0"/>
    <w:bookmarkStart w:name="z2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31"/>
    <w:bookmarkStart w:name="z2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2"/>
    <w:bookmarkStart w:name="z21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33"/>
    <w:bookmarkStart w:name="z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4"/>
    <w:bookmarkStart w:name="z2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35"/>
    <w:bookmarkStart w:name="z2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36"/>
    <w:bookmarkStart w:name="z2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37"/>
    <w:bookmarkStart w:name="z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8"/>
        <w:gridCol w:w="2502"/>
        <w:gridCol w:w="2426"/>
        <w:gridCol w:w="2324"/>
      </w:tblGrid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 доступно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40"/>
    <w:bookmarkStart w:name="z3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"Государственная регистрация прав (обременений) на недвижимое</w:t>
      </w:r>
      <w:r>
        <w:br/>
      </w:r>
      <w:r>
        <w:rPr>
          <w:rFonts w:ascii="Times New Roman"/>
          <w:b/>
          <w:i w:val="false"/>
          <w:color w:val="000000"/>
        </w:rPr>
        <w:t>
имущество и сделок с ним через центры обслуживания населения"</w:t>
      </w:r>
    </w:p>
    <w:bookmarkEnd w:id="41"/>
    <w:bookmarkStart w:name="z3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2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регистрация прав на недвижимое имущество и сделок с ним (далее - государственная регистрация) - обязательная процедура признания и подтверждения государством возникновения, изменения или прекращения прав (обременении прав) на недвижимое имущество и иных объектов государственной регистрации в правовом кадастре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регистрации прав на недвижимое имущество и сделок с ним"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2003 года N 454 "Об утверждении ставок сбора за государственную регистрацию прав на недвижимое имущество и сделок с ним". </w:t>
      </w:r>
      <w:r>
        <w:rPr>
          <w:rFonts w:ascii="Times New Roman"/>
          <w:b w:val="false"/>
          <w:i w:val="false"/>
          <w:color w:val="000000"/>
          <w:sz w:val="28"/>
        </w:rPr>
        <w:t>см. P090000428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правоустанавливающего документа с отметкой о произведенной регистрации, либо документа об отказе или приостановлении государственной регистрации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выдача свидетельства о государственной регистрации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регистрация прав на недвижимое имущество (обременении таких прав) и сделок с ним должна быть произведена в течение пятнадцати рабочих дней с момента поступления заявления в регистрирующий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обременений, налагаемых государственными органами и иными уполномоченными лицами, а также юридических притязаний должна быть произведена немедленно с момента поступления заявления в регистрирующий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государственную регистрацию прав на недвижимое имущество и сделок с ним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регистрацию возникновения права собственности, хозяйственного ведения, оперативного управления, доверительного управления, залога, ренты, пользования (кроме сервитутов):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квартиру, индивидуальный жилой дом (с хозяйственными постройками и другими подобными объектами), хозяйственные постройки, гаражи - 50 процентов от одного месячного расчетного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жилой дом (с хозяйственными постройками и другими подобными объектами), нежилое помещение в жилом доме, нежилое строение - восьмикратный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имущественные комплексы нежилого назначения (здания, строения, сооружения), состоящие: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одного объекта - десятикратный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двух до пяти отдельно стоящих объектов - пятнадцатикратный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шести до десяти отдельно стоящих объектов - двадцатикратный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десяти отдельно стоящих объектов - двадцатипятикратный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субъектов малого предпринимательства: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жилой дом (с хозяйственными постройками и другими подобными объектами), нежилое помещение в жилом доме, нежилое строение, имущественные комплексы нежилого назначения (здания, строения, сооружения) - один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регистрацию прав (обременении прав)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собственности, землепользования, иных прав (обременении прав),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регистрацию сервитута (независимо от объектов) - 50 процентов от одного месячного расчетного показателя, действующего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регистрацию объекта кондоминиума - один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25 процентов от одного месячного расчетного показателя, действующего на дату уплаты сбора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выдачи ипотечного свидетельства и его последующей передачи другим владельцам;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дубликата документа, удостоверяющего государственную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изменений данных правообладателя, идентификационной характеристики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прекращения права на недвижимость в результате гибели, сноса и в иных случаях, не связанных с переходом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прекращения обременения, не связанного с переходом права третьему лицу, в том числе за регистрацию прекращения ипотеки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уступки требования по договору банковского займа, обязательства по которому обеспечены ипотекой;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изменения права или обременения права в результате изменения условия договора, являющегося основанием возникновения права (обременения права) или иных юридических фактов;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регистрацию иных прав на недвижимое имущество, а также обременении прав на недвижимое имущество - 50 процентов от одного месячного расчетного показателя, действующего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43"/>
    <w:bookmarkStart w:name="z3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4"/>
    <w:bookmarkStart w:name="z2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государственной регистрации потребитель (уполномоченный представитель заявителя) предъявляет документ, удостоверяющий его личность,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государственной регистрации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правоустанавливающие и иные документы, подтверждающие объект регистрации с приложением технического паспорта недвижимости и (или)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заявителя (физического лица) и уполномоченного представителя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сбора за государственную регистрацию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юридические лица помимо вышеуказанных документов, представляют учредительные документы. Заявителем предоставляются протоколы собраний (выписки из них) учредителей (участников, совета директоров, совета акционеров) на приобретение или отчуждение объектов недвижимости, в случаях, предусмотренных законодательными актами Республики Казахстан либо учредительными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юридические лица представляют легализованную выписку из торгового реестра или другой легализованный документ, удостоверяющий, что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 и сделок с ним".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приказом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Уполномоченным органом в государственной регистрации может быть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несоответствии субъектов и объектов правоотношений, вида права или обременения права на недвижимое имущество и иных объектов регистрации либо оснований их возникновения, изменения или прекращения требованиям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представлении заявителем неполного пакета документов, предусмотренных пунктом 12 настоящего стандарта, если отсутствие необходимых документов не явилось основанием для приостановления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представлении на регистрацию документов, по форме и содержанию не соответствующих требованиям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наличии обременении, которые исключают государственную регистрацию права или иного объекта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судебного акта, вступившего в законную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в течение сроков приостановления регистрации не были устранены обстоятельства, явившиеся основаниями для приостановления;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несоответствии ранее возникшего права законодательству, действовавшему в момент его возникновения, если объектом регистрации являются переход, изменение, прекращение или установление обременения в отношении такого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государственной регистрации регистрирующий орган (уполномоченный орган) направляет заявителю уведомление с указанием причин отказа не позднее 15 рабочих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прав на недвижимое имущество и сделок с ним приостанавливается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постановлению (определению) суда на основании исковых и иных заявлений (жалоб), поданных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актами прокурорского надзора до устранения нарушения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представления заявителем документов, необходимых для государственной регистрации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если отсутствие необходимых документов не явилось основанием для отказа в приеме документов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разъяснений или истребования от государственных органов необходимой информации в связи с ее отсутствием в документах, исходящих от таких органов, или наличием противоречий в таких документах, если указанные обстоятельства не явились основаниями для отказа в приеме документов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объекта регистрации, устанавливаемого на основании правоустанавливающих документов, и объекта регистрации, указанного в заявлении, для устранения противоречия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государственной регистрации может быть принято регистрирующим органом (уполномоченным органом) с момента приема документов на государственную регистрацию до момента выдачи документа, но не позднее истечения срока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регистрации регистрирующий орган (уполномоченный орган) направляет заявителю (уполномоченному представителю заявителя) письменное уведомление с указанием причин и сроков приостановления.</w:t>
      </w:r>
    </w:p>
    <w:bookmarkEnd w:id="45"/>
    <w:bookmarkStart w:name="z3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6"/>
    <w:bookmarkStart w:name="z2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47"/>
    <w:bookmarkStart w:name="z3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8"/>
    <w:bookmarkStart w:name="z2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49"/>
    <w:bookmarkStart w:name="z3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0"/>
    <w:bookmarkStart w:name="z2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51"/>
    <w:bookmarkStart w:name="z3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52"/>
    <w:bookmarkStart w:name="z2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53"/>
    <w:bookmarkStart w:name="z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3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8"/>
        <w:gridCol w:w="2502"/>
        <w:gridCol w:w="2426"/>
        <w:gridCol w:w="2324"/>
      </w:tblGrid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 доступно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56"/>
    <w:bookmarkStart w:name="z4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залога движимого имущества, не подлежащего</w:t>
      </w:r>
      <w:r>
        <w:br/>
      </w:r>
      <w:r>
        <w:rPr>
          <w:rFonts w:ascii="Times New Roman"/>
          <w:b/>
          <w:i w:val="false"/>
          <w:color w:val="000000"/>
        </w:rPr>
        <w:t>
обязательной регистрации через центры обслуживания населения"</w:t>
      </w:r>
    </w:p>
    <w:bookmarkEnd w:id="57"/>
    <w:bookmarkStart w:name="z4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8"/>
    <w:bookmarkStart w:name="z2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Регистрация залога движимого имущества - процедура учета регистрирующим органом залога движимого имущества, представляющая собой совокупность действий участников отношений, возникающих при регистрации залога движимого имущества, по включению в реестр залога движимого имущества сведений, содержащихся в договоре о залоге или ином договоре, содержащем условия залога (заявление о регистрации залога), выдачу свидетельства о регистрации залога движимого имущества и иные действия регистрирующих органов, совершаемые в порядке, установленном действующим законодательством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регистрации залога движимого имущества",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1998 года N 1181 "О мерах по реализации Закона Республики Казахстан "О регистрации залога движимого имущества",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2007 года N 325 "Об установлении ставок сбора за государственную регистрацию залога движимого имущества и ипотеки судна или строящегося судна", приказа Министра юстиции Республики Казахстан от 22 февраля 1999 года 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регистрации залога движимого имущества" (зарегистрированный в Реестре государственной регистрации нормативных правовых актов за N 913).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Республиканскими государственными казенными предприятиями "Центрами по недвижимости Комитета регистрационной службы Министерства юстиции Республики Казахстан" и их филиалами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получение потребителем договора залога с отметкой 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залога движимого имущества, не подлежащего обязательной регистрации производится в течение 2-х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государственную регистрацию залога движимого имущества, ипотеки судна или строящегося судна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физических лиц - один месячный расчетный показатель, действующий на дату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 - пять месячных расчетных показателей, действующих на дату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месту регистрации юридического лица в случае, если залогодателем является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месту регистрации в качестве налогоплательщика в случае, если залогодателем является физическое лицо, в том числе индивидуальный предприниматель.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зале Центра располагаются справочное бюро, кресла для ожидания, информационные стенды с образцами заполненных бланков.</w:t>
      </w:r>
    </w:p>
    <w:bookmarkEnd w:id="59"/>
    <w:bookmarkStart w:name="z4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0"/>
    <w:bookmarkStart w:name="z2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регистрации залога движимого имущества, не подлежащего обязательной регистрации потребителем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установленной формы, которое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место нахождения (для юридического лица) или фамилию, имя, отчество, место жительства (для физического лица) залогодателя и залогодержателя;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дату и место заключения договора о залоге или иного договора, содержащего условия о залоге;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описание имущества, являющегося предметом залога (сведения о предмете залога);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денежный эквивалент обязательства, обеспеченного залогом;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обеспеченного залогом обязательства;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или его представителя и печать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 о том, у какой стороны находится заложенное имущество, допустимость его использования и сведения о перезалоге;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заявителя, а представитель лица - документ, подтверждающий его полномочия, а также документы, удостоверяющие его личность. К заявлению должен быть приложен документ, подтверждающий уплату в бюджет сбора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заявлением представляется договор о залоге или договор, содержащий условия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заявление о регистрации залога движимого имущества, не подлежащего обязательной государственной регистрации, должно содержать данные о государственной регистрации юридического лица - залогодателя.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каких-либо иных документов и сведений, кроме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регистрации залога движимого имущества",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приказом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при выявлении ошибок в оформлении документов, предоставления неполного пакета документов, предусмотренных пунктом 12 настоящего стандарта и ненадлежащем оформлении документов, в течение двух рабочих дней после получения пакета документов возвращает их в Центр с письменным обоснованием причин отказа.</w:t>
      </w:r>
    </w:p>
    <w:bookmarkEnd w:id="61"/>
    <w:bookmarkStart w:name="z4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2"/>
    <w:bookmarkStart w:name="z2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63"/>
    <w:bookmarkStart w:name="z4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4"/>
    <w:bookmarkStart w:name="z2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65"/>
    <w:bookmarkStart w:name="z4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6"/>
    <w:bookmarkStart w:name="z2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67"/>
    <w:bookmarkStart w:name="z4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68"/>
    <w:bookmarkStart w:name="z2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69"/>
    <w:bookmarkStart w:name="z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8"/>
        <w:gridCol w:w="2502"/>
        <w:gridCol w:w="2426"/>
        <w:gridCol w:w="2324"/>
      </w:tblGrid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 доступно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72"/>
    <w:bookmarkStart w:name="z5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о зарегистрированных правах (обременениях)</w:t>
      </w:r>
      <w:r>
        <w:br/>
      </w:r>
      <w:r>
        <w:rPr>
          <w:rFonts w:ascii="Times New Roman"/>
          <w:b/>
          <w:i w:val="false"/>
          <w:color w:val="000000"/>
        </w:rPr>
        <w:t>
на недвижимое имущество и его технических характеристиках</w:t>
      </w:r>
      <w:r>
        <w:br/>
      </w:r>
      <w:r>
        <w:rPr>
          <w:rFonts w:ascii="Times New Roman"/>
          <w:b/>
          <w:i w:val="false"/>
          <w:color w:val="000000"/>
        </w:rPr>
        <w:t>
через центры обслуживания населения"</w:t>
      </w:r>
    </w:p>
    <w:bookmarkEnd w:id="73"/>
    <w:bookmarkStart w:name="z5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4"/>
    <w:bookmarkStart w:name="z2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справки о зарегистрированных правах (обременениях) на недвижимое имущество и его технических характеристиках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регистрации прав на недвижимое имущество и сделок с ним", приказа и.о. Министра юстиции Республики Казахстан от 24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>N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информации из правового кадастра" (зарегистрированный в Реестре государственной регистрации нормативных правовых актов за N 4926).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справки о зарегистрированных правах (обременениях) на недвижимое имущество и его технических характеристиках.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зарегистрированных правах (обременениях) на недвижимое имущество и его технических характеристиках предоставляется в течение 3-х рабочих дней с момента поступления письменного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75"/>
    <w:bookmarkStart w:name="z5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6"/>
    <w:bookmarkStart w:name="z2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Предоставление информации о государственной регистрации прав на недвижимое имущество и сделок с ним осуществляется на основании письменного запроса установленной формы, где указывается орган, в который подается запрос, вид предоставляемой информации, вид объекта недвижимости, место его нахождения, данные заявителя (фамилия, имя, отчество, паспортные данные (данные удостоверения личности), место жительства физического лица, наименование и реквизиты юридического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запроса для получения информации о зарегистрированных правах на недвижимое имущество и сделок с ним потребитель представляет в регистрирующий орган (уполномоченный орган)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полномочия представителя в случаях, установленных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обращения правоохранительных, судебных и исполнительных органов в соответствии с их компетенцией и в других случаях, предусмотренных нормативными правовыми актами, в запросе указываются основания, в соответствии с которыми истребуется информация, а также цель использования (назначение) запрашиваемой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при выявлении ошибок в оформлении документов, предоставления неполного пакета документов и ненадлежащем оформлении документов в течение трех рабочих дней после получения пакета документов возвращает их в Центр с письменным обоснованием причин отказа.</w:t>
      </w:r>
    </w:p>
    <w:bookmarkEnd w:id="77"/>
    <w:bookmarkStart w:name="z5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8"/>
    <w:bookmarkStart w:name="z2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79"/>
    <w:bookmarkStart w:name="z5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0"/>
    <w:bookmarkStart w:name="z2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81"/>
    <w:bookmarkStart w:name="z5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82"/>
    <w:bookmarkStart w:name="z2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83"/>
    <w:bookmarkStart w:name="z5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4"/>
    <w:bookmarkStart w:name="z2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85"/>
    <w:bookmarkStart w:name="z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5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8"/>
        <w:gridCol w:w="2502"/>
        <w:gridCol w:w="2426"/>
        <w:gridCol w:w="2324"/>
      </w:tblGrid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 доступно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88"/>
    <w:bookmarkStart w:name="z6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копий документов регистрационного дела, заверенных</w:t>
      </w:r>
      <w:r>
        <w:br/>
      </w:r>
      <w:r>
        <w:rPr>
          <w:rFonts w:ascii="Times New Roman"/>
          <w:b/>
          <w:i w:val="false"/>
          <w:color w:val="000000"/>
        </w:rPr>
        <w:t>
регистрирующим органом, включая план (схемы) объектов недвижимости"</w:t>
      </w:r>
    </w:p>
    <w:bookmarkEnd w:id="89"/>
    <w:bookmarkStart w:name="z6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0"/>
    <w:bookmarkStart w:name="z2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копий документов регистрационного дела, заверенных регистрирующим органом, включая план (схемы) объектов недвижимости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регистрации прав на недвижимое имущество и сделок с ним", приказа и.о. Министра юстиции Республики Казахстан от 24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>N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информации из правового кадастра" (зарегистрированный в Реестре государственной регистрации нормативных правовых актов за N 4926).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копий документов регистрационного дела, заверенных регистрирующим органом, план (схемы) объектов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Копии правоустанавливающих документов, находящихся в регистрационном деле, заверенные регистрирующим органом (уполномоченным органом), выдаются по запросам правообладателя, правоохранительных и судебных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иных случаях указанные документы признаются негосударственными секретами и предоставляются с письменного согласия правообладателя.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правоустанавливающих документов, находящихся в регистрационном деле, заверенные регистрирующим органом, выдаются в течение 3-х рабочих дней с момента поступления письменного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91"/>
    <w:bookmarkStart w:name="z6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2"/>
    <w:bookmarkStart w:name="z3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потребители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формы, где указывается орган, в который подается запрос, вид предоставляемой информации, вид объекта недвижимости, место его нахождения, данные заявителя (фамилия, имя, отчество, паспортные данные (данные удостоверения личности), место жительства физического лица, наименование и реквизиты юридического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полномочия представителя в случаях, установленных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обращения правоохранительных, судебных и исполнительных органов в соответствии с их компетенцией и в других случаях, предусмотренных нормативными правовыми актами, в запросе указываются основания, в соответствии с которыми истребуется информация, а также цель использования (назначение) запрашиваемой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при выявлении ошибок в оформлении документов, предоставления неполного пакета документов и ненадлежащем оформлении документов в течение трех рабочих дней после получения пакета документов возвращает их в Центр с письменным обоснованием причин отказа.</w:t>
      </w:r>
    </w:p>
    <w:bookmarkEnd w:id="93"/>
    <w:bookmarkStart w:name="z6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4"/>
    <w:bookmarkStart w:name="z3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95"/>
    <w:bookmarkStart w:name="z6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6"/>
    <w:bookmarkStart w:name="z3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97"/>
    <w:bookmarkStart w:name="z6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8"/>
    <w:bookmarkStart w:name="z3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99"/>
    <w:bookmarkStart w:name="z6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00"/>
    <w:bookmarkStart w:name="z3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101"/>
    <w:bookmarkStart w:name="z6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6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8"/>
        <w:gridCol w:w="2502"/>
        <w:gridCol w:w="2426"/>
        <w:gridCol w:w="2324"/>
      </w:tblGrid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 доступно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104"/>
    <w:bookmarkStart w:name="z7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об отсутствии (наличии) недвижимого</w:t>
      </w:r>
      <w:r>
        <w:br/>
      </w:r>
      <w:r>
        <w:rPr>
          <w:rFonts w:ascii="Times New Roman"/>
          <w:b/>
          <w:i w:val="false"/>
          <w:color w:val="000000"/>
        </w:rPr>
        <w:t>
имущества через центры обслуживания населения"</w:t>
      </w:r>
    </w:p>
    <w:bookmarkEnd w:id="105"/>
    <w:bookmarkStart w:name="z7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6"/>
    <w:bookmarkStart w:name="z3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справки об отсутствии (наличии) недвижимого имущества через центры обслуживания населения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регистрации прав на недвижимое имущество и сделок с ним", приказа и.о. Министра юстиции Республики Казахстан от 24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>N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информации из правового кадастра" (зарегистрированный в Реестре государственной регистрации нормативных правовых актов за N 4926).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справки об отсутствии (наличии)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Справка об отсутствии (наличии) недвижимого имущества выдается по запросам правообладателя, правоохранительных и судебных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иных случаях указанные документы признаются негосударственными секретами и предоставляются с письменного согласия правообладателя.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об отсутствии (наличии) недвижимого имущества выдается в течение 3-х рабочих дней с момента поступления письменного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107"/>
    <w:bookmarkStart w:name="z7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8"/>
    <w:bookmarkStart w:name="z3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потребители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формы, где указывается орган, в который подается запрос, вид предоставляемой информации, вид объекта недвижимости, место его нахождения, данные заявителя (фамилия, имя, отчество, паспортные данные (данные удостоверения личности), место жительства физического лица, наименование и реквизиты юридического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полномочия представителя в случаях, установленных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обращения правоохранительных, судебных и исполнительных органов в соответствии с их компетенцией и в других случаях, предусмотренных нормативными правовыми актами, в запросе указываются основания, в соответствии с которыми истребуется информация, а также цель использования (назначение) запрашиваемой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при выявлении ошибок в оформлении документов, предоставления неполного пакета документов и ненадлежащем оформлении документов в течение трех рабочих дней после получения пакета документов возвращает их в Центр с письменным обоснованием причин отказа.</w:t>
      </w:r>
    </w:p>
    <w:bookmarkEnd w:id="109"/>
    <w:bookmarkStart w:name="z7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10"/>
    <w:bookmarkStart w:name="z3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111"/>
    <w:bookmarkStart w:name="z33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12"/>
    <w:bookmarkStart w:name="z3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113"/>
    <w:bookmarkStart w:name="z7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4"/>
    <w:bookmarkStart w:name="z3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115"/>
    <w:bookmarkStart w:name="z7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16"/>
    <w:bookmarkStart w:name="z3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117"/>
    <w:bookmarkStart w:name="z7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7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8"/>
        <w:gridCol w:w="2502"/>
        <w:gridCol w:w="2426"/>
        <w:gridCol w:w="2324"/>
      </w:tblGrid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  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 доступно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120"/>
    <w:bookmarkStart w:name="z7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о государственной регистрации и</w:t>
      </w:r>
      <w:r>
        <w:br/>
      </w:r>
      <w:r>
        <w:rPr>
          <w:rFonts w:ascii="Times New Roman"/>
          <w:b/>
          <w:i w:val="false"/>
          <w:color w:val="000000"/>
        </w:rPr>
        <w:t>
перерегистраци юридических лиц, регистрации внесенных изменений и дополнений в учредительные документы юридических лиц через центры обслуживания населения"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с изменениями, внесенными приказом Министра юстиции РК от 28.08.2008 </w:t>
      </w:r>
      <w:r>
        <w:rPr>
          <w:rFonts w:ascii="Times New Roman"/>
          <w:b w:val="false"/>
          <w:i w:val="false"/>
          <w:color w:val="ff0000"/>
          <w:sz w:val="28"/>
        </w:rPr>
        <w:t>N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8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2"/>
    <w:bookmarkStart w:name="z3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регистрация является способом придания субъектам статуса юридического лица (далее - государственная услуга). Официальными подтверждениями обладания субъектом правами юридического лица являются занесение сведений о юридическом лице в единый государственный регистр юридических лиц и свидетельство о государственной регистрации, с присвоением бизнес-идентификационного номера (далее - БИН).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не принимаются во внимание вопросы целесообразности образования юридического лица, открытия филиала или представительства, не преследуется цель осуществления контроля и вмешательства в его производственно-хозяйственную и финансовую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 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представительств", приказа Министра юстиции Республики Казахстан от 12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государственной регистрации юридических лиц и учетной регистрации филиалов и представительств" (зарегистрированный в Реестре государственной регистрации нормативных правовых актов за N 4625).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свидетельства о государственной регистрации (перерегистрации) юридического лица с присвоением БИН, свидетельство налогоплательщика (регистрационный номер налогоплательщика), статистическая карточка (код ОКПО).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Государственной регистрации подлежат все юридические лица, создаваемые на территории Республики Казахстан, независимо от целей их создания, рода и характера их деятельности, состава участников (членов).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регистрация (перерегистрация) субъектов малого предпринимательства и учетная регистрация (перерегистрация) их филиалов и представительств производится не позднее трех рабочих дней со дня поступления в регистрирующий орган заявления с приложением необходимых документов. Государственная регистрация (перерегистрация) субъектов среднего и крупного предпринимательства, осуществляющих свою деятельность на основании типового устава, и учетная регистрация (перерегистрация) их филиалов и представительств производится не позднее трех рабочих дней со дня поступления в регистрирующий орган заявления с приложением необходимых документов, а государственная регистрация (перерегистрация) иных юридических лиц и учетная регистрация (перерегистрация) филиалов и представительств - не позднее десяти рабочих дней со дня поступления в регистрирующий орган заявления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сроки государственной регистрации, перерегистрации, регистрации внесенных изменений и дополнений в учредительные документы исчисляются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приказами Министра юстиции РК от 28.08.2008 </w:t>
      </w:r>
      <w:r>
        <w:rPr>
          <w:rFonts w:ascii="Times New Roman"/>
          <w:b w:val="false"/>
          <w:i w:val="false"/>
          <w:color w:val="000000"/>
          <w:sz w:val="28"/>
        </w:rPr>
        <w:t>N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 по ставкам сбора, указанным в приложении 3 к настоящему стандарту в зависимости от вида регистрации, за исключением случаев регистрации внесенных изменений и дополнений в учредительные документы юридических лиц, филиалов и представительств не влекущих перерегистрацию.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123"/>
    <w:bookmarkStart w:name="z8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24"/>
    <w:bookmarkStart w:name="z3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государственной регистрации (перерегистрации), регистрации юридического лица в Центр обслуживания населения (уполномоченный орган - регистрирующий орган) предоставляется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установленной регистрирующим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устав, если юридическое лицо не осуществляет свою деятельность на основе Типового устава;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учредительный договор, при числе учредителей более одного (фонды, объединения юридических лиц, учреждения);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юридического лица, либо учредителя о создании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подписывается учредителем или уполномоченным учредителем лицом. Государственные предприятия, государственные учреждения, хозяйственные товарищества и акционерные общества с долевым участием государства (далее - юридические лица с участием государства) представляют заявление с отметкой держателя Реестра государственных предприятий, учреждений с участием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составленные на государственном и русском языках, предоставляются в прошнурованном и пронумерованном виде, в трех экземплярах и удостоверяются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регистрации юридического лица, исключительным видом деятельности которого является организация обменных операций с иностранной валютой, дополнительно требуется разрешение Национального Банка Республики Казахстан на государственную регистрацию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законодательством Республики Казахстан, для регистрации юридического лица, предметом деятельности которого является оказание финансовых услуг, дополнительно требуется разрешение уполномоченного государственного органа по регулированию и надзору финансового рынка и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законодательством Республики Казахстан, для регистрации юридического лица, предметом деятельности которого является банковская и страховая деятельность, дополнительно требуется разрешение уполномоченного государственного органа по регулированию и надзору финансового рынка и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субъектов рынка, занимающих доминирующее (монопольное) положение на соответствующем товарном рынке, осуществляется регистрирующим органом с предварительного согласия антимонопольного органа; государственная регистрация субъектов естественных монополий осуществляется регистрирующим органом с предварительного согласия уполномоченного органа, осуществляющего контроль и регулирование деятельности в сферах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регистрации юридического лица, предметом деятельности которого является привлечение пенсионных взносов и осуществление пенсионных выплат, дополнительно требуется на его открытие разрешение уполномоченного государственного органа по регулированию и надзору финансового рынка и финансовых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учредителем юридического лица является другое юридическое лицо, то в регистрирующий орган вместе с учредительными и другими документами предоставляется справка налогового органа об отсутствии (наличии) у учредителя - юридического лица налоговой задолженности.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юридических лиц с иностранным участием производится в порядке, установленном для регистрации юридических лиц Республики Казахстан. Кроме документов, предусмотренных этим порядком, если иное не установлено международными договорами, ратифицированными Республикой Казахстан, дополнительно должны быть представлены: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легализованная выписка из торгового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паспорта или другой документ, удостоверяющий личность учредителя - иностранного физического лица, с нотариально засвидетельствованным переводом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в регистрирующий орган представляется документ, удостоверяющий местонахождение юридического лица, а также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место нахождения юридического лица,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договора аренды, купли-продажи, документ, подтверждающий право на недвижимое имущество с проставленным штампом о произведенной регистрации прав на недвижимое имущество и иной документ, предусмотренный гражданским законодательством. В случае если владельцем помещения является физическое лицо,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малого предпринимательства документ, удостоверяющий их место нахождения, не представляют.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Религиозное объединение, имеющее руководящий центр вне пределов республики, дополнительно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устава зарубежного центра с нотариально засвидетельствованным переводом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реестра или другой документ, удостоверяющий, что религиозный центр является юридическим лицом по законодательству своей страны с нотариально засвидетельствованным переводом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Уставы (положения) духовных учебных заведений, мечетей, монастырей и иных религиозных объединений, основанных религиозными управлениями (центрами), утверждаются этими религиозными управлениями (центрами). Для регистрации представляется решение уполномоченного органа религиозного управления (центра) об их создании.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организационно-правовой формы и вида регистрации юридического лица, филиалов, представительств, перечень документов предоставляется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формирования бизнес-идентификационного номера и переоформления ранее выданных документов предоставляется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приказами Министра юстиции РК от 28.08.2008 </w:t>
      </w:r>
      <w:r>
        <w:rPr>
          <w:rFonts w:ascii="Times New Roman"/>
          <w:b w:val="false"/>
          <w:i w:val="false"/>
          <w:color w:val="000000"/>
          <w:sz w:val="28"/>
        </w:rPr>
        <w:t>N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Нарушение порядка создания и реорганизации юридического лица, установленного законодательными актами Республики Казахстан, несоответствие учредительных документов законодательным актам Республики Казахстан, непредставление передаточного акта или разделительного баланса либо отсутствие в них положений о правопреемстве реорганизованного юридического лица, либо наличие налоговой задолженности свыше одного месячного расчетного показателя, а также в случае, если учредителем является бездействующее юридическое лицо и (или) если учредитель и (или) руководитель юридического лица являются учредителями и (или) руководителями бездействующих юридических лиц и (или) признаны недееспобными или ограниченно дееспособными и (или) безвестно отсутствующими, и (или) объявлены умершими, и (или) осуждены за преступления по статьям </w:t>
      </w:r>
      <w:r>
        <w:rPr>
          <w:rFonts w:ascii="Times New Roman"/>
          <w:b w:val="false"/>
          <w:i w:val="false"/>
          <w:color w:val="000000"/>
          <w:sz w:val="28"/>
        </w:rPr>
        <w:t>192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и (или) представлены утерянные документы, удостоверяющие личность, влекут отказ в государственной регистрации и перерегистрации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государственной регистрации или перерегистрации юридического лица, учетной регистрации или перерегистрации филиала (представительства) регистрирующий орган в сроки,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в письменном виде выдает ему мотивированный отказ, содержащий ссылку на несоответствие представленных документов требованиям законодательного акта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уплаченного сбора за государственную (учетную) регистрацию или перерегистрацию юридических лиц, их филиалов и представительств производится в случаях, предусмотренных Налоговым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юстиции РК от 28.08.2008 </w:t>
      </w:r>
      <w:r>
        <w:rPr>
          <w:rFonts w:ascii="Times New Roman"/>
          <w:b w:val="false"/>
          <w:i w:val="false"/>
          <w:color w:val="000000"/>
          <w:sz w:val="28"/>
        </w:rPr>
        <w:t>N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25"/>
    <w:bookmarkStart w:name="z8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26"/>
    <w:bookmarkStart w:name="z36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127"/>
    <w:bookmarkStart w:name="z8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28"/>
    <w:bookmarkStart w:name="z3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129"/>
    <w:bookmarkStart w:name="z8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30"/>
    <w:bookmarkStart w:name="z3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131"/>
    <w:bookmarkStart w:name="z8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32"/>
    <w:bookmarkStart w:name="z3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133"/>
    <w:bookmarkStart w:name="z8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8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5"/>
        <w:gridCol w:w="2688"/>
        <w:gridCol w:w="2786"/>
        <w:gridCol w:w="2231"/>
      </w:tblGrid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(регистрация)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дополнен приложением 3 в соответствии с приказом Министра юстиции РК от 12.02.2009 </w:t>
      </w:r>
      <w:r>
        <w:rPr>
          <w:rFonts w:ascii="Times New Roman"/>
          <w:b w:val="false"/>
          <w:i w:val="false"/>
          <w:color w:val="ff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231"/>
        <w:gridCol w:w="7975"/>
        <w:gridCol w:w="1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Акционерное общество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(утвержденный общим собранием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в 3-х экземплярах);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 учредительного собрания;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акционеров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 (в случае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третьим 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акционеров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Государственное предприятие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(Правительства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 создании предприятия);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(органа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учредителем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(уполномоченным органом),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из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(Правительства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или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 создании предприятия);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(органа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учредителем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(уполномоченным органом),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акционеров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учредителем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(уполномоченным органом),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Жилищно-строительный кооператив и жилищный кооператив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 учредительного 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помещений в объекте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Жилищным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жилищно-строительным кооперативами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также список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кооперативов с указанием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 и места жительства.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10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членов кооператива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скрепленное печатью ЖСК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членов кооператива,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членов кооператива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членов кооператива,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членов кооператива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регистрирующий орган 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список членов кооператива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их фамилии, имени, отчества,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рождения и места жительства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Коммандитное товарищество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(кроме субъектов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учредителей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товариществ, в которых 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системы реестров держателей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бумаг).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товарищества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 и учредительный договор,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учредителей товарищества,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удостоверенный в нотариальном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учредительный договор с внесенными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изменениями и дополнениями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экземплярах, подписанный 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товарищества,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удостоверенный в нотариальном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копию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товарищества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документы,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учредителей товарищества,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удостоверенный в нотариальном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Кооператив собственников помещений (квартир)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 учредительного 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помещений в объекте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соглашение;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Жилищным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жилищно-строительным кооперативами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также список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кооперативов с указанием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 и места жительства.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членов кооператива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скрепленное печатью ЖСК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членов кооператива,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членов кооператива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членов кооператива,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членов кооператива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регистрирующий орган 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список членов кооператива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их фамилии, имени, отчества,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рождения и места жительства.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Коллегия адвокатов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(утвержденный общим собранием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(конференцией) членов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учредителей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товариществ, в которых 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системы реестров держателей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бумаг).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акционеров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в 3-х экземплярах,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внесение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оформлено двумя способами: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составления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новой редакции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изменений (дополнений)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приложений к прежним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учредительным 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членов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членов,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языках, в 3-х экземплярах.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внесение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оформлено двумя способами: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составления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новой редакции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изменений (дополнений)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приложений к прежним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учредительным 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Нотариальная палата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членов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членов,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в 3-х экземплярах,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внесение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оформлено двумя способами: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составления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новой редакции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изменений (дополнений)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приложений к прежним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учредительным 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членов кооператива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членов,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языках, в 3-х экземплярах,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внесение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оформлено двумя способами: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составления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новой редакции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изменений (дополнений)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приложений к прежним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учредительным 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Общественный фонд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учредительный договор (при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 более одного);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удостоверенный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нотариальном порядке,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акционеров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Общественное объединение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(принятый на учредительном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съезде (конференции, собрании);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 учредительного съезда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(конференции, собрания), 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(подписанный председателем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секретарем съезда (конференции,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список граждан - инициаторов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объединения 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отчества; числа,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 года рождения;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жительства, домашнего 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телефонов; личной подписи);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(постоянно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общественного объединения);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политических партий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программа партии;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списки членов партии,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должно быть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 тысяч членов партии,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представляющих структурные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(филиалы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представительства) партии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областях, городе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столице, численностью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семисот членов партии в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указанием фамилии, имени,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отчества, месяца, года 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документа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адреса места жительства.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членов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членов,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в 3-х экземплярах,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внесение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оформлено двумя способами: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составления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новой редакции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изменений (дополнений)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приложений к прежним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учредительным 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членов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членов,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в 3-х экземплярах,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внесение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оформлено двумя способами: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составления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новой редакции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изменений (дополнений)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приложений к прежним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учредительным 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Торговая промышленная палата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учредительный договор, 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 учредителями палаты;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о создании палаты;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акционеров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экземплярах;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в 3-х экземплярах,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внесение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быть оформлено двумя способами: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составления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новой редакции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изменений (дополнений)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приложений к прежним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учредительным 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Объединение юридических лиц в форме ассоциации (союза)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учредительный договор (подписанный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 учредителями объединения);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Сельский потребительский кооператив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 учредительного собрания;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список пайщиков с указанием фамилии,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имени, отчества,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- для граждан, и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наименовании, месте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номера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потребительских 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водопользователей дополнительно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список членов кооператива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фамилии, имени, отчества,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 и данных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личность,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и места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а также 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у членов кооператива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водопользователей орошаемых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экземплярах;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пайщиков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регистрирующий орган дополнительно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новый список пайщиков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 фамилии, имени, отчества,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 и данных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личность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и сведений о наименовании,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нахождения.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Палата аудиторов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экземплярах;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Полное товарищество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учредительный договор;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(кроме субъектов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экземплярах;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учредителей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товариществ, в которых 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системы реестров держателей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бумаг).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Производственный кооператив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(утвержденный общим собранием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удостоверенный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нотариальном порядке,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либо учредителем,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удостоверенный в нотариальном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засвидетельствованный в нотариальном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документ, 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(уступку) или переход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выбывающего участника на долю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 (уставном капитале);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акционеров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Потребительский кооператив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(утвержденный общим собранием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удостоверенный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нотариальном порядке,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Потребительским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кооперативом представляется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этих кооперативов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фамилии, имени, отчества,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 и места жительства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и сведений о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нахождения, банковских реквизитах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о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юридических лиц.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либо учредителем,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удостоверенный в нотариальном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засвидетельствованный в нотариальном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документ, 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(уступку) или переход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выбывающего участника на долю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 (уставном капитале);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участников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членов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регистрирующий орган дополнительно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список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кооператива с указанием их фамилии,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имени, отчества, года рождения и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- для граждан, и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нахождения,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реквизитах.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Религиозное объединение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регистрации,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(положение), (принятый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учредительном съезде (конференции,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собрании));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протокол собрания ((конференции,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съезда, курултая), принявшего устав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(положение), пронумерованный,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прошнурованный, заверенный подписью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список граждан-инициаторов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(создавших религиозное объединение,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фамилии, имени, отчества;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числа, месяца, года рождения;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жительства, домашнего 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телефонов; личной подписи);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список членов руководящего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религиозного объединения 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отчества, выборной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должности, года рождения,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жительства, домашнего 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Религиозное объединение, имеющее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руководящий центр вне пределов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 дополнительно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устава зарубежного центра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удостоверенным переводом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выписку из реестра или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религиозный центр является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по законодательству своей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нотариально удостоверенным переводом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 (положения) духовных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заведений, мечетей, монастырей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 объединений, 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религиозными управлениями (центрами),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утверждаются этими религиозными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управлениями (центрами).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представляется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(центра) об их создании.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либо учредителем,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собрания акционеров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дополнениями, 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участников,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(утвержденный общим собранием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удостоверенный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нотариальном порядке,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учредителей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товариществ, в которых 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бумаг).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либо учредителем,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удостоверенный в нотариальном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учредителей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товариществ, в которых 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товариществ,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реестра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системы реестров держателей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бумаг) 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засвидетельствованный в нотариальном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документ, 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(уступку) или переход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выбывающего участника на долю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 (уставном капитале);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из решения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уполномоченного 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либо учредителем,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удостоверенный в нотариальном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учредителей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товариществ, в которых 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бумаг);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Товарищество с дополнительной ответственностью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(утвержденный общим собранием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удостоверенный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нотариальном порядке,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учредителей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товариществ, в которых 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бумаг).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устав,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либо учредителем,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удостоверенный в нотариальном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учредителей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товариществ, в которых 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товариществ,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реестра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системы реестров держателей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бумаг) 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засвидетельствованный в нотариальном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документ, 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(уступку) или переход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выбывающего участника на долю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 (уставном капитале);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из решения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уполномоченного 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устав, скрепленное печатью);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с внесенными изменениями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дополнениями (утвержденный общим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собранием либо учредителем,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удостоверенный в нотариальном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и русском языках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либо типовой устав;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учредителей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их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учредителей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товариществ, в которых ведение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хозяйственного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 рынка ценных бумаг);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Учреждение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положение (устав);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учредительный договор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аналогичное соглашение (при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(учредителей)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учреждений, финансируемых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налогоплательщика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(из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собственника 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устав,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учреждения);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(или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учреждений, финансируемых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(положение) с внесенными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изменениями и дополнениями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(утвержденный собственником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(собственниками), 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языках в 3-х экземплярах.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внесение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 может быть оформлено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способами: путем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 документов в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редакции либо оформления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(дополнений) в виде приложений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прежним учредительным 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учредительный договор (при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 более одного) с внесенными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изменениями и дополнениями,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подписанный всеми учредителями,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МРП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внесенных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учредительные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собственника 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устав,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устав (положение) с внесенными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изменениями и дополнениями,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(утвержденный учредителем,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копии документов,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руководителя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налогоплательщика.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</w:tbl>
    <w:bookmarkStart w:name="z8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137"/>
    <w:bookmarkStart w:name="z8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учетной регистрации (перерегистрации) филиалов и</w:t>
      </w:r>
      <w:r>
        <w:br/>
      </w:r>
      <w:r>
        <w:rPr>
          <w:rFonts w:ascii="Times New Roman"/>
          <w:b/>
          <w:i w:val="false"/>
          <w:color w:val="000000"/>
        </w:rPr>
        <w:t>
представительств, регистрации внесенных изменений</w:t>
      </w:r>
      <w:r>
        <w:br/>
      </w:r>
      <w:r>
        <w:rPr>
          <w:rFonts w:ascii="Times New Roman"/>
          <w:b/>
          <w:i w:val="false"/>
          <w:color w:val="000000"/>
        </w:rPr>
        <w:t>
и дополнений в положение о филиалах</w:t>
      </w:r>
      <w:r>
        <w:br/>
      </w:r>
      <w:r>
        <w:rPr>
          <w:rFonts w:ascii="Times New Roman"/>
          <w:b/>
          <w:i w:val="false"/>
          <w:color w:val="000000"/>
        </w:rPr>
        <w:t>
и представительствах через центры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населения"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с изменениями, внесенными приказом Министра юстиции РК от 28.08.2008 </w:t>
      </w:r>
      <w:r>
        <w:rPr>
          <w:rFonts w:ascii="Times New Roman"/>
          <w:b w:val="false"/>
          <w:i w:val="false"/>
          <w:color w:val="ff0000"/>
          <w:sz w:val="28"/>
        </w:rPr>
        <w:t>N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9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9"/>
    <w:bookmarkStart w:name="z3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Учетная регистрация является способом придания субъектам статуса филиала и представительства юридического лица (далее - государственная услуга). Официальными подтверждениями обладания субъектом правами филиала и представительства юридического лица являются занесение сведений о филиале (представительстве) в государственный реестр филиалов и представительств и свидетельство об учетной регистрации с присвоением бизнес-идентификационного номера (далее - БИН).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 не принимаются во внимание вопросы целесообразности образования юридического лица, открытия филиала или представительства, не преследуется цель осуществления контроля и вмешательства в его производственно-хозяйственную и финансовую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представительств", приказа Министра юстиции Республики Казахстан от 12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государственной регистрации юридических лиц и учетной регистрации филиалов и представительств" (зарегистрированный в Реестре государственной регистрации нормативных правовых актов за N 4625).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приказом Министра юстиции РК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свидетельства об учетной регистрации (перерегистрации) филиала и представительства юридического лица с присвоением БИН, свидетельство налогоплательщика (регистрационный номер налогоплательщика), статистическая карточка (код ОКПО).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Филиалы и представительства юридических лиц, расположенные на территории Республики Казахстан, подлежат учетной регистрации без приобретения ими права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учетная регистрация (перерегистрация) филиалов и представительств субъектов малого предпринимательства производится не позднее трех рабочих дней со дня подачи заявления с приложением необходимых документов и учетная регистрация (перерегистрация) филиалов и представительств субъектов среднего и крупного предпринимательства, осуществляющих свою деятельность на основании типового устава, производится не позднее трех рабочих дней со дня подачи заявления с приложением необходимых документов, а учетная регистрация (перерегистрация) филиалов и представительств иных юридических лиц - не позднее десяти рабочих дней со дня подачи заявления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сроки учетной регистрации (перерегистрации), регистрации внесенных изменений и дополнений в учредительные документы филиалов и представительств исчисляются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приказами Министра юстиции РК от 28.08.2008 </w:t>
      </w:r>
      <w:r>
        <w:rPr>
          <w:rFonts w:ascii="Times New Roman"/>
          <w:b w:val="false"/>
          <w:i w:val="false"/>
          <w:color w:val="000000"/>
          <w:sz w:val="28"/>
        </w:rPr>
        <w:t>N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 по ставкам сбора,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зависимости от вида учетной регистрации, за исключением случаев учетной регистрации внесенных изменений и дополнений в учредительные документы филиалов и представительств не влекущих перерегистрацию.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8 в редакции приказа Министра юстиции РК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140"/>
    <w:bookmarkStart w:name="z9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41"/>
    <w:bookmarkStart w:name="z38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учетной регистрации (перерегистрации) филиалов и представительств, регистрации внесенных изменений и дополнений в положения о филиалах и представительствах в Центр обслуживания населения (уполномоченный орган - регистрирующий орган) предоставляется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установленной регистрирующим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юридического лица о создании филиала (представительства), скрепленное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филиале (представительстве) в трех экземплярах на государственном и русском языках, в прошнурованном и пронумерованном виде, утвержденное уполномоченным органом юридического лица и скрепленное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устава (положения) и свидетельства о государственной регистрации (перерегистрации) юридического лица, если юридическое лицо не осуществляет свою деятельность на основе Типового устава;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доверенность юридического лица (за исключением общественных и религиозных объединений), выданная руководителю филиала (представительства);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 и место нахождения филиала (представительства);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удостоверяющих личность руководителя и учредителей юридического лица, их свидетельств налогоплательщика (за исключением документов учредителей хозяйственных товариществ, в которых ведение реестра участников хозяйственного товарищества осуществляется профессиональным участником рынка ценных бумаг, имеющим лицензию на осуществление деятельности по ведению системы реестров держателей ценных бумаг).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составленные на государственном и русском языках, предоставляются в прошнурованном и пронумерованном виде, в трех экземплярах и удостоверяются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приказами Министра юстиции РК от 28.08.2008 </w:t>
      </w:r>
      <w:r>
        <w:rPr>
          <w:rFonts w:ascii="Times New Roman"/>
          <w:b w:val="false"/>
          <w:i w:val="false"/>
          <w:color w:val="000000"/>
          <w:sz w:val="28"/>
        </w:rPr>
        <w:t>N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учетной регистрации и перерегистрации филиала (представительства) допускается в случаях нарушения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порядка создания филиала (представительства), несоответствия представленных для учетной регистрации документов законам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государственной регистрации или перерегистрации юридического лица, учетной регистрации или перерегистрации филиала (представительства) регистрирующий орган в сроки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в письменном виде выдает ему мотивированный отказ, содержащий ссылку на несоответствие представленных документов требованиям законодательного акта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уплаченного сбора за государственную (учетную) регистрацию или перерегистрацию юридических лиц, их филиалов и представительств производится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End w:id="142"/>
    <w:bookmarkStart w:name="z9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43"/>
    <w:bookmarkStart w:name="z3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144"/>
    <w:bookmarkStart w:name="z9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9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46"/>
    <w:bookmarkStart w:name="z38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147"/>
    <w:bookmarkStart w:name="z9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48"/>
    <w:bookmarkStart w:name="z3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149"/>
    <w:bookmarkStart w:name="z9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9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8"/>
        <w:gridCol w:w="2643"/>
        <w:gridCol w:w="2740"/>
        <w:gridCol w:w="2419"/>
      </w:tblGrid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(регистрация)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дополнен приложением 3 в соответствии с приказом Министра юстиции РК от 12.02.2009 </w:t>
      </w:r>
      <w:r>
        <w:rPr>
          <w:rFonts w:ascii="Times New Roman"/>
          <w:b w:val="false"/>
          <w:i w:val="false"/>
          <w:color w:val="ff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3236"/>
        <w:gridCol w:w="7976"/>
        <w:gridCol w:w="2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или представительство казахстанского юридического лица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об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положение о филиале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(представительстве), 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доверенность, выданная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(представительства);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юридического лица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создании филиала (представительства),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устава (положения)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*филиал или представительство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малого бизнеса, а также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среднего и крупного 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типового устава.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 2 МПР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положение с внесенными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дополнениями, утвержденное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русском языках в 3-х экземплярах,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положение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филиала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или представительства.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 2 МПР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об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документы филиала,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положение,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положение с внесенными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дополнениями,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русском языках в 3-х экземплярах,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может быть оформлено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способами: путем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учредительных документов в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редакции либо оформления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(дополнений) в виде приложений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прежним учредительным документам;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филиала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налогоплательщика;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или представительство иностранного юридического лица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об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положение о филиале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(представительстве), 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доверенность, выданная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или представительства,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засвидетельствованным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переводом на государственный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юридического лица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создании филиала (представительства)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нотариально засвидетельствованным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переводом на государственный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легализованная выписка из 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или другой легализованный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удостоверяющий, что 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открывающий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(представительство)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является юридическим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законодательству своей страны,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засвидетельствованным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переводом на государственный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учредительных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с нотариально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засвидетельствованным переводом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 русский языки;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 2 МПР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 (установленной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или выписка 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засвидетельствованным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переводом на государственный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положение с внесенными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дополнениями, утвержденное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с нотариально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засвидетельствованным переводом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 русский языки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этом 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положение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филиала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доверенность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документов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 место нахождения,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 регистрирующий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удостоверяющий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или представительства.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 2 МПР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об учетной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документы филиала,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либо выписка из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 положение,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печатью, с нотариально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засвидетельствованным переводом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 русский языки;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положение с внесенными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дополнениями, 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с нотариально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засвидетельствованным переводом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 русский языки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при этом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оформлено двумя способами: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учредительных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новой редакции либо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(дополнений)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к прежним учредительным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подлинники 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 филиала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статистической карточки;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копия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МРП</w:t>
            </w:r>
          </w:p>
        </w:tc>
      </w:tr>
    </w:tbl>
    <w:bookmarkStart w:name="z9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153"/>
    <w:bookmarkStart w:name="z9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выдачи дубликата свидетельства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государственной (учетной) регистрации (перерегистрации)</w:t>
      </w:r>
      <w:r>
        <w:br/>
      </w:r>
      <w:r>
        <w:rPr>
          <w:rFonts w:ascii="Times New Roman"/>
          <w:b/>
          <w:i w:val="false"/>
          <w:color w:val="000000"/>
        </w:rPr>
        <w:t>
юридического лица (филиала и представительства) и учредительных</w:t>
      </w:r>
      <w:r>
        <w:br/>
      </w:r>
      <w:r>
        <w:rPr>
          <w:rFonts w:ascii="Times New Roman"/>
          <w:b/>
          <w:i w:val="false"/>
          <w:color w:val="000000"/>
        </w:rPr>
        <w:t>
документов юридического лица (филиала и представительства)</w:t>
      </w:r>
      <w:r>
        <w:br/>
      </w:r>
      <w:r>
        <w:rPr>
          <w:rFonts w:ascii="Times New Roman"/>
          <w:b/>
          <w:i w:val="false"/>
          <w:color w:val="000000"/>
        </w:rPr>
        <w:t>
через центры обслуживания населения"</w:t>
      </w:r>
    </w:p>
    <w:bookmarkEnd w:id="154"/>
    <w:bookmarkStart w:name="z10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5"/>
    <w:bookmarkStart w:name="z3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через Центр обслуживания населения дубликата свидетельства о государственной (учетной) регистрации (перерегистрации) юридического лица (филиала и представительства), имеющего одинаковую силу с подлинником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регистрации юридических лиц и учетной регистрации филиалов и представительств", приказа Министра юстиции Республики Казахстан от 12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государственной регистрации юридических лиц и учетной регистрации филиалов и представительств" (зарегистрированный в Реестре государственной регистрации нормативных правовых актов за N 4625).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 приказом Министра юстиции РК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дубликата свидетельства о государственной (учетной) регистрации, перерегистрации юридического лица (филиала и представительства) учредительных документов юридического лица (филиала и 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Дубликат свидетельства о государственной (учетной) регистрации, перерегистрации юридического лица (филиала и представительства), учредительных документов юридических лиц (филиалов и представительств) выдается представителям юридического лица, филиала и представительства по заявлению.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заявлению юридического лица, филиала (представительства) регистрирующий орган в течение трех рабочих дней производит выдачу дубликата свидетельства о государственной (учетной) регистрации (перерегистрации) юридического лица (филиала, представительства), учредительных документов юридического лица (филиала и представительства);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 по ставкам сбора,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8 в редакции приказа Министра юстиции РК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156"/>
    <w:bookmarkStart w:name="z10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57"/>
    <w:bookmarkStart w:name="z40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потребители предоставляют в Центр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публикацию в периодическом печатном издании информации об утере подлинника свидетельства о государственной регистрации (перерегистрации) юридического лица и об учетной регистрации (перерегистрации) филиала и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квитанцию или документ, подтверждающий уплату в бюджет сбора за государственную регистрацию (перерегистрацию) юридических лиц и учетную регистрацию (перерегистрацию)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12 в редакции приказа Министра юстиции РК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Предоставление неполного пакета документов, обращение за оказанием услуги ненадлежащего лица является основанием для приостановления оказания государственной услуги или отказа в предоставлении государственной услуги.</w:t>
      </w:r>
    </w:p>
    <w:bookmarkEnd w:id="158"/>
    <w:bookmarkStart w:name="z10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59"/>
    <w:bookmarkStart w:name="z41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160"/>
    <w:bookmarkStart w:name="z10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61"/>
    <w:bookmarkStart w:name="z41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162"/>
    <w:bookmarkStart w:name="z10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63"/>
    <w:bookmarkStart w:name="z41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164"/>
    <w:bookmarkStart w:name="z10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65"/>
    <w:bookmarkStart w:name="z41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166"/>
    <w:bookmarkStart w:name="z10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0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8"/>
        <w:gridCol w:w="2643"/>
        <w:gridCol w:w="2740"/>
        <w:gridCol w:w="2419"/>
      </w:tblGrid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(регистрация)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приложением 3 в соответствии с приказом Министра юстиции РК от 12.02.2009 </w:t>
      </w:r>
      <w:r>
        <w:rPr>
          <w:rFonts w:ascii="Times New Roman"/>
          <w:b w:val="false"/>
          <w:i w:val="false"/>
          <w:color w:val="ff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6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дополнен приложением 3 в соответствии с приказом Министра юстиции РК от 12.02.2009 </w:t>
      </w:r>
      <w:r>
        <w:rPr>
          <w:rFonts w:ascii="Times New Roman"/>
          <w:b w:val="false"/>
          <w:i w:val="false"/>
          <w:color w:val="ff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2809"/>
        <w:gridCol w:w="8360"/>
        <w:gridCol w:w="2201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форме, 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 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публикацию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периодическом печатном издании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утере подлинника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и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 филиала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(перерегистрацию)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учетную регистрацию (перерегистрацию)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представительств.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раб.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МРП</w:t>
            </w:r>
          </w:p>
        </w:tc>
      </w:tr>
    </w:tbl>
    <w:bookmarkStart w:name="z10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170"/>
    <w:bookmarkStart w:name="z10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регистрации прекращения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юридического лица, снятие с учетной регистрации филиала и</w:t>
      </w:r>
      <w:r>
        <w:br/>
      </w:r>
      <w:r>
        <w:rPr>
          <w:rFonts w:ascii="Times New Roman"/>
          <w:b/>
          <w:i w:val="false"/>
          <w:color w:val="000000"/>
        </w:rPr>
        <w:t>
представительства юридического лица через центры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населения"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с изменениями, внесенными приказом Министра юстиции РК от 28.08.2008 </w:t>
      </w:r>
      <w:r>
        <w:rPr>
          <w:rFonts w:ascii="Times New Roman"/>
          <w:b w:val="false"/>
          <w:i w:val="false"/>
          <w:color w:val="ff0000"/>
          <w:sz w:val="28"/>
        </w:rPr>
        <w:t>N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1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</w:t>
      </w:r>
    </w:p>
    <w:bookmarkEnd w:id="172"/>
    <w:bookmarkStart w:name="z41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через Центр обслуживания населения приказа регистрирующего органа (территориального органа юстиции) о регистрации прекращения деятельности юридического лица, о снятии с учетной регистрации филиала и представительства юридического лица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 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представительств", приказа Министра юстиции Республики Казахстан от 12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государственной регистрации юридических лиц и учетной регистрации филиалов и представительств" (зарегистрированный в Реестре государственной регистрации нормативных правовых актов за N 4625).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приказ регистрирующего органа о регистрации прекращения деятельности юридического лица, о снятии с учетной регистрации филиала (представительства)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решению собственника его имущества или уполномоченного собственником органа, а также по решению органа юридического лица, уполномоченного на то учредительными документами, юридическое лицо может быть ликвидировано по любому основанию. Филиал (представительство) подлежит снятию с учета на основании решения юридического лица о прекращении деятельности филиала (представительства).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невыявления нарушения установленного порядка ликвидации, уполномоченный орган (регистрирующий орган) в течение десяти дней регистрирует прекращение деятельности юридического лица (снятие с учетной регистрации филиала и представительства);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регистрации прекращения деятельности юридического лица, перерегистрации исчисляются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приказами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 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 по ставкам сбора,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зависимости от вида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Центра. В зале располагаются справочное бюро, кресла для ожидания, информационные стенды с образцами заполненных бланков.</w:t>
      </w:r>
    </w:p>
    <w:bookmarkEnd w:id="173"/>
    <w:bookmarkStart w:name="z11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4"/>
    <w:bookmarkStart w:name="z43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регистрации прекращения деятельности юридического лица в Центр предоставляется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регистрирующим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собственника имущества юридического лица или уполномоченного собственником органа либо органа юридического лица, уполномоченного на то учредительными документами, скрепленное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учредительные документы, свидетельство о государственной регистрации (перерегистрации) и статистическая карточка;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публикацию в официальных печатных изданиях Министерства юстиции Республики Казахстан информации о ликвидации юридического лица, порядке и сроках заявления претензий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промежуточный ликвидационный баланс, содержащий сведения о составе имущества ликвидируемого юридического лица, перечне заявленных кредиторами претензий, а также результатах их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ликвидационный баланс;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решение собственника имущества юридического лица или иного органа, принявшего решение о ликвидации юридического лица, об утверждении промежуточного и ликвидационного балансов, скрепленное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 об уничтожении печати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документ, подтверждающий снятие с учета филиалов и представительств ликвидируемого юридического лица (при их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об отсутствии (наличии)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справка таможенных органов об отсутствии задолженностей по таможенным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уведомление уполномоченного органа об аннулировании выпуска акций (для акционерных обществ);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прекращения деятельности юридического лица, ликвидированного по решению суда, осуществляется на основании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(представительство) подлежит снятию с учета на основании решения юридического лица о прекращении деятельности филиала (представительства), подлинников свидетельства об учетной регистрации (перерегистрации), статистической карточки и положения о филиале (представительстве), квитанции или документа, подтверждающего уплату сбора за государственную регистрацию юридических лиц и учетную регистрацию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снятия с учетной регистрации филиала (представительства) также требуется справка налогового органа по местонахождению филиала (представительства) об отсутствии (наличии) налоговой задолженности.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приказом Министра юстиции РК от 28.08.2008 </w:t>
      </w:r>
      <w:r>
        <w:rPr>
          <w:rFonts w:ascii="Times New Roman"/>
          <w:b w:val="false"/>
          <w:i w:val="false"/>
          <w:color w:val="000000"/>
          <w:sz w:val="28"/>
        </w:rPr>
        <w:t>N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нарушений установленного порядка ликвидации юридического лица регистрирующий орган выносит решение об отказе в регистрации.</w:t>
      </w:r>
    </w:p>
    <w:bookmarkEnd w:id="175"/>
    <w:bookmarkStart w:name="z11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76"/>
    <w:bookmarkStart w:name="z43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177"/>
    <w:bookmarkStart w:name="z11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78"/>
    <w:bookmarkStart w:name="z43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179"/>
    <w:bookmarkStart w:name="z11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80"/>
    <w:bookmarkStart w:name="z43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181"/>
    <w:bookmarkStart w:name="z11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82"/>
    <w:bookmarkStart w:name="z44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183"/>
    <w:bookmarkStart w:name="z11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1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8"/>
        <w:gridCol w:w="2643"/>
        <w:gridCol w:w="2740"/>
        <w:gridCol w:w="2419"/>
      </w:tblGrid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___ минут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(регистрация)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дополнен приложением 3 в соответствии с приказом Министра юстиции РК от 12.02.2009 </w:t>
      </w:r>
      <w:r>
        <w:rPr>
          <w:rFonts w:ascii="Times New Roman"/>
          <w:b w:val="false"/>
          <w:i w:val="false"/>
          <w:color w:val="ff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"/>
        <w:gridCol w:w="2596"/>
        <w:gridCol w:w="8335"/>
        <w:gridCol w:w="2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Акционерное общество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Государственное предприятие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Жилищно-строительный кооператив и жилищный кооператив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Коммандитное товарищество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Кооператив собственников помещений (квартир)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Коллегия адвокатов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Нотариальная палата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Общественный фонд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Общественное объединение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Торговая промышленная палата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Объединение юридических лиц в форме ассоциации (союза)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Сельский потребительский кооператив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Палата аудиторов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Полное товарищество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Производственный кооператив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Потребительский кооператив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Религиозное объединение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Товарищество с дополнительной ответственностью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учредительными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скрепленное 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21. Учреждение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 органа либо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на то учредительными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 скрепленное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учредительные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статистическая карточка;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публикацию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 печатных изданиях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(информации 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порядке и сроках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претензий кредиторами);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промежуточный ликвидационный баланс,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(содержащий сведения о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ликвидируемого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перечне заявленных кредиторами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а также результатах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ликвидационный баланс);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собственника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(или иного органа,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промежуточного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ликвидационного балансов,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 об уничтожении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юридического лица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таможенных 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задолженностей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уведомление уполномоченного органа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аннулировании выпуска акций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акционерных обществ);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 Филиал или представительство казахстанского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юридического лица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деятельности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(представительства),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 или суда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упразднении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(об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положение о филиале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налогового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местонахождению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(представительства)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(наличии) налоговой задолженности.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23. Филиал или представительство иностранного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заявление (установленной формы);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решение юридического лица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деятельности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(представительства), скрепленное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юридического лица или суда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упразднении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подлинник свидетельства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положение о филиале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(представительстве);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квитанция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справка об отсутствии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налогоплательщика,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по 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взносам и 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отчислениям в Республике Казахстан.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МРП</w:t>
            </w:r>
          </w:p>
        </w:tc>
      </w:tr>
    </w:tbl>
    <w:bookmarkStart w:name="z1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187"/>
    <w:bookmarkStart w:name="z11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расторжения брака и выдача свидетельства о расторжении брака через центры обслуживания населения"</w:t>
      </w:r>
    </w:p>
    <w:bookmarkEnd w:id="188"/>
    <w:bookmarkStart w:name="z12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9"/>
    <w:bookmarkStart w:name="z44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свидетельства о расторжении брака через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17 декабря 1998 года N 321 "О браке и семье", </w:t>
      </w:r>
      <w:r>
        <w:rPr>
          <w:rFonts w:ascii="Times New Roman"/>
          <w:b w:val="false"/>
          <w:i w:val="false"/>
          <w:color w:val="000000"/>
          <w:sz w:val="28"/>
        </w:rPr>
        <w:t>статей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N 223 "О национальных реестрах идентификационных номеров", пунктов 100-137 Правил о порядке регистрации актов гражданского состояния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1999 года N 620.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отделами записи актов гражданского состояния территориальных органов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потребитель, является выдача свидетельства о расторжении брака.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свидетельств о расторжении брака на основании заявления супругов о расторжении брака по взаимному согласию, не имеющих общих несовершеннолетних детей производится по истечению одного месяца со дня подачи супругами соответствующего заявления. В остальных случаях документы выдаются по мере их исполнения. День приема и день выдачи пакета документов не входят в срок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выдачу свидетельства о расторжении брака взимается государственная пошлина: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супругов, не имеющих несовершеннолетних детей - 200 % месячного расчетного показателя (далее -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суда - 150 % МРП (с одного или обоих супругов);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суда с лицами, признанными в установленном порядке безвестно отсутствующими или недееспособными вследствие душевной болезни или слабоумия, либо с лицами, осужденными за совершение преступления к лишению свободы на срок свыше трех лет - 10 % МРП,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498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N 209 "О налогах и других обязательных платежах в бюджет". </w:t>
      </w:r>
      <w:r>
        <w:rPr>
          <w:rFonts w:ascii="Times New Roman"/>
          <w:b w:val="false"/>
          <w:i w:val="false"/>
          <w:color w:val="000000"/>
          <w:sz w:val="28"/>
        </w:rPr>
        <w:t>см. К080000099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электронной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уполномоченном органе либо через Центр по месту проживания потребителя, где имеются все необходимые условия для обращения граждан. В зале располагаются справочное бюро, кресла ожидания, информационные стенды с образцами заполненных бланков.</w:t>
      </w:r>
    </w:p>
    <w:bookmarkEnd w:id="190"/>
    <w:bookmarkStart w:name="z12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1"/>
    <w:bookmarkStart w:name="z45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выдачи свидетельства о расторжении брака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расторжении брака по взаимному согласию супругов, не имеющих несовершеннолетних детей и не имеющих спор о разделе имущества, подается в орган ЗАГС либо в Центр по месту жительства обоих супругов или одного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заключении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удостоверений личности обоих супругов;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об оплате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расторжении брака по заявлению одного из супругов: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заключении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удостоверений личности обоих супругов;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об оплате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или выписка из вступившего в законную силу решения суда о признании другого супруга безвестно отсутствующим или недееспособным вследствие душевной болезни или слабоумия, копия или выписка из вступившего в законную силу приговора суда об осуждении другого супруга к лишению свободы на срок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расторжении брака по решению суда: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супруга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об оплате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или выписка из вступившего в законную силу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Центром в предоставлении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в течение одного рабочего дня после получения пакета документов возвращает их в Центр в письменном виде с обоснованным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обоснованного отказа Центр информирует потребителя в течение одного рабочего дня после их получения и выдает письменные обоснования уполномоченного органа причин отказа.</w:t>
      </w:r>
    </w:p>
    <w:bookmarkEnd w:id="192"/>
    <w:bookmarkStart w:name="z12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93"/>
    <w:bookmarkStart w:name="z46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соблюдении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194"/>
    <w:bookmarkStart w:name="z12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95"/>
    <w:bookmarkStart w:name="z46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196"/>
    <w:bookmarkStart w:name="z12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97"/>
    <w:bookmarkStart w:name="z46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198"/>
    <w:bookmarkStart w:name="z12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99"/>
    <w:bookmarkStart w:name="z46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www.minjust.kz., номер телефона call-центра (7172) 50-29-31.</w:t>
      </w:r>
    </w:p>
    <w:bookmarkEnd w:id="200"/>
    <w:bookmarkStart w:name="z1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2753"/>
        <w:gridCol w:w="2653"/>
        <w:gridCol w:w="2533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___ минут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203"/>
    <w:bookmarkStart w:name="z12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рождения и выдача свидетельства о рождении</w:t>
      </w:r>
      <w:r>
        <w:br/>
      </w:r>
      <w:r>
        <w:rPr>
          <w:rFonts w:ascii="Times New Roman"/>
          <w:b/>
          <w:i w:val="false"/>
          <w:color w:val="000000"/>
        </w:rPr>
        <w:t>
через центры обслуживания населения"</w:t>
      </w:r>
    </w:p>
    <w:bookmarkEnd w:id="204"/>
    <w:bookmarkStart w:name="z47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5"/>
    <w:bookmarkStart w:name="z46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регистрации рождения и выдачи свидетельства о рождении через центры обслуживания населения. Регистрация рождения детей производится по месту рождения ребенка или по месту жительства родителей либо одного из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17 декабря 1998 года N 321 "О браке и семье", </w:t>
      </w:r>
      <w:r>
        <w:rPr>
          <w:rFonts w:ascii="Times New Roman"/>
          <w:b w:val="false"/>
          <w:i w:val="false"/>
          <w:color w:val="000000"/>
          <w:sz w:val="28"/>
        </w:rPr>
        <w:t>статей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N 223 "О национальных реестрах идентификационных номеров", пунктов 12-39 Правил о порядке регистрации актов гражданского состояния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1999 года N 620.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отделами записи актов гражданского состояния территориальных органов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потребитель, является выдача свидетельства о рождении.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потребителя в Центр услуга предоставляется в течение одного рабочего дня (день приема и день выдачи пакета документов не входят в срок рассмотрения документов). При нарушении установленного законом срока регистрации рождения ребенка, срок рассмотрения документов - 15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 очереди",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услуга, оказывается через Центр по месту проживания потребителя, где имеются все необходимые условия для обращения граждан. В зале располагаются справочное бюро, кресла ожидания, информационные стенды с образцами заполненных бланков.</w:t>
      </w:r>
    </w:p>
    <w:bookmarkEnd w:id="206"/>
    <w:bookmarkStart w:name="z13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7"/>
    <w:bookmarkStart w:name="z48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регистрации факта рождения в течение 2-х месячного срока выдачи свидетельства о рождении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родители состоят в браке: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заполняется письменно родителями или одним из них, а в случаях смерти, болезни или по иным причинам подается заявление заинтересованными лицами или администрацией лечебного учреждения, в котором мать находилась при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удостоверяющих личность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заключении брака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лечебного учреждения о рождении ребенка или показания не менее двух свидетелей.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явки свидетеля (свидетелей), подлинность его подписи под письменным подтверждением факта рождения ребенка у данной матери должна быть засвидетельствована в нотариальном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мать ребенка не состоит в браке: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заполняется в письменной форме матерью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удостоверяющая личность матери;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лечебного учреждения о рождении ребенка или показания не менее двух свидетелей;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матери, не состоящей в браке, где указываются сведения об отце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явки свидетеля (свидетелей), подлинность его подписи под письменным подтверждением факта рождения ребенка у данной матери должна быть засвидетельствована в нотариальном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нарушении установленного законодательством срока дополнительно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территориального органа юстиции по месту рождения ребенка об отсутствии актовой записи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справка о здоровье ребенка по месту его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приказом Министра юстиции РК от 12.02.2009 </w:t>
      </w:r>
      <w:r>
        <w:rPr>
          <w:rFonts w:ascii="Times New Roman"/>
          <w:b w:val="false"/>
          <w:i w:val="false"/>
          <w:color w:val="000000"/>
          <w:sz w:val="28"/>
        </w:rPr>
        <w:t>N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обращения в Центр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либо его доверенному лицу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Центром в предоставлении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в течение одного рабочего дня после получения пакета документов возвращает их в Центр в письменном виде с обоснованным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обоснованного отказа Центр информирует потребителя в течение одного рабочего дня после их получения и выдает письменные обоснования уполномоченного органа причин отказа.</w:t>
      </w:r>
    </w:p>
    <w:bookmarkEnd w:id="208"/>
    <w:bookmarkStart w:name="z1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09"/>
    <w:bookmarkStart w:name="z48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соблюдении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210"/>
    <w:bookmarkStart w:name="z13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11"/>
    <w:bookmarkStart w:name="z48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212"/>
    <w:bookmarkStart w:name="z13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13"/>
    <w:bookmarkStart w:name="z49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214"/>
    <w:bookmarkStart w:name="z13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215"/>
    <w:bookmarkStart w:name="z49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www.minjust.kz., номер телефона call-центра (7172) 50-29-31.</w:t>
      </w:r>
    </w:p>
    <w:bookmarkEnd w:id="216"/>
    <w:bookmarkStart w:name="z1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2753"/>
        <w:gridCol w:w="2653"/>
        <w:gridCol w:w="2533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 году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___ минут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219"/>
    <w:bookmarkStart w:name="z13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повторного свидетельства о регистрации актов</w:t>
      </w:r>
      <w:r>
        <w:br/>
      </w:r>
      <w:r>
        <w:rPr>
          <w:rFonts w:ascii="Times New Roman"/>
          <w:b/>
          <w:i w:val="false"/>
          <w:color w:val="000000"/>
        </w:rPr>
        <w:t>
гражданского состояния через центры обслуживания населения"</w:t>
      </w:r>
      <w:r>
        <w:br/>
      </w:r>
      <w:r>
        <w:rPr>
          <w:rFonts w:ascii="Times New Roman"/>
          <w:b/>
          <w:i w:val="false"/>
          <w:color w:val="000000"/>
        </w:rPr>
        <w:t>
(о рождении, о смерти, о перемене фамилии, имени, отчества,</w:t>
      </w:r>
      <w:r>
        <w:br/>
      </w:r>
      <w:r>
        <w:rPr>
          <w:rFonts w:ascii="Times New Roman"/>
          <w:b/>
          <w:i w:val="false"/>
          <w:color w:val="000000"/>
        </w:rPr>
        <w:t>
о расторжении брака, о заключении брака, об усыновлении (удочерении), об установлении отцовства)</w:t>
      </w:r>
    </w:p>
    <w:bookmarkEnd w:id="220"/>
    <w:bookmarkStart w:name="z13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21"/>
    <w:bookmarkStart w:name="z49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повторного свидетельства о регистрации актов гражданского состояния через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17 декабря 1998 года N 321 "О браке и семье", </w:t>
      </w:r>
      <w:r>
        <w:rPr>
          <w:rFonts w:ascii="Times New Roman"/>
          <w:b w:val="false"/>
          <w:i w:val="false"/>
          <w:color w:val="000000"/>
          <w:sz w:val="28"/>
        </w:rPr>
        <w:t>статей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N 223 "О национальных реестрах идентификационных номеров", пунктов 216-224 Правил о порядке регистрации актов гражданского состояния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1999 года N 620.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отделами записи актов гражданского состояния территориальных органов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потребитель, является выдача повторного свидетельства о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повторные свидетельства исполняются не позднее пятнадцати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(день приема и день выдачи пакета документов не входят в срок рассмотрения документов). В случае необходимости проведения дополнительного изучения или проверки материалов, срок оформления продлевается до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выдачу повторных свидетельств о регистрации актов гражданского состояния взимается государственная пошлина в размере 100 % месячного расчетного показателя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498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N 209 "О налогах и других обязательных платежах в бюджет".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 очереди",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</w:t>
      </w:r>
    </w:p>
    <w:bookmarkEnd w:id="222"/>
    <w:bookmarkStart w:name="z14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23"/>
    <w:bookmarkStart w:name="z50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выдачи повторного свидетельства о регистрации актов гражданского состояния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по выдаче повторных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квитанция об оплате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Повторные свидетельства о регистрации актов гражданского состояния, кроме свидетельств о смерти, выдаются лицам, в отношении которых составлена соответствующая актовая запись. Повторные свидетельства о смерти выдаются родственникам умерших, входящих в круг наследников.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расписке оговаривается: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отделы записи актов гражданского состояния (далее - ЗАГС) имеют право истребовать дополнительные документы, подтверждающие факт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актовой записи выдается только государственному органу по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необходимо истребование документов из других городов или государств, следует обращаться в отделы ЗАГС территориальных органов юстиции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либо его доверенному лицу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Центром в предоставлении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в течение одного рабочего дня после получения пакета документов возвращает их в Центр в письменном виде с обоснованным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обоснованного отказа Центр информирует потребителя в течение одного рабочего дня после их получения и выдает письменные обоснования уполномоченного органа причин отказа.</w:t>
      </w:r>
    </w:p>
    <w:bookmarkEnd w:id="224"/>
    <w:bookmarkStart w:name="z14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25"/>
    <w:bookmarkStart w:name="z51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соблюдении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226"/>
    <w:bookmarkStart w:name="z14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27"/>
    <w:bookmarkStart w:name="z51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228"/>
    <w:bookmarkStart w:name="z14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29"/>
    <w:bookmarkStart w:name="z51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230"/>
    <w:bookmarkStart w:name="z14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231"/>
    <w:bookmarkStart w:name="z51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www.minjust.kz., номер телефона call-центра (7172) 50-29-31.</w:t>
      </w:r>
    </w:p>
    <w:bookmarkEnd w:id="232"/>
    <w:bookmarkStart w:name="z1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7"/>
        <w:gridCol w:w="3096"/>
        <w:gridCol w:w="2839"/>
        <w:gridCol w:w="2578"/>
      </w:tblGrid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235"/>
    <w:bookmarkStart w:name="z148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перемены фамилии, имени, отчества и выдача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о перемене фамилии, имени, отчества через</w:t>
      </w:r>
      <w:r>
        <w:br/>
      </w:r>
      <w:r>
        <w:rPr>
          <w:rFonts w:ascii="Times New Roman"/>
          <w:b/>
          <w:i w:val="false"/>
          <w:color w:val="000000"/>
        </w:rPr>
        <w:t>
центры обслуживания населения"</w:t>
      </w:r>
    </w:p>
    <w:bookmarkEnd w:id="236"/>
    <w:bookmarkStart w:name="z149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7"/>
    <w:bookmarkStart w:name="z52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свидетельства о перемене фамилии, имени, отчества через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17 декабря 1998 года N 321 "О браке и семье", </w:t>
      </w:r>
      <w:r>
        <w:rPr>
          <w:rFonts w:ascii="Times New Roman"/>
          <w:b w:val="false"/>
          <w:i w:val="false"/>
          <w:color w:val="000000"/>
          <w:sz w:val="28"/>
        </w:rPr>
        <w:t>статей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N 223 "О национальных реестрах идентификационных номеров", пунктов 171-192 Правил о порядке регистрации актов гражданского состояния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1999 года N 620.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отделами записи актов гражданского состояния территориальных органов юстиции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потребитель, является выдача свидетельства о перемене фамилии, имени, отчества.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по истечении одного месяца со дня поступления заявления в уполномоченный орган (день приема и день выдачи пакета документов не входят в срок рассмотрения документов). При необходимости, указанный срок может быть продлен не более чем на один месяц.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регистрацию перемены фамилии, имени, отчества взимается государственная пошлина в размере 10 % месячного расчетного показателя (далее - МРП) согласно статьи </w:t>
      </w:r>
      <w:r>
        <w:rPr>
          <w:rFonts w:ascii="Times New Roman"/>
          <w:b w:val="false"/>
          <w:i w:val="false"/>
          <w:color w:val="000000"/>
          <w:sz w:val="28"/>
        </w:rPr>
        <w:t>498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N 209 "О налогах и других обязательных платежах в бюджет". В размере 10 % МРП взимается также за каждый документ, выданный на этом основании супругу или детям. </w:t>
      </w:r>
      <w:r>
        <w:rPr>
          <w:rFonts w:ascii="Times New Roman"/>
          <w:b w:val="false"/>
          <w:i w:val="false"/>
          <w:color w:val="000000"/>
          <w:sz w:val="28"/>
        </w:rPr>
        <w:t>см. K080000099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 очереди",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оказывается, через Центр по месту проживания потребителя, где имеются все необходимые условия для обращения граждан. В зале располагаются справочное бюро, кресла ожидания, информационные стенды с образцами заполненных бланков.</w:t>
      </w:r>
    </w:p>
    <w:bookmarkEnd w:id="238"/>
    <w:bookmarkStart w:name="z15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39"/>
    <w:bookmarkStart w:name="z53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выдачи свидетельства о перемене фамилии, имени, отчества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 о перемене фамилии, имени, отчества;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заключении брака, если заявитель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рождении несовершеннолетних детях (если у заявителя имеются несовершеннолетние дети);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об усыновлении (удочерении) либо свидетельства об установлении отцовства (если таковые были зарегистрированы отделами записи актов гражданского состояния);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расторжении брака (если заявитель ходатайствует о присвоении ему добрачной фамилии в связи с расторжением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две фотографии заявителя, размером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подробная автобиография заявителя, написанная им собственноручно с объяснением причин перемены фамилии, имени, отчества;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удостоверения личности либо паспорта гражданина Республики Казахстан (военнослужащим - документ, удостоверяющий личность, а лицам, достигшим шестнадцатилетнего возраста и не получившим паспорта - свидетельство о рождении).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указываются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Центром в предоставлении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в течение одного рабочего дня после получения пакета документов возвращает их в Центр в письменном виде с обоснованным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обоснованного отказа Центр информирует потребителя в течение одного рабочего дня после их получения и выдает письменные обоснования уполномоченного органа причин отказа.</w:t>
      </w:r>
    </w:p>
    <w:bookmarkEnd w:id="240"/>
    <w:bookmarkStart w:name="z15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41"/>
    <w:bookmarkStart w:name="z53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соблюдении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242"/>
    <w:bookmarkStart w:name="z15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43"/>
    <w:bookmarkStart w:name="z53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244"/>
    <w:bookmarkStart w:name="z15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45"/>
    <w:bookmarkStart w:name="z54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246"/>
    <w:bookmarkStart w:name="z15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247"/>
    <w:bookmarkStart w:name="z54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www.minjust.kz., номер телефона call-центра (7172) 50-29-31.</w:t>
      </w:r>
    </w:p>
    <w:bookmarkEnd w:id="248"/>
    <w:bookmarkStart w:name="z1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7"/>
        <w:gridCol w:w="3096"/>
        <w:gridCol w:w="2839"/>
        <w:gridCol w:w="2578"/>
      </w:tblGrid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2007 года N 288   </w:t>
      </w:r>
    </w:p>
    <w:bookmarkEnd w:id="251"/>
    <w:bookmarkStart w:name="z15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временного удостоверения личности гражданам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через центры обслуживания населения"</w:t>
      </w:r>
    </w:p>
    <w:bookmarkEnd w:id="252"/>
    <w:bookmarkStart w:name="z15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3"/>
    <w:bookmarkStart w:name="z54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выдачи временного удостоверения личности гражданам Республики Казахстан - выдачи документа, подтверждающего личность гражданина Республики Казахстан до восстановления утраченных или непригодных документов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2000 года N 1063 "Об утверждении Правил документирования и регистрации населения Республики Казахстан" и приказа Министра юстиции Республики Казахстан от 4 марта 2005 года 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применению органами юстиции Правил документирования и регистрации населения Республики Казахстан" (зарегистрированный в Реестре государственной регистрации нормативных правовых актов за N 3513).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органами юстиции (города, района) (далее -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выдача временного удостоверения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временное удостоверение личности выдается не позднее 10 рабочих 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при сдаче документов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юстиции РК от 11.02.2009 </w:t>
      </w:r>
      <w:r>
        <w:rPr>
          <w:rFonts w:ascii="Times New Roman"/>
          <w:b w:val="false"/>
          <w:i w:val="false"/>
          <w:color w:val="00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выдачу временного удостоверения личности гражданина Республики Казахстан взимается государственная пошлина в размере 20% от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 по месту проживания потребителя. В зале располагаются справочное бюро, кресла для ожидания, информационные стенды с образцами заполненных бланков.</w:t>
      </w:r>
    </w:p>
    <w:bookmarkEnd w:id="254"/>
    <w:bookmarkStart w:name="z16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55"/>
    <w:bookmarkStart w:name="z55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граждане предоставляют: письменное заявление, одну фотографию размером 3,5 х 4,5 см., квитанцию об оплате государственной пошлины за временное удостоверение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Заполнение бланков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посредством "окон", на которых размещается информация о предназначении и выполняемых функциях "окон", а также указывается фамилия, имя, отчество и должность инспектора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потребителю осуществляется инспектором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одного месяца, после чего передает их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Центром в предоставлении государственной услуги может быть отказано в случае не предоставления потребителем документов, указанных в пункте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в течение одного рабочего дня после получения пакета документов возвращает их в Центр в письменном виде с обоснованным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обоснованного отказа Центр информирует заявителя в течение одного рабочего дня после их получения и выдает письменные обоснования уполномоченного органа причин отказа.</w:t>
      </w:r>
    </w:p>
    <w:bookmarkEnd w:id="256"/>
    <w:bookmarkStart w:name="z16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57"/>
    <w:bookmarkStart w:name="z5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Центров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информации.</w:t>
      </w:r>
    </w:p>
    <w:bookmarkEnd w:id="258"/>
    <w:bookmarkStart w:name="z162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9"/>
    <w:bookmarkStart w:name="z5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260"/>
    <w:bookmarkStart w:name="z163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61"/>
    <w:bookmarkStart w:name="z5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претензий по качеству предоставления государственной услуги жалоба подается на имя директора Центра и (или) руководства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устной 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</w:p>
    <w:bookmarkEnd w:id="262"/>
    <w:bookmarkStart w:name="z16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263"/>
    <w:bookmarkStart w:name="z5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График работы и приема директора Центра определяется в соответствии с графиком работы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Центра указываются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Адрес Министерства юстиции Республики Казахстан: 010000, город Астана, улица N 35, дом N 8, веб-сайт: www.minjust.кz., номер телефона call-центра (7172) 50-29-31.</w:t>
      </w:r>
    </w:p>
    <w:bookmarkEnd w:id="264"/>
    <w:bookmarkStart w:name="z16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33"/>
        <w:gridCol w:w="4273"/>
        <w:gridCol w:w="26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Жубанова, д.2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37-02-06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70 "а"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40-65-62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37-70-65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81, д.85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263-82-51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Алматы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Ходжанова, д.9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248-17-77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Кокшетау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д.189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Актобе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д.109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57-84-84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Тауелсиздик, 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Атырау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Баймуханова, д.16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35-47-05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Уральска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д.81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28-40-73,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28-13-12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Тараза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Койгельды, д.158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 147)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Муканова, д.5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77-26-57,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77-37-43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д.7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41-63-03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р-н,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42-72-60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(вн.137)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4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Блюхера, д.23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98-65-87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Костаная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Тарана, д.114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23-05-78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 Актау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д.67 "б"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31-85-16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Мадели-Кожа, б/н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21-46-37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 д.48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д.157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33-66-16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д.37 "а"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22-24-28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Ушанова, д.99/1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29-61-28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408-ой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д. 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</w:p>
        </w:tc>
      </w:tr>
    </w:tbl>
    <w:bookmarkStart w:name="z16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2573"/>
        <w:gridCol w:w="2893"/>
        <w:gridCol w:w="2433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_____ минут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(регистрация)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